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B5" w:rsidRPr="00DD61E2" w:rsidRDefault="00AB1DB5" w:rsidP="0068027F">
      <w:pPr>
        <w:ind w:right="-1134"/>
        <w:jc w:val="both"/>
        <w:rPr>
          <w:sz w:val="20"/>
          <w:szCs w:val="20"/>
        </w:rPr>
      </w:pPr>
    </w:p>
    <w:p w:rsidR="00AB1DB5" w:rsidRPr="00DD61E2" w:rsidRDefault="002B7300" w:rsidP="00AB1DB5">
      <w:pPr>
        <w:ind w:left="-851" w:right="-1134"/>
        <w:jc w:val="both"/>
        <w:rPr>
          <w:sz w:val="20"/>
          <w:szCs w:val="20"/>
        </w:rPr>
      </w:pPr>
      <w:bookmarkStart w:id="0" w:name="_GoBack"/>
      <w:r w:rsidRPr="002B7300">
        <w:rPr>
          <w:noProof/>
          <w:sz w:val="20"/>
          <w:szCs w:val="20"/>
        </w:rPr>
        <w:drawing>
          <wp:inline distT="0" distB="0" distL="0" distR="0">
            <wp:extent cx="6289482" cy="8888621"/>
            <wp:effectExtent l="0" t="0" r="0" b="8255"/>
            <wp:docPr id="1" name="Obraz 1" descr="F:\Skaner_R.2\SKMBT_C3601706091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kaner_R.2\SKMBT_C36017060915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82" cy="88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1F6C" w:rsidRDefault="00CD1F6C" w:rsidP="00CD1F6C">
      <w:pPr>
        <w:tabs>
          <w:tab w:val="left" w:pos="2835"/>
          <w:tab w:val="left" w:pos="5670"/>
        </w:tabs>
        <w:rPr>
          <w:rFonts w:ascii="Verdana" w:hAnsi="Verdana"/>
          <w:color w:val="808080"/>
          <w:w w:val="90"/>
          <w:sz w:val="14"/>
        </w:rPr>
      </w:pPr>
      <w:r>
        <w:rPr>
          <w:rFonts w:ascii="Verdana" w:hAnsi="Verdana"/>
          <w:color w:val="808080"/>
          <w:w w:val="90"/>
          <w:sz w:val="14"/>
        </w:rPr>
        <w:tab/>
      </w:r>
    </w:p>
    <w:p w:rsidR="008E0BA0" w:rsidRDefault="008E0BA0" w:rsidP="008E0BA0">
      <w:pPr>
        <w:ind w:right="-1134"/>
        <w:jc w:val="both"/>
        <w:rPr>
          <w:sz w:val="20"/>
          <w:szCs w:val="20"/>
        </w:rPr>
      </w:pPr>
    </w:p>
    <w:p w:rsidR="00BE245A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2E1F03">
        <w:rPr>
          <w:rFonts w:ascii="Verdana" w:hAnsi="Verdana" w:cs="Verdana"/>
          <w:b/>
          <w:bCs/>
          <w:sz w:val="20"/>
          <w:szCs w:val="20"/>
        </w:rPr>
        <w:t>Specyfikacja Istotnych Warunków Zamówienia zawiera: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BE245A" w:rsidRDefault="00BE245A" w:rsidP="003461A9">
      <w:pPr>
        <w:jc w:val="center"/>
        <w:rPr>
          <w:rFonts w:ascii="Verdana" w:hAnsi="Verdana" w:cs="Verdana"/>
          <w:sz w:val="18"/>
          <w:szCs w:val="18"/>
        </w:rPr>
      </w:pPr>
    </w:p>
    <w:p w:rsidR="00BE245A" w:rsidRDefault="00BE245A" w:rsidP="003461A9">
      <w:pPr>
        <w:jc w:val="center"/>
        <w:rPr>
          <w:rFonts w:ascii="Verdana" w:hAnsi="Verdana" w:cs="Verdana"/>
          <w:sz w:val="18"/>
          <w:szCs w:val="18"/>
        </w:rPr>
      </w:pPr>
    </w:p>
    <w:p w:rsidR="00BE245A" w:rsidRDefault="00BE245A" w:rsidP="003461A9">
      <w:pPr>
        <w:jc w:val="center"/>
        <w:rPr>
          <w:rFonts w:ascii="Verdana" w:hAnsi="Verdana" w:cs="Verdana"/>
          <w:sz w:val="18"/>
          <w:szCs w:val="18"/>
        </w:rPr>
      </w:pPr>
    </w:p>
    <w:p w:rsidR="00BE245A" w:rsidRPr="005C444F" w:rsidRDefault="00BE245A" w:rsidP="003461A9">
      <w:pPr>
        <w:ind w:left="1440" w:hanging="1440"/>
        <w:rPr>
          <w:rFonts w:ascii="Verdana" w:hAnsi="Verdana" w:cs="Verdana"/>
          <w:b/>
          <w:bCs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Tom I:</w:t>
      </w:r>
      <w:r w:rsidRPr="005C444F">
        <w:rPr>
          <w:rFonts w:ascii="Verdana" w:hAnsi="Verdana" w:cs="Verdana"/>
          <w:b/>
          <w:bCs/>
          <w:sz w:val="20"/>
          <w:szCs w:val="20"/>
        </w:rPr>
        <w:tab/>
        <w:t>INSTRUKCJA DLA WYKONAWCÓW</w:t>
      </w:r>
    </w:p>
    <w:p w:rsidR="00BE245A" w:rsidRPr="005C444F" w:rsidRDefault="00BE245A" w:rsidP="003461A9">
      <w:pPr>
        <w:rPr>
          <w:rFonts w:ascii="Verdana" w:hAnsi="Verdana" w:cs="Verdana"/>
          <w:sz w:val="20"/>
          <w:szCs w:val="20"/>
        </w:rPr>
      </w:pPr>
    </w:p>
    <w:p w:rsidR="00BE245A" w:rsidRPr="005C444F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Rozdział 1</w:t>
      </w:r>
      <w:r w:rsidRPr="005C444F">
        <w:rPr>
          <w:rFonts w:ascii="Verdana" w:hAnsi="Verdana" w:cs="Verdana"/>
          <w:b/>
          <w:bCs/>
          <w:sz w:val="20"/>
          <w:szCs w:val="20"/>
        </w:rPr>
        <w:tab/>
      </w:r>
      <w:r w:rsidR="00E065C0">
        <w:rPr>
          <w:rFonts w:ascii="Verdana" w:hAnsi="Verdana" w:cs="Verdana"/>
          <w:b/>
          <w:bCs/>
          <w:sz w:val="20"/>
          <w:szCs w:val="20"/>
        </w:rPr>
        <w:t>Instrukcja dla Wykonawców (IDW)</w:t>
      </w:r>
    </w:p>
    <w:p w:rsidR="00BE245A" w:rsidRPr="005C444F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545A8B" w:rsidRDefault="00BE245A" w:rsidP="00545A8B">
      <w:pPr>
        <w:rPr>
          <w:rFonts w:ascii="Verdana" w:hAnsi="Verdana" w:cs="Verdana"/>
          <w:b/>
          <w:bCs/>
          <w:sz w:val="20"/>
          <w:szCs w:val="20"/>
        </w:rPr>
      </w:pPr>
      <w:r w:rsidRPr="005C444F">
        <w:rPr>
          <w:rFonts w:ascii="Verdana" w:hAnsi="Verdana" w:cs="Verdana"/>
          <w:b/>
          <w:bCs/>
          <w:sz w:val="20"/>
          <w:szCs w:val="20"/>
        </w:rPr>
        <w:t>Rozdział 2</w:t>
      </w:r>
      <w:r w:rsidRPr="005C444F">
        <w:rPr>
          <w:rFonts w:ascii="Verdana" w:hAnsi="Verdana" w:cs="Verdana"/>
          <w:b/>
          <w:bCs/>
          <w:sz w:val="20"/>
          <w:szCs w:val="20"/>
        </w:rPr>
        <w:tab/>
      </w:r>
      <w:r w:rsidR="002F65C2">
        <w:rPr>
          <w:rFonts w:ascii="Verdana" w:hAnsi="Verdana" w:cs="Verdana"/>
          <w:b/>
          <w:bCs/>
          <w:sz w:val="20"/>
          <w:szCs w:val="20"/>
        </w:rPr>
        <w:t xml:space="preserve">Formularz </w:t>
      </w:r>
      <w:r w:rsidR="001248B5">
        <w:rPr>
          <w:rFonts w:ascii="Verdana" w:hAnsi="Verdana" w:cs="Verdana"/>
          <w:b/>
          <w:bCs/>
          <w:sz w:val="20"/>
          <w:szCs w:val="20"/>
        </w:rPr>
        <w:t>„</w:t>
      </w:r>
      <w:r w:rsidR="002F65C2">
        <w:rPr>
          <w:rFonts w:ascii="Verdana" w:hAnsi="Verdana" w:cs="Verdana"/>
          <w:b/>
          <w:bCs/>
          <w:sz w:val="20"/>
          <w:szCs w:val="20"/>
        </w:rPr>
        <w:t>Oferta</w:t>
      </w:r>
      <w:r w:rsidR="001248B5">
        <w:rPr>
          <w:rFonts w:ascii="Verdana" w:hAnsi="Verdana" w:cs="Verdana"/>
          <w:b/>
          <w:bCs/>
          <w:sz w:val="20"/>
          <w:szCs w:val="20"/>
        </w:rPr>
        <w:t>”</w:t>
      </w:r>
      <w:r w:rsidR="00EC1A92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BE245A" w:rsidRPr="00666E2E" w:rsidRDefault="00BE245A" w:rsidP="00545A8B">
      <w:pPr>
        <w:rPr>
          <w:rFonts w:ascii="Verdana" w:hAnsi="Verdana" w:cs="Verdana"/>
          <w:sz w:val="20"/>
          <w:szCs w:val="20"/>
        </w:rPr>
      </w:pPr>
    </w:p>
    <w:p w:rsidR="00BE245A" w:rsidRPr="005C444F" w:rsidRDefault="00BE245A" w:rsidP="003461A9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  <w:r w:rsidRPr="005C444F">
        <w:rPr>
          <w:rFonts w:ascii="Verdana" w:hAnsi="Verdana" w:cs="Verdana"/>
          <w:b/>
          <w:bCs/>
          <w:i/>
          <w:sz w:val="20"/>
          <w:szCs w:val="20"/>
        </w:rPr>
        <w:t>Rozdział 3</w:t>
      </w:r>
      <w:r w:rsidRPr="005C444F">
        <w:rPr>
          <w:rFonts w:ascii="Verdana" w:hAnsi="Verdana" w:cs="Verdana"/>
          <w:b/>
          <w:bCs/>
          <w:i/>
          <w:sz w:val="20"/>
          <w:szCs w:val="20"/>
        </w:rPr>
        <w:tab/>
        <w:t>Formularze dotyczące spełniania przez Wykonawcę warunków udziału w postępowaniu/ wykazania braku podstaw do wykluczenia Wykonawcy z postępowania:</w:t>
      </w:r>
    </w:p>
    <w:p w:rsidR="00CB1622" w:rsidRPr="005C444F" w:rsidRDefault="00CB1622" w:rsidP="003461A9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:rsidR="008513E9" w:rsidRDefault="00EC1A92" w:rsidP="00666E2E">
      <w:pPr>
        <w:autoSpaceDE w:val="0"/>
        <w:autoSpaceDN w:val="0"/>
        <w:adjustRightInd w:val="0"/>
        <w:ind w:left="1559" w:hanging="1559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Formularz 3.1</w:t>
      </w:r>
      <w:r w:rsidR="008513E9">
        <w:rPr>
          <w:rFonts w:ascii="Verdana" w:eastAsia="Calibri" w:hAnsi="Verdana" w:cs="Verdana"/>
          <w:sz w:val="20"/>
          <w:szCs w:val="20"/>
        </w:rPr>
        <w:t xml:space="preserve"> </w:t>
      </w:r>
      <w:r w:rsidR="008513E9">
        <w:rPr>
          <w:rFonts w:ascii="Verdana" w:eastAsia="Calibri" w:hAnsi="Verdana" w:cs="Verdana"/>
          <w:sz w:val="20"/>
          <w:szCs w:val="20"/>
        </w:rPr>
        <w:tab/>
        <w:t>Oświadczenie Wykonawcy składane na podstawie art. 25a ust. 1 ustawy Pzp dotyczące przesłanek wykluczenia z postępowania;</w:t>
      </w:r>
    </w:p>
    <w:p w:rsidR="008513E9" w:rsidRDefault="008513E9" w:rsidP="00666E2E">
      <w:pPr>
        <w:spacing w:before="120"/>
        <w:ind w:left="1559" w:hanging="1559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Formular</w:t>
      </w:r>
      <w:r w:rsidR="00105402">
        <w:rPr>
          <w:rFonts w:ascii="Verdana" w:eastAsia="Calibri" w:hAnsi="Verdana" w:cs="Verdana"/>
          <w:sz w:val="20"/>
          <w:szCs w:val="20"/>
        </w:rPr>
        <w:t>z 3.2</w:t>
      </w:r>
      <w:r>
        <w:rPr>
          <w:rFonts w:ascii="Verdana" w:eastAsia="Calibri" w:hAnsi="Verdana" w:cs="Verdana"/>
          <w:sz w:val="20"/>
          <w:szCs w:val="20"/>
        </w:rPr>
        <w:t xml:space="preserve"> Oświadczenie Wykonawcy składane na podstawie art. 25a ust. 1 ustawy Pzp dotyczące spełniania warunków udziału</w:t>
      </w:r>
      <w:r w:rsidR="00C13244">
        <w:rPr>
          <w:rFonts w:ascii="Verdana" w:eastAsia="Calibri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Verdana"/>
          <w:sz w:val="20"/>
          <w:szCs w:val="20"/>
        </w:rPr>
        <w:t>w postępowaniu;</w:t>
      </w:r>
    </w:p>
    <w:p w:rsidR="00BD3294" w:rsidRDefault="00503B5C" w:rsidP="003461A9">
      <w:pPr>
        <w:spacing w:before="120"/>
        <w:ind w:left="1560" w:hanging="1560"/>
        <w:jc w:val="both"/>
        <w:rPr>
          <w:rFonts w:ascii="Verdana" w:hAnsi="Verdana"/>
          <w:sz w:val="20"/>
          <w:szCs w:val="20"/>
        </w:rPr>
      </w:pPr>
      <w:r w:rsidRPr="005C444F">
        <w:rPr>
          <w:rFonts w:ascii="Verdana" w:hAnsi="Verdana"/>
          <w:sz w:val="20"/>
          <w:szCs w:val="20"/>
        </w:rPr>
        <w:t>Formularz</w:t>
      </w:r>
      <w:r w:rsidR="006A46E3">
        <w:rPr>
          <w:rFonts w:ascii="Verdana" w:hAnsi="Verdana"/>
          <w:sz w:val="20"/>
          <w:szCs w:val="20"/>
        </w:rPr>
        <w:t xml:space="preserve"> 3.3 </w:t>
      </w:r>
      <w:r w:rsidR="00BD3294">
        <w:rPr>
          <w:rFonts w:ascii="Verdana" w:hAnsi="Verdana"/>
          <w:sz w:val="20"/>
          <w:szCs w:val="20"/>
        </w:rPr>
        <w:t xml:space="preserve">Wzór </w:t>
      </w:r>
      <w:r w:rsidR="00BD3294" w:rsidRPr="00C06AE2">
        <w:rPr>
          <w:rFonts w:ascii="Verdana" w:hAnsi="Verdana"/>
          <w:sz w:val="20"/>
          <w:szCs w:val="20"/>
        </w:rPr>
        <w:t>ZOBOWIĄZANI</w:t>
      </w:r>
      <w:r w:rsidR="00BD3294">
        <w:rPr>
          <w:rFonts w:ascii="Verdana" w:hAnsi="Verdana"/>
          <w:sz w:val="20"/>
          <w:szCs w:val="20"/>
        </w:rPr>
        <w:t xml:space="preserve">A </w:t>
      </w:r>
      <w:r w:rsidR="00BD3294" w:rsidRPr="00C06AE2">
        <w:rPr>
          <w:rFonts w:ascii="Verdana" w:hAnsi="Verdana"/>
          <w:sz w:val="20"/>
          <w:szCs w:val="20"/>
        </w:rPr>
        <w:t xml:space="preserve">do oddania do dyspozycji Wykonawcy niezbędnych zasobów na </w:t>
      </w:r>
      <w:r w:rsidR="00BD3294">
        <w:rPr>
          <w:rFonts w:ascii="Verdana" w:hAnsi="Verdana"/>
          <w:sz w:val="20"/>
          <w:szCs w:val="20"/>
        </w:rPr>
        <w:t xml:space="preserve">potrzeby realizacji </w:t>
      </w:r>
      <w:r w:rsidR="00BD3294" w:rsidRPr="00C06AE2">
        <w:rPr>
          <w:rFonts w:ascii="Verdana" w:hAnsi="Verdana"/>
          <w:sz w:val="20"/>
          <w:szCs w:val="20"/>
        </w:rPr>
        <w:t xml:space="preserve"> zamówienia</w:t>
      </w:r>
      <w:r w:rsidR="00BD3294" w:rsidRPr="005C444F" w:rsidDel="00BD3294">
        <w:rPr>
          <w:rFonts w:ascii="Verdana" w:hAnsi="Verdana"/>
          <w:sz w:val="20"/>
          <w:szCs w:val="20"/>
        </w:rPr>
        <w:t xml:space="preserve"> </w:t>
      </w:r>
    </w:p>
    <w:p w:rsidR="00836339" w:rsidRPr="005C444F" w:rsidRDefault="00503B5C" w:rsidP="00836339">
      <w:pPr>
        <w:spacing w:before="120"/>
        <w:ind w:left="1560" w:hanging="1560"/>
        <w:jc w:val="both"/>
        <w:rPr>
          <w:rFonts w:ascii="Verdana" w:hAnsi="Verdana"/>
          <w:sz w:val="20"/>
          <w:szCs w:val="20"/>
        </w:rPr>
      </w:pPr>
      <w:r w:rsidRPr="005C444F">
        <w:rPr>
          <w:rFonts w:ascii="Verdana" w:hAnsi="Verdana"/>
          <w:sz w:val="20"/>
          <w:szCs w:val="20"/>
        </w:rPr>
        <w:t>Formularz</w:t>
      </w:r>
      <w:r w:rsidR="00EC1A92">
        <w:rPr>
          <w:rFonts w:ascii="Verdana" w:hAnsi="Verdana"/>
          <w:sz w:val="20"/>
          <w:szCs w:val="20"/>
        </w:rPr>
        <w:t xml:space="preserve">  </w:t>
      </w:r>
      <w:r w:rsidR="00BD3294">
        <w:rPr>
          <w:rFonts w:ascii="Verdana" w:hAnsi="Verdana"/>
          <w:sz w:val="20"/>
          <w:szCs w:val="20"/>
        </w:rPr>
        <w:t xml:space="preserve">3.4 </w:t>
      </w:r>
      <w:r w:rsidR="00105402">
        <w:rPr>
          <w:rFonts w:ascii="Verdana" w:hAnsi="Verdana"/>
          <w:sz w:val="20"/>
          <w:szCs w:val="20"/>
        </w:rPr>
        <w:tab/>
      </w:r>
      <w:r w:rsidR="00976BE9">
        <w:rPr>
          <w:rFonts w:ascii="Verdana" w:hAnsi="Verdana"/>
          <w:sz w:val="20"/>
          <w:szCs w:val="20"/>
        </w:rPr>
        <w:t xml:space="preserve">Oświadczenie o przynależności lub </w:t>
      </w:r>
      <w:r w:rsidR="00BD3294">
        <w:rPr>
          <w:rFonts w:ascii="Verdana" w:hAnsi="Verdana"/>
          <w:sz w:val="20"/>
          <w:szCs w:val="20"/>
        </w:rPr>
        <w:t xml:space="preserve">braku przynależności do </w:t>
      </w:r>
      <w:r w:rsidR="00976BE9">
        <w:rPr>
          <w:rFonts w:ascii="Verdana" w:hAnsi="Verdana"/>
          <w:sz w:val="20"/>
          <w:szCs w:val="20"/>
        </w:rPr>
        <w:t xml:space="preserve">tej samej </w:t>
      </w:r>
      <w:r w:rsidR="00BD3294">
        <w:rPr>
          <w:rFonts w:ascii="Verdana" w:hAnsi="Verdana"/>
          <w:sz w:val="20"/>
          <w:szCs w:val="20"/>
        </w:rPr>
        <w:t>grupy kapitałowej o której mowa w art. 24 ust 1 pkt 23 ustawy Pzp</w:t>
      </w:r>
    </w:p>
    <w:p w:rsidR="00BE245A" w:rsidRPr="005C444F" w:rsidRDefault="00BE245A" w:rsidP="003461A9">
      <w:pPr>
        <w:rPr>
          <w:rFonts w:ascii="Verdana" w:hAnsi="Verdana" w:cs="Verdana"/>
          <w:sz w:val="20"/>
          <w:szCs w:val="20"/>
        </w:rPr>
      </w:pPr>
    </w:p>
    <w:p w:rsidR="00C446D2" w:rsidRDefault="00E065C0" w:rsidP="00C446D2">
      <w:pPr>
        <w:spacing w:line="276" w:lineRule="auto"/>
        <w:ind w:left="2160" w:hanging="21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Tom II:         </w:t>
      </w:r>
      <w:r w:rsidR="005D5A45">
        <w:rPr>
          <w:rFonts w:ascii="Verdana" w:hAnsi="Verdana"/>
          <w:b/>
          <w:sz w:val="20"/>
          <w:szCs w:val="20"/>
        </w:rPr>
        <w:t xml:space="preserve">ISTOTNE </w:t>
      </w:r>
      <w:r w:rsidR="00957E4D">
        <w:rPr>
          <w:rFonts w:ascii="Verdana" w:hAnsi="Verdana"/>
          <w:b/>
          <w:sz w:val="20"/>
          <w:szCs w:val="20"/>
        </w:rPr>
        <w:t xml:space="preserve">DLA STRON </w:t>
      </w:r>
      <w:r w:rsidR="005D5A45">
        <w:rPr>
          <w:rFonts w:ascii="Verdana" w:hAnsi="Verdana"/>
          <w:b/>
          <w:sz w:val="20"/>
          <w:szCs w:val="20"/>
        </w:rPr>
        <w:t>POSTANOWIENIA UMOWY</w:t>
      </w:r>
    </w:p>
    <w:p w:rsidR="00E065C0" w:rsidRPr="00C446D2" w:rsidRDefault="00E065C0" w:rsidP="00C446D2">
      <w:pPr>
        <w:spacing w:line="276" w:lineRule="auto"/>
        <w:ind w:left="2160" w:hanging="2160"/>
        <w:jc w:val="both"/>
        <w:rPr>
          <w:rFonts w:ascii="Verdana" w:hAnsi="Verdana"/>
          <w:b/>
          <w:sz w:val="20"/>
          <w:szCs w:val="20"/>
        </w:rPr>
      </w:pPr>
    </w:p>
    <w:p w:rsidR="00E065C0" w:rsidRPr="002F4B0C" w:rsidRDefault="00E065C0" w:rsidP="00E065C0">
      <w:pPr>
        <w:rPr>
          <w:rFonts w:ascii="Verdana" w:hAnsi="Verdana" w:cs="Verdana"/>
          <w:bCs/>
          <w:sz w:val="20"/>
          <w:szCs w:val="20"/>
        </w:rPr>
      </w:pPr>
      <w:r w:rsidRPr="002F4B0C">
        <w:rPr>
          <w:rFonts w:ascii="Verdana" w:hAnsi="Verdana" w:cs="Verdana"/>
          <w:bCs/>
          <w:sz w:val="20"/>
          <w:szCs w:val="20"/>
        </w:rPr>
        <w:t>Rozdział 1</w:t>
      </w:r>
      <w:r w:rsidRPr="002F4B0C">
        <w:rPr>
          <w:rFonts w:ascii="Verdana" w:hAnsi="Verdana" w:cs="Verdana"/>
          <w:bCs/>
          <w:sz w:val="20"/>
          <w:szCs w:val="20"/>
        </w:rPr>
        <w:tab/>
        <w:t xml:space="preserve">  Wzór umowy</w:t>
      </w:r>
    </w:p>
    <w:p w:rsidR="00C446D2" w:rsidRPr="00C446D2" w:rsidRDefault="00C446D2" w:rsidP="00E065C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A0C28" w:rsidRDefault="00E065C0" w:rsidP="00976BE9">
      <w:pPr>
        <w:ind w:left="1560" w:hanging="156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Tom I</w:t>
      </w:r>
      <w:r w:rsidR="00957E4D">
        <w:rPr>
          <w:rFonts w:ascii="Verdana" w:hAnsi="Verdana" w:cs="Verdana"/>
          <w:b/>
          <w:bCs/>
          <w:sz w:val="20"/>
          <w:szCs w:val="20"/>
        </w:rPr>
        <w:t>II:</w:t>
      </w:r>
      <w:r w:rsidR="00957E4D">
        <w:rPr>
          <w:rFonts w:ascii="Verdana" w:hAnsi="Verdana" w:cs="Verdana"/>
          <w:b/>
          <w:bCs/>
          <w:sz w:val="20"/>
          <w:szCs w:val="20"/>
        </w:rPr>
        <w:tab/>
      </w:r>
      <w:r w:rsidR="002F7473">
        <w:rPr>
          <w:rFonts w:ascii="Verdana" w:hAnsi="Verdana"/>
          <w:b/>
          <w:sz w:val="20"/>
          <w:szCs w:val="20"/>
        </w:rPr>
        <w:t xml:space="preserve">OPIS PRZEDMIOTU ZAMÓWIENIA </w:t>
      </w:r>
      <w:r w:rsidR="00957E4D">
        <w:rPr>
          <w:rFonts w:ascii="Verdana" w:hAnsi="Verdana"/>
          <w:b/>
          <w:sz w:val="20"/>
          <w:szCs w:val="20"/>
        </w:rPr>
        <w:t xml:space="preserve">WRAZ Z ZAŁĄCZNIKAMI </w:t>
      </w:r>
    </w:p>
    <w:p w:rsidR="00976BE9" w:rsidRDefault="00976BE9" w:rsidP="00AF7F22">
      <w:pPr>
        <w:ind w:left="1560" w:hanging="156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976BE9" w:rsidRPr="00563410" w:rsidRDefault="00976BE9" w:rsidP="00976BE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Tom IV:</w:t>
      </w:r>
      <w:r w:rsidR="00957E4D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 </w:t>
      </w:r>
      <w:r w:rsidR="00957E4D" w:rsidRPr="00DD61E2">
        <w:rPr>
          <w:rFonts w:ascii="Verdana" w:hAnsi="Verdana" w:cs="Verdana"/>
          <w:b/>
          <w:bCs/>
          <w:sz w:val="20"/>
          <w:szCs w:val="20"/>
        </w:rPr>
        <w:t>FORMULARZ</w:t>
      </w:r>
      <w:r w:rsidR="00957E4D">
        <w:rPr>
          <w:rFonts w:ascii="Verdana" w:hAnsi="Verdana" w:cs="Verdana"/>
          <w:b/>
          <w:bCs/>
          <w:sz w:val="20"/>
          <w:szCs w:val="20"/>
        </w:rPr>
        <w:t xml:space="preserve"> CENOWY</w:t>
      </w:r>
      <w:r>
        <w:rPr>
          <w:rFonts w:ascii="Verdana" w:hAnsi="Verdana" w:cs="Verdana"/>
          <w:b/>
          <w:bCs/>
          <w:sz w:val="20"/>
          <w:szCs w:val="20"/>
        </w:rPr>
        <w:t xml:space="preserve">   </w:t>
      </w:r>
    </w:p>
    <w:p w:rsidR="000A0C28" w:rsidRPr="00AF7F22" w:rsidRDefault="000A0C28" w:rsidP="00AF7F22">
      <w:pPr>
        <w:ind w:left="1560" w:hanging="1560"/>
        <w:jc w:val="both"/>
        <w:rPr>
          <w:rFonts w:ascii="Verdana" w:hAnsi="Verdana" w:cs="Arial"/>
          <w:sz w:val="20"/>
          <w:szCs w:val="20"/>
        </w:rPr>
      </w:pPr>
    </w:p>
    <w:p w:rsidR="00AF7F22" w:rsidRPr="00AF7F22" w:rsidRDefault="00AF7F22" w:rsidP="00AF7F22">
      <w:pPr>
        <w:ind w:left="1560" w:hanging="1560"/>
        <w:jc w:val="both"/>
        <w:rPr>
          <w:rFonts w:ascii="Verdana" w:hAnsi="Verdana"/>
          <w:b/>
          <w:sz w:val="20"/>
          <w:szCs w:val="20"/>
        </w:rPr>
      </w:pPr>
    </w:p>
    <w:p w:rsidR="000A0C28" w:rsidRDefault="000A0C28" w:rsidP="00563410">
      <w:pPr>
        <w:ind w:left="1560"/>
        <w:rPr>
          <w:rFonts w:ascii="Verdana" w:hAnsi="Verdana"/>
          <w:sz w:val="20"/>
          <w:szCs w:val="20"/>
        </w:rPr>
      </w:pPr>
    </w:p>
    <w:p w:rsidR="00C446D2" w:rsidRDefault="00C446D2" w:rsidP="00C446D2">
      <w:pPr>
        <w:spacing w:line="276" w:lineRule="auto"/>
        <w:ind w:left="2127" w:hanging="2160"/>
        <w:jc w:val="both"/>
        <w:rPr>
          <w:rFonts w:ascii="Verdana" w:hAnsi="Verdana"/>
          <w:b/>
          <w:bCs/>
          <w:sz w:val="20"/>
          <w:szCs w:val="20"/>
        </w:rPr>
      </w:pPr>
    </w:p>
    <w:p w:rsidR="006024D5" w:rsidRPr="00C446D2" w:rsidRDefault="006024D5" w:rsidP="00A30331">
      <w:pPr>
        <w:spacing w:line="276" w:lineRule="auto"/>
        <w:ind w:left="2127" w:hanging="21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</w:t>
      </w:r>
    </w:p>
    <w:p w:rsidR="00BE245A" w:rsidRPr="005C444F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</w:p>
    <w:p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>
        <w:br w:type="page"/>
      </w:r>
      <w:r>
        <w:rPr>
          <w:rFonts w:ascii="Verdana" w:hAnsi="Verdana" w:cs="Verdana"/>
          <w:b/>
          <w:bCs/>
          <w:sz w:val="20"/>
          <w:szCs w:val="20"/>
        </w:rPr>
        <w:lastRenderedPageBreak/>
        <w:t>Tom I INSTRUKCJA DLA WYKONAWCÓW</w:t>
      </w:r>
    </w:p>
    <w:p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Rozdział 1</w:t>
      </w:r>
    </w:p>
    <w:p w:rsidR="00BE245A" w:rsidRDefault="00BE245A" w:rsidP="003461A9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Instrukcja dla Wykonawców (IDW)</w:t>
      </w:r>
    </w:p>
    <w:p w:rsidR="00BE245A" w:rsidRDefault="00BE245A" w:rsidP="003461A9">
      <w:pPr>
        <w:jc w:val="center"/>
        <w:rPr>
          <w:rFonts w:ascii="Verdana" w:hAnsi="Verdana" w:cs="Verdana"/>
          <w:sz w:val="18"/>
          <w:szCs w:val="18"/>
        </w:rPr>
      </w:pPr>
    </w:p>
    <w:p w:rsidR="00BE245A" w:rsidRDefault="00BE245A" w:rsidP="003461A9">
      <w:pPr>
        <w:jc w:val="center"/>
        <w:rPr>
          <w:rFonts w:ascii="Verdana" w:hAnsi="Verdana" w:cs="Verdana"/>
          <w:sz w:val="18"/>
          <w:szCs w:val="18"/>
        </w:rPr>
      </w:pPr>
    </w:p>
    <w:p w:rsidR="001A0633" w:rsidRPr="001A0633" w:rsidRDefault="001A0633" w:rsidP="003461A9">
      <w:pPr>
        <w:pStyle w:val="Tekstpodstawowy"/>
        <w:tabs>
          <w:tab w:val="left" w:pos="709"/>
        </w:tabs>
        <w:rPr>
          <w:rFonts w:ascii="Verdana" w:hAnsi="Verdana"/>
          <w:b/>
          <w:bCs/>
          <w:sz w:val="20"/>
          <w:szCs w:val="20"/>
        </w:rPr>
      </w:pPr>
      <w:r w:rsidRPr="001A0633">
        <w:rPr>
          <w:rFonts w:ascii="Verdana" w:hAnsi="Verdana"/>
          <w:b/>
          <w:bCs/>
          <w:sz w:val="20"/>
          <w:szCs w:val="20"/>
        </w:rPr>
        <w:t>1.</w:t>
      </w:r>
      <w:r w:rsidRPr="001A0633">
        <w:rPr>
          <w:rFonts w:ascii="Verdana" w:hAnsi="Verdana"/>
          <w:b/>
          <w:bCs/>
          <w:sz w:val="20"/>
          <w:szCs w:val="20"/>
        </w:rPr>
        <w:tab/>
        <w:t>ZAMAWIAJĄCY</w:t>
      </w:r>
    </w:p>
    <w:p w:rsidR="00BE245A" w:rsidRPr="001A0633" w:rsidRDefault="00BE245A" w:rsidP="003461A9">
      <w:pPr>
        <w:ind w:right="23"/>
        <w:rPr>
          <w:rFonts w:ascii="Verdana" w:hAnsi="Verdana" w:cs="Verdana"/>
          <w:b/>
          <w:bCs/>
          <w:spacing w:val="3"/>
          <w:sz w:val="20"/>
          <w:szCs w:val="20"/>
        </w:rPr>
      </w:pPr>
    </w:p>
    <w:p w:rsidR="004F7631" w:rsidRPr="00DD61E2" w:rsidRDefault="004F7631" w:rsidP="004F7631">
      <w:pPr>
        <w:ind w:left="709"/>
        <w:jc w:val="both"/>
        <w:rPr>
          <w:rFonts w:ascii="Verdana" w:hAnsi="Verdana"/>
          <w:sz w:val="20"/>
          <w:szCs w:val="20"/>
        </w:rPr>
      </w:pPr>
      <w:r w:rsidRPr="00DD61E2">
        <w:rPr>
          <w:rFonts w:ascii="Verdana" w:hAnsi="Verdana"/>
          <w:sz w:val="20"/>
          <w:szCs w:val="20"/>
        </w:rPr>
        <w:t>Skarb Państwa</w:t>
      </w:r>
    </w:p>
    <w:p w:rsidR="004F7631" w:rsidRPr="00DD61E2" w:rsidRDefault="004F7631" w:rsidP="004F7631">
      <w:pPr>
        <w:ind w:left="709"/>
        <w:jc w:val="both"/>
        <w:rPr>
          <w:rFonts w:ascii="Verdana" w:hAnsi="Verdana"/>
          <w:sz w:val="20"/>
          <w:szCs w:val="20"/>
        </w:rPr>
      </w:pPr>
      <w:r w:rsidRPr="00DD61E2">
        <w:rPr>
          <w:rFonts w:ascii="Verdana" w:hAnsi="Verdana"/>
          <w:sz w:val="20"/>
          <w:szCs w:val="20"/>
        </w:rPr>
        <w:t>Generalny Dyrektor Dróg Krajowych i Autostrad</w:t>
      </w:r>
    </w:p>
    <w:p w:rsidR="004F7631" w:rsidRPr="00DD61E2" w:rsidRDefault="004F7631" w:rsidP="004F7631">
      <w:pPr>
        <w:ind w:left="709"/>
        <w:jc w:val="both"/>
        <w:rPr>
          <w:rFonts w:ascii="Verdana" w:hAnsi="Verdana"/>
          <w:sz w:val="20"/>
          <w:szCs w:val="20"/>
        </w:rPr>
      </w:pPr>
      <w:r w:rsidRPr="00DD61E2">
        <w:rPr>
          <w:rFonts w:ascii="Verdana" w:hAnsi="Verdana"/>
          <w:sz w:val="20"/>
          <w:szCs w:val="20"/>
        </w:rPr>
        <w:t>ul. Wronia 53</w:t>
      </w:r>
    </w:p>
    <w:p w:rsidR="004F7631" w:rsidRPr="00DD61E2" w:rsidRDefault="004F7631" w:rsidP="004F7631">
      <w:pPr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DD61E2">
        <w:rPr>
          <w:rFonts w:ascii="Verdana" w:hAnsi="Verdana"/>
          <w:sz w:val="20"/>
          <w:szCs w:val="20"/>
        </w:rPr>
        <w:t>00-874 Warszawa</w:t>
      </w:r>
    </w:p>
    <w:p w:rsidR="004F7631" w:rsidRPr="00DD61E2" w:rsidRDefault="004F7631" w:rsidP="004F7631">
      <w:pPr>
        <w:ind w:left="720"/>
        <w:jc w:val="both"/>
        <w:rPr>
          <w:rFonts w:ascii="Verdana" w:hAnsi="Verdana"/>
          <w:b/>
          <w:sz w:val="20"/>
          <w:szCs w:val="20"/>
        </w:rPr>
      </w:pPr>
      <w:r w:rsidRPr="00DD61E2">
        <w:rPr>
          <w:rFonts w:ascii="Verdana" w:hAnsi="Verdana"/>
          <w:b/>
          <w:sz w:val="20"/>
          <w:szCs w:val="20"/>
        </w:rPr>
        <w:t>Prowadzący postępowanie:</w:t>
      </w:r>
    </w:p>
    <w:p w:rsidR="004F7631" w:rsidRPr="00DD61E2" w:rsidRDefault="004F7631" w:rsidP="004F7631">
      <w:pPr>
        <w:ind w:left="709"/>
        <w:jc w:val="both"/>
        <w:rPr>
          <w:rFonts w:ascii="Verdana" w:hAnsi="Verdana" w:cs="Verdana"/>
          <w:bCs/>
          <w:sz w:val="20"/>
          <w:szCs w:val="20"/>
        </w:rPr>
      </w:pPr>
      <w:r w:rsidRPr="00DD61E2">
        <w:rPr>
          <w:rFonts w:ascii="Verdana" w:hAnsi="Verdana" w:cs="Verdana"/>
          <w:bCs/>
          <w:sz w:val="20"/>
          <w:szCs w:val="20"/>
        </w:rPr>
        <w:t>Generalna Dyrekcja Dróg Krajowych i Autostrad Oddział w Warszawie</w:t>
      </w:r>
    </w:p>
    <w:p w:rsidR="004F7631" w:rsidRPr="00DD61E2" w:rsidRDefault="004F7631" w:rsidP="004F7631">
      <w:pPr>
        <w:ind w:left="709"/>
        <w:jc w:val="both"/>
        <w:rPr>
          <w:rFonts w:ascii="Verdana" w:hAnsi="Verdana" w:cs="Verdana"/>
          <w:b/>
          <w:bCs/>
          <w:sz w:val="20"/>
          <w:szCs w:val="20"/>
        </w:rPr>
      </w:pPr>
      <w:r w:rsidRPr="00DD61E2">
        <w:rPr>
          <w:rFonts w:ascii="Verdana" w:hAnsi="Verdana" w:cs="Verdana"/>
          <w:bCs/>
          <w:sz w:val="20"/>
          <w:szCs w:val="20"/>
        </w:rPr>
        <w:t xml:space="preserve">Adres: </w:t>
      </w:r>
      <w:r w:rsidRPr="00DD61E2">
        <w:rPr>
          <w:rFonts w:ascii="Verdana" w:hAnsi="Verdana" w:cs="Verdana"/>
          <w:b/>
          <w:bCs/>
          <w:sz w:val="20"/>
          <w:szCs w:val="20"/>
        </w:rPr>
        <w:t>ul. Mińska 25, 03-808 Warszawa</w:t>
      </w:r>
    </w:p>
    <w:p w:rsidR="004F7631" w:rsidRPr="00DD61E2" w:rsidRDefault="004F7631" w:rsidP="004F7631">
      <w:pPr>
        <w:ind w:left="709"/>
        <w:jc w:val="both"/>
        <w:rPr>
          <w:rFonts w:ascii="Verdana" w:hAnsi="Verdana" w:cs="Verdana"/>
          <w:b/>
          <w:sz w:val="20"/>
          <w:szCs w:val="20"/>
        </w:rPr>
      </w:pPr>
      <w:r w:rsidRPr="00DD61E2">
        <w:rPr>
          <w:rFonts w:ascii="Verdana" w:hAnsi="Verdana" w:cs="Verdana"/>
          <w:sz w:val="20"/>
          <w:szCs w:val="20"/>
        </w:rPr>
        <w:t xml:space="preserve">telefon: </w:t>
      </w:r>
      <w:r w:rsidRPr="00DD61E2">
        <w:rPr>
          <w:rFonts w:ascii="Verdana" w:hAnsi="Verdana" w:cs="Verdana"/>
          <w:b/>
          <w:sz w:val="20"/>
          <w:szCs w:val="20"/>
        </w:rPr>
        <w:t>(22) 209 23 60</w:t>
      </w:r>
      <w:r w:rsidRPr="00DD61E2">
        <w:rPr>
          <w:rFonts w:ascii="Verdana" w:hAnsi="Verdana" w:cs="Verdana"/>
          <w:sz w:val="20"/>
          <w:szCs w:val="20"/>
        </w:rPr>
        <w:t xml:space="preserve">, faks </w:t>
      </w:r>
      <w:r w:rsidRPr="00DD61E2">
        <w:rPr>
          <w:rFonts w:ascii="Verdana" w:hAnsi="Verdana" w:cs="Verdana"/>
          <w:b/>
          <w:sz w:val="20"/>
          <w:szCs w:val="20"/>
        </w:rPr>
        <w:t>(22) 209 24 74</w:t>
      </w:r>
    </w:p>
    <w:p w:rsidR="004F7631" w:rsidRPr="00DD61E2" w:rsidRDefault="004F7631" w:rsidP="004F7631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DD61E2">
        <w:rPr>
          <w:rFonts w:ascii="Verdana" w:hAnsi="Verdana"/>
          <w:b/>
          <w:sz w:val="20"/>
          <w:szCs w:val="20"/>
        </w:rPr>
        <w:t>REGON:</w:t>
      </w:r>
      <w:r w:rsidRPr="00DD61E2">
        <w:rPr>
          <w:rFonts w:ascii="Verdana" w:hAnsi="Verdana"/>
          <w:sz w:val="20"/>
          <w:szCs w:val="20"/>
        </w:rPr>
        <w:t xml:space="preserve"> 017511575-00108, </w:t>
      </w:r>
      <w:r w:rsidRPr="00DD61E2">
        <w:rPr>
          <w:rFonts w:ascii="Verdana" w:hAnsi="Verdana"/>
          <w:b/>
          <w:sz w:val="20"/>
          <w:szCs w:val="20"/>
        </w:rPr>
        <w:t>NIP:</w:t>
      </w:r>
      <w:r w:rsidRPr="00DD61E2">
        <w:rPr>
          <w:rFonts w:ascii="Verdana" w:hAnsi="Verdana"/>
          <w:sz w:val="20"/>
          <w:szCs w:val="20"/>
        </w:rPr>
        <w:t xml:space="preserve"> 113-20-97-244</w:t>
      </w:r>
    </w:p>
    <w:p w:rsidR="004F7631" w:rsidRPr="00DD61E2" w:rsidRDefault="004F7631" w:rsidP="004F7631">
      <w:pPr>
        <w:spacing w:line="360" w:lineRule="auto"/>
        <w:ind w:left="709"/>
        <w:rPr>
          <w:rFonts w:ascii="Verdana" w:hAnsi="Verdana" w:cs="Verdana"/>
          <w:sz w:val="20"/>
          <w:szCs w:val="20"/>
        </w:rPr>
      </w:pPr>
      <w:r w:rsidRPr="00DD61E2">
        <w:rPr>
          <w:rFonts w:ascii="Verdana" w:hAnsi="Verdana" w:cs="Verdana"/>
          <w:sz w:val="20"/>
          <w:szCs w:val="20"/>
        </w:rPr>
        <w:t xml:space="preserve">adres strony internetowej </w:t>
      </w:r>
      <w:hyperlink r:id="rId9" w:history="1">
        <w:r w:rsidRPr="00DD61E2">
          <w:rPr>
            <w:rStyle w:val="Hipercze"/>
            <w:rFonts w:ascii="Verdana" w:hAnsi="Verdana" w:cs="Verdana"/>
            <w:sz w:val="20"/>
            <w:szCs w:val="20"/>
          </w:rPr>
          <w:t>www.gddkia.gov.pl</w:t>
        </w:r>
      </w:hyperlink>
      <w:r w:rsidRPr="00DD61E2">
        <w:rPr>
          <w:rFonts w:ascii="Verdana" w:hAnsi="Verdana" w:cs="Verdana"/>
          <w:sz w:val="20"/>
          <w:szCs w:val="20"/>
        </w:rPr>
        <w:t xml:space="preserve"> </w:t>
      </w:r>
    </w:p>
    <w:p w:rsidR="004F7631" w:rsidRPr="00DD61E2" w:rsidRDefault="004F7631" w:rsidP="004F7631">
      <w:pPr>
        <w:ind w:left="709"/>
        <w:rPr>
          <w:rFonts w:ascii="Verdana" w:hAnsi="Verdana" w:cs="Verdana"/>
          <w:sz w:val="20"/>
          <w:szCs w:val="20"/>
        </w:rPr>
      </w:pPr>
      <w:r w:rsidRPr="00DD61E2">
        <w:rPr>
          <w:rFonts w:ascii="Verdana" w:hAnsi="Verdana" w:cs="Verdana"/>
          <w:sz w:val="20"/>
          <w:szCs w:val="20"/>
        </w:rPr>
        <w:t xml:space="preserve">Płatnik </w:t>
      </w:r>
      <w:r w:rsidRPr="00DD61E2">
        <w:rPr>
          <w:rFonts w:ascii="Verdana" w:hAnsi="Verdana" w:cs="Verdana"/>
          <w:bCs/>
          <w:spacing w:val="2"/>
          <w:sz w:val="20"/>
          <w:szCs w:val="20"/>
        </w:rPr>
        <w:t>dla</w:t>
      </w:r>
      <w:r w:rsidRPr="00DD61E2">
        <w:rPr>
          <w:rFonts w:ascii="Verdana" w:hAnsi="Verdana" w:cs="Verdana"/>
          <w:sz w:val="20"/>
          <w:szCs w:val="20"/>
        </w:rPr>
        <w:t xml:space="preserve"> przedmiotowego zamówienia:</w:t>
      </w:r>
    </w:p>
    <w:p w:rsidR="004F7631" w:rsidRPr="00DD61E2" w:rsidRDefault="004F7631" w:rsidP="004F7631">
      <w:pPr>
        <w:ind w:left="709"/>
        <w:rPr>
          <w:rFonts w:ascii="Verdana" w:hAnsi="Verdana" w:cs="Verdana"/>
          <w:bCs/>
          <w:sz w:val="20"/>
          <w:szCs w:val="20"/>
        </w:rPr>
      </w:pPr>
      <w:r w:rsidRPr="00DD61E2">
        <w:rPr>
          <w:rFonts w:ascii="Verdana" w:hAnsi="Verdana" w:cs="Verdana"/>
          <w:sz w:val="20"/>
          <w:szCs w:val="20"/>
        </w:rPr>
        <w:t>Generalna</w:t>
      </w:r>
      <w:r w:rsidRPr="00DD61E2">
        <w:rPr>
          <w:rFonts w:ascii="Verdana" w:hAnsi="Verdana" w:cs="Verdana"/>
          <w:bCs/>
          <w:sz w:val="20"/>
          <w:szCs w:val="20"/>
        </w:rPr>
        <w:t xml:space="preserve"> Dyrekcja Dróg Krajowych i Autostrad  Oddział w Warszawie</w:t>
      </w:r>
    </w:p>
    <w:p w:rsidR="00BE245A" w:rsidRPr="001A0633" w:rsidRDefault="00BE245A" w:rsidP="003461A9">
      <w:pPr>
        <w:ind w:left="720"/>
        <w:jc w:val="both"/>
        <w:rPr>
          <w:rFonts w:ascii="Verdana" w:hAnsi="Verdana" w:cs="Verdana"/>
          <w:sz w:val="20"/>
          <w:szCs w:val="20"/>
        </w:rPr>
      </w:pPr>
    </w:p>
    <w:p w:rsidR="00BE245A" w:rsidRPr="001A0633" w:rsidRDefault="00BE245A" w:rsidP="003461A9">
      <w:pPr>
        <w:pStyle w:val="Tekstpodstawowy"/>
        <w:rPr>
          <w:rFonts w:ascii="Verdana" w:hAnsi="Verdana"/>
          <w:b/>
          <w:bCs/>
          <w:sz w:val="20"/>
          <w:szCs w:val="20"/>
        </w:rPr>
      </w:pPr>
      <w:r w:rsidRPr="001A0633">
        <w:rPr>
          <w:rFonts w:ascii="Verdana" w:hAnsi="Verdana"/>
          <w:b/>
          <w:bCs/>
          <w:sz w:val="20"/>
          <w:szCs w:val="20"/>
        </w:rPr>
        <w:t xml:space="preserve">2. </w:t>
      </w:r>
      <w:r w:rsidR="001A0633" w:rsidRPr="001A0633">
        <w:rPr>
          <w:rFonts w:ascii="Verdana" w:hAnsi="Verdana"/>
          <w:b/>
          <w:bCs/>
          <w:sz w:val="20"/>
          <w:szCs w:val="20"/>
        </w:rPr>
        <w:tab/>
      </w:r>
      <w:r w:rsidRPr="001A0633">
        <w:rPr>
          <w:rFonts w:ascii="Verdana" w:hAnsi="Verdana"/>
          <w:b/>
          <w:bCs/>
          <w:sz w:val="20"/>
          <w:szCs w:val="20"/>
        </w:rPr>
        <w:t>OZNACZENIE POSTĘPOWANIA</w:t>
      </w:r>
    </w:p>
    <w:p w:rsidR="00BE245A" w:rsidRPr="001A0633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:rsidR="00B43CA2" w:rsidRDefault="001A0633" w:rsidP="003461A9">
      <w:pPr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1A0633">
        <w:rPr>
          <w:rFonts w:ascii="Verdana" w:hAnsi="Verdana"/>
          <w:sz w:val="20"/>
          <w:szCs w:val="20"/>
        </w:rPr>
        <w:t>Postępowanie, którego dotyczy niniejszy dokument oznaczone jest znakiem</w:t>
      </w:r>
      <w:r w:rsidR="00BE245A" w:rsidRPr="001A0633">
        <w:rPr>
          <w:rFonts w:ascii="Verdana" w:hAnsi="Verdana" w:cs="Verdana"/>
          <w:sz w:val="20"/>
          <w:szCs w:val="20"/>
        </w:rPr>
        <w:t xml:space="preserve">: </w:t>
      </w:r>
      <w:r w:rsidR="00B43CA2">
        <w:rPr>
          <w:b/>
          <w:szCs w:val="20"/>
        </w:rPr>
        <w:t xml:space="preserve"> </w:t>
      </w:r>
      <w:r w:rsidR="00B70DD7" w:rsidRPr="00747FFD">
        <w:rPr>
          <w:rFonts w:ascii="Verdana" w:hAnsi="Verdana"/>
          <w:sz w:val="20"/>
          <w:szCs w:val="20"/>
        </w:rPr>
        <w:t>GDDKiA.O.WA.D-3.241.</w:t>
      </w:r>
      <w:r w:rsidR="0055781B">
        <w:rPr>
          <w:rFonts w:ascii="Verdana" w:hAnsi="Verdana"/>
          <w:sz w:val="20"/>
          <w:szCs w:val="20"/>
        </w:rPr>
        <w:t>25</w:t>
      </w:r>
      <w:r w:rsidR="00B43CA2" w:rsidRPr="00747FFD">
        <w:rPr>
          <w:rFonts w:ascii="Verdana" w:hAnsi="Verdana"/>
          <w:sz w:val="20"/>
          <w:szCs w:val="20"/>
        </w:rPr>
        <w:t>.201</w:t>
      </w:r>
      <w:r w:rsidR="00304B31" w:rsidRPr="00747FFD">
        <w:rPr>
          <w:rFonts w:ascii="Verdana" w:hAnsi="Verdana"/>
          <w:sz w:val="20"/>
          <w:szCs w:val="20"/>
        </w:rPr>
        <w:t>7</w:t>
      </w:r>
    </w:p>
    <w:p w:rsidR="00BE245A" w:rsidRPr="001A0633" w:rsidRDefault="00BE245A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1A0633">
        <w:rPr>
          <w:rFonts w:ascii="Verdana" w:hAnsi="Verdana" w:cs="Verdana"/>
          <w:sz w:val="20"/>
          <w:szCs w:val="20"/>
        </w:rPr>
        <w:t xml:space="preserve">Wykonawcy powinni we wszelkich kontaktach z Zamawiającym powoływać się </w:t>
      </w:r>
      <w:r w:rsidR="00B9414F">
        <w:rPr>
          <w:rFonts w:ascii="Verdana" w:hAnsi="Verdana" w:cs="Verdana"/>
          <w:sz w:val="20"/>
          <w:szCs w:val="20"/>
        </w:rPr>
        <w:br/>
      </w:r>
      <w:r w:rsidRPr="001A0633">
        <w:rPr>
          <w:rFonts w:ascii="Verdana" w:hAnsi="Verdana" w:cs="Verdana"/>
          <w:sz w:val="20"/>
          <w:szCs w:val="20"/>
        </w:rPr>
        <w:t>na wyżej podane oznaczenie.</w:t>
      </w:r>
    </w:p>
    <w:p w:rsidR="001A0633" w:rsidRPr="001A0633" w:rsidRDefault="001A0633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</w:p>
    <w:p w:rsidR="00BE245A" w:rsidRPr="001A0633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  <w:r w:rsidRPr="001A0633">
        <w:rPr>
          <w:rFonts w:ascii="Verdana" w:hAnsi="Verdana" w:cs="Verdana"/>
          <w:b/>
          <w:bCs/>
          <w:sz w:val="20"/>
          <w:szCs w:val="20"/>
        </w:rPr>
        <w:t xml:space="preserve">3. </w:t>
      </w:r>
      <w:r w:rsidR="001A0633" w:rsidRPr="001A0633">
        <w:rPr>
          <w:rFonts w:ascii="Verdana" w:hAnsi="Verdana" w:cs="Verdana"/>
          <w:b/>
          <w:bCs/>
          <w:sz w:val="20"/>
          <w:szCs w:val="20"/>
        </w:rPr>
        <w:tab/>
      </w:r>
      <w:r w:rsidRPr="001A0633">
        <w:rPr>
          <w:rFonts w:ascii="Verdana" w:hAnsi="Verdana" w:cs="Verdana"/>
          <w:b/>
          <w:bCs/>
          <w:sz w:val="20"/>
          <w:szCs w:val="20"/>
        </w:rPr>
        <w:t>TRYB POSTĘPOWANIA</w:t>
      </w:r>
    </w:p>
    <w:p w:rsidR="00BE245A" w:rsidRPr="001A0633" w:rsidRDefault="00BE245A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1A0633">
        <w:rPr>
          <w:rFonts w:ascii="Verdana" w:hAnsi="Verdana" w:cs="Verdana"/>
          <w:sz w:val="20"/>
          <w:szCs w:val="20"/>
        </w:rPr>
        <w:t>Postępowanie o udzielenie zamówienia prowadzone jest w trybie przetargu nieograniczonego na podstawie ustawy z dnia 29 stycznia 2004 roku Prawo zamówień publicznych (Dz. U. z 2015 r. poz. 2164 z</w:t>
      </w:r>
      <w:r w:rsidR="00E01C0B">
        <w:rPr>
          <w:rFonts w:ascii="Verdana" w:hAnsi="Verdana" w:cs="Verdana"/>
          <w:sz w:val="20"/>
          <w:szCs w:val="20"/>
        </w:rPr>
        <w:t xml:space="preserve"> późn. </w:t>
      </w:r>
      <w:r w:rsidRPr="001A0633">
        <w:rPr>
          <w:rFonts w:ascii="Verdana" w:hAnsi="Verdana" w:cs="Verdana"/>
          <w:sz w:val="20"/>
          <w:szCs w:val="20"/>
        </w:rPr>
        <w:t>zm.) zwanej dalej „ustawą Pzp”.</w:t>
      </w:r>
    </w:p>
    <w:p w:rsidR="00BE245A" w:rsidRPr="001A0633" w:rsidRDefault="00BE245A" w:rsidP="003461A9">
      <w:pPr>
        <w:ind w:hanging="11"/>
        <w:jc w:val="both"/>
        <w:rPr>
          <w:rFonts w:ascii="Verdana" w:hAnsi="Verdana" w:cs="Verdana"/>
          <w:sz w:val="20"/>
          <w:szCs w:val="20"/>
        </w:rPr>
      </w:pPr>
    </w:p>
    <w:p w:rsidR="00BE245A" w:rsidRPr="00B9414F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  <w:r w:rsidRPr="00B9414F">
        <w:rPr>
          <w:rFonts w:ascii="Verdana" w:hAnsi="Verdana" w:cs="Verdana"/>
          <w:b/>
          <w:bCs/>
          <w:sz w:val="20"/>
          <w:szCs w:val="20"/>
        </w:rPr>
        <w:t xml:space="preserve">4. </w:t>
      </w:r>
      <w:r w:rsidR="001A0633" w:rsidRPr="00B9414F">
        <w:rPr>
          <w:rFonts w:ascii="Verdana" w:hAnsi="Verdana" w:cs="Verdana"/>
          <w:b/>
          <w:bCs/>
          <w:sz w:val="20"/>
          <w:szCs w:val="20"/>
        </w:rPr>
        <w:tab/>
      </w:r>
      <w:r w:rsidRPr="00B9414F">
        <w:rPr>
          <w:rFonts w:ascii="Verdana" w:hAnsi="Verdana" w:cs="Verdana"/>
          <w:b/>
          <w:bCs/>
          <w:sz w:val="20"/>
          <w:szCs w:val="20"/>
        </w:rPr>
        <w:t>ŹRÓDŁA FINANSOWANIA</w:t>
      </w:r>
    </w:p>
    <w:p w:rsidR="00A55C28" w:rsidRPr="00AB1DB5" w:rsidRDefault="004F7631" w:rsidP="00AB1DB5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AB1DB5">
        <w:rPr>
          <w:rFonts w:ascii="Verdana" w:hAnsi="Verdana"/>
          <w:bCs/>
          <w:sz w:val="20"/>
          <w:szCs w:val="20"/>
        </w:rPr>
        <w:t xml:space="preserve">Zamówienie jest </w:t>
      </w:r>
      <w:r w:rsidR="00AB1DB5">
        <w:rPr>
          <w:rFonts w:ascii="Verdana" w:hAnsi="Verdana"/>
          <w:bCs/>
          <w:sz w:val="20"/>
          <w:szCs w:val="20"/>
        </w:rPr>
        <w:t xml:space="preserve">finansowane </w:t>
      </w:r>
      <w:r w:rsidRPr="00AB1DB5">
        <w:rPr>
          <w:rFonts w:ascii="Verdana" w:hAnsi="Verdana"/>
          <w:bCs/>
          <w:sz w:val="20"/>
          <w:szCs w:val="20"/>
        </w:rPr>
        <w:t>ze środków będących w dyspozycji Generalnego Dyrektora Dróg Krajowych i Autostrad.</w:t>
      </w:r>
    </w:p>
    <w:p w:rsidR="00BE245A" w:rsidRPr="00B9414F" w:rsidRDefault="00BE245A" w:rsidP="003461A9">
      <w:pPr>
        <w:ind w:left="720"/>
        <w:jc w:val="both"/>
        <w:rPr>
          <w:rFonts w:ascii="Verdana" w:hAnsi="Verdana" w:cs="Verdana"/>
          <w:sz w:val="20"/>
          <w:szCs w:val="20"/>
        </w:rPr>
      </w:pPr>
    </w:p>
    <w:p w:rsidR="00BE245A" w:rsidRPr="00B9414F" w:rsidRDefault="00BE245A" w:rsidP="003461A9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  <w:r w:rsidRPr="00B9414F">
        <w:rPr>
          <w:rFonts w:ascii="Verdana" w:hAnsi="Verdana" w:cs="Verdana"/>
          <w:b/>
          <w:bCs/>
          <w:sz w:val="20"/>
          <w:szCs w:val="20"/>
        </w:rPr>
        <w:t xml:space="preserve">5. </w:t>
      </w:r>
      <w:r w:rsidR="00B9414F">
        <w:rPr>
          <w:rFonts w:ascii="Verdana" w:hAnsi="Verdana" w:cs="Verdana"/>
          <w:b/>
          <w:bCs/>
          <w:sz w:val="20"/>
          <w:szCs w:val="20"/>
        </w:rPr>
        <w:tab/>
      </w:r>
      <w:r w:rsidRPr="00B9414F">
        <w:rPr>
          <w:rFonts w:ascii="Verdana" w:hAnsi="Verdana" w:cs="Verdana"/>
          <w:b/>
          <w:bCs/>
          <w:sz w:val="20"/>
          <w:szCs w:val="20"/>
        </w:rPr>
        <w:t>PRZEDMIOT ZAMÓWIENIA</w:t>
      </w:r>
    </w:p>
    <w:p w:rsidR="00917965" w:rsidRDefault="00B9414F" w:rsidP="003461A9">
      <w:pPr>
        <w:pStyle w:val="Tekstpodstawowy3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5.1.</w:t>
      </w:r>
      <w:r>
        <w:rPr>
          <w:rFonts w:ascii="Verdana" w:hAnsi="Verdana" w:cs="Verdana"/>
          <w:i w:val="0"/>
          <w:iCs w:val="0"/>
          <w:sz w:val="20"/>
          <w:szCs w:val="20"/>
        </w:rPr>
        <w:tab/>
      </w:r>
      <w:r w:rsidR="00BE245A" w:rsidRPr="00B9414F">
        <w:rPr>
          <w:rFonts w:ascii="Verdana" w:hAnsi="Verdana" w:cs="Verdana"/>
          <w:i w:val="0"/>
          <w:iCs w:val="0"/>
          <w:sz w:val="20"/>
          <w:szCs w:val="20"/>
        </w:rPr>
        <w:t xml:space="preserve">Przedmiotem zamówienia jest: </w:t>
      </w:r>
    </w:p>
    <w:p w:rsidR="00D92887" w:rsidRDefault="00D92887" w:rsidP="00D92887">
      <w:pPr>
        <w:ind w:left="709"/>
        <w:jc w:val="both"/>
        <w:rPr>
          <w:rFonts w:ascii="Verdana" w:hAnsi="Verdana"/>
          <w:b/>
          <w:sz w:val="20"/>
          <w:szCs w:val="20"/>
        </w:rPr>
      </w:pPr>
    </w:p>
    <w:p w:rsidR="004F7631" w:rsidRPr="004F7631" w:rsidRDefault="004F7631" w:rsidP="001D6D80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4F7631">
        <w:rPr>
          <w:rFonts w:ascii="Verdana" w:hAnsi="Verdana"/>
          <w:b/>
          <w:sz w:val="20"/>
          <w:szCs w:val="20"/>
        </w:rPr>
        <w:t>Pomiar zanieczyszczeń powietrza atmosferycznego w obszarze terenu inwestycji pn. „Projekt i budowa drogi ekspresowej S2 – Południowa Obwodnica Warszawy na odcinku od węzła „Puławska” do węzła „Lubelska” w zakresie zadania A „od węzła Puławska (bez węzła) do węzła Przyczółkowa (bez węzła) o długości ok. 4,6 km” wraz z opracowaniem wyników pomiarów".</w:t>
      </w:r>
    </w:p>
    <w:p w:rsidR="00733520" w:rsidRPr="009F65CA" w:rsidRDefault="00733520" w:rsidP="00107D76">
      <w:pPr>
        <w:jc w:val="both"/>
        <w:rPr>
          <w:b/>
          <w:iCs/>
        </w:rPr>
      </w:pPr>
    </w:p>
    <w:p w:rsidR="007F2244" w:rsidRDefault="00733520" w:rsidP="001D6D80">
      <w:pPr>
        <w:ind w:left="709"/>
        <w:jc w:val="both"/>
        <w:rPr>
          <w:rFonts w:ascii="Verdana" w:hAnsi="Verdana"/>
          <w:b/>
          <w:iCs/>
          <w:sz w:val="20"/>
          <w:szCs w:val="20"/>
        </w:rPr>
      </w:pPr>
      <w:r w:rsidRPr="00EC3806">
        <w:rPr>
          <w:rFonts w:ascii="Verdana" w:hAnsi="Verdana"/>
          <w:b/>
          <w:iCs/>
          <w:sz w:val="20"/>
          <w:szCs w:val="20"/>
        </w:rPr>
        <w:t xml:space="preserve">CPV (Wspólny Słownik Zamówień): </w:t>
      </w:r>
    </w:p>
    <w:p w:rsidR="00697E77" w:rsidRPr="00D92887" w:rsidRDefault="007F2244" w:rsidP="001D6D80">
      <w:pPr>
        <w:ind w:left="709"/>
        <w:jc w:val="both"/>
        <w:rPr>
          <w:rFonts w:ascii="Verdana" w:hAnsi="Verdana"/>
          <w:b/>
          <w:iCs/>
          <w:sz w:val="20"/>
          <w:szCs w:val="20"/>
        </w:rPr>
      </w:pPr>
      <w:r w:rsidRPr="00D034A1">
        <w:rPr>
          <w:rFonts w:ascii="Verdana" w:hAnsi="Verdana"/>
          <w:sz w:val="20"/>
          <w:szCs w:val="20"/>
        </w:rPr>
        <w:t>90715000-2</w:t>
      </w:r>
      <w:r w:rsidRPr="007F22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 usługi badania zanieczyszczenia</w:t>
      </w:r>
    </w:p>
    <w:p w:rsidR="007F31F1" w:rsidRDefault="007F31F1" w:rsidP="001D6D80">
      <w:pPr>
        <w:pStyle w:val="Tekstpodstawowy"/>
        <w:ind w:left="709" w:firstLine="567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9029AC" w:rsidRPr="007F31F1" w:rsidRDefault="007F31F1" w:rsidP="001D6D80">
      <w:pPr>
        <w:pStyle w:val="Tekstpodstawowy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 w:rsidRPr="00DD61E2">
        <w:rPr>
          <w:rFonts w:ascii="Verdana" w:hAnsi="Verdana" w:cs="Verdana"/>
          <w:b/>
          <w:bCs/>
          <w:sz w:val="20"/>
          <w:szCs w:val="20"/>
        </w:rPr>
        <w:t>Kategoria usług: 1</w:t>
      </w:r>
      <w:r>
        <w:rPr>
          <w:rFonts w:ascii="Verdana" w:hAnsi="Verdana" w:cs="Verdana"/>
          <w:b/>
          <w:bCs/>
          <w:sz w:val="20"/>
          <w:szCs w:val="20"/>
        </w:rPr>
        <w:t>6</w:t>
      </w:r>
    </w:p>
    <w:p w:rsidR="00BE245A" w:rsidRPr="00B9414F" w:rsidRDefault="00BE245A" w:rsidP="001D6D80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>Przedmiot zamówienia zwany jest dalej „przed</w:t>
      </w:r>
      <w:r w:rsidR="009029AC">
        <w:rPr>
          <w:rFonts w:ascii="Verdana" w:hAnsi="Verdana" w:cs="Verdana"/>
          <w:i w:val="0"/>
          <w:iCs w:val="0"/>
          <w:sz w:val="20"/>
          <w:szCs w:val="20"/>
        </w:rPr>
        <w:t>miotem zamówienia”</w:t>
      </w:r>
      <w:r w:rsidR="007F31F1">
        <w:rPr>
          <w:rFonts w:ascii="Verdana" w:hAnsi="Verdana" w:cs="Verdana"/>
          <w:i w:val="0"/>
          <w:iCs w:val="0"/>
          <w:sz w:val="20"/>
          <w:szCs w:val="20"/>
        </w:rPr>
        <w:t xml:space="preserve"> lub „usługą”</w:t>
      </w:r>
      <w:r w:rsidR="009029AC">
        <w:rPr>
          <w:rFonts w:ascii="Verdana" w:hAnsi="Verdana" w:cs="Verdana"/>
          <w:i w:val="0"/>
          <w:iCs w:val="0"/>
          <w:sz w:val="20"/>
          <w:szCs w:val="20"/>
        </w:rPr>
        <w:t>.</w:t>
      </w:r>
    </w:p>
    <w:p w:rsidR="00BE245A" w:rsidRPr="00B9414F" w:rsidRDefault="00BE245A" w:rsidP="001D6D80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>Specyfikacja Istotnych Warunków Zamówie</w:t>
      </w:r>
      <w:r w:rsidR="00A931B4">
        <w:rPr>
          <w:rFonts w:ascii="Verdana" w:hAnsi="Verdana" w:cs="Verdana"/>
          <w:i w:val="0"/>
          <w:iCs w:val="0"/>
          <w:sz w:val="20"/>
          <w:szCs w:val="20"/>
        </w:rPr>
        <w:t xml:space="preserve">nia zwana jest dalej „SIWZ” lub </w:t>
      </w:r>
      <w:r w:rsidRPr="00B9414F">
        <w:rPr>
          <w:rFonts w:ascii="Verdana" w:hAnsi="Verdana" w:cs="Verdana"/>
          <w:i w:val="0"/>
          <w:iCs w:val="0"/>
          <w:sz w:val="20"/>
          <w:szCs w:val="20"/>
        </w:rPr>
        <w:t>„Specyfikacją”.</w:t>
      </w:r>
    </w:p>
    <w:p w:rsidR="007766C6" w:rsidRDefault="007766C6" w:rsidP="001D6D80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</w:p>
    <w:p w:rsidR="00BE245A" w:rsidRPr="00B9414F" w:rsidRDefault="00BE245A" w:rsidP="001D6D80">
      <w:pPr>
        <w:pStyle w:val="Tekstpodstawowy3"/>
        <w:ind w:firstLine="708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Zamawiający </w:t>
      </w:r>
      <w:r w:rsidRPr="00B9414F">
        <w:rPr>
          <w:rFonts w:ascii="Verdana" w:hAnsi="Verdana" w:cs="Verdana"/>
          <w:b/>
          <w:i w:val="0"/>
          <w:iCs w:val="0"/>
          <w:sz w:val="20"/>
          <w:szCs w:val="20"/>
        </w:rPr>
        <w:t>nie dopuszcza</w:t>
      </w: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 składania ofert częściowych.</w:t>
      </w:r>
    </w:p>
    <w:p w:rsidR="00BE245A" w:rsidRPr="007F31F1" w:rsidRDefault="00BE245A" w:rsidP="001D6D80">
      <w:pPr>
        <w:pStyle w:val="Tekstpodstawowy3"/>
        <w:ind w:firstLine="708"/>
        <w:rPr>
          <w:rFonts w:ascii="Verdana" w:hAnsi="Verdana" w:cs="Verdana"/>
          <w:i w:val="0"/>
          <w:iCs w:val="0"/>
          <w:sz w:val="20"/>
          <w:szCs w:val="20"/>
        </w:rPr>
      </w:pPr>
      <w:r w:rsidRPr="00B9414F">
        <w:rPr>
          <w:rFonts w:ascii="Verdana" w:hAnsi="Verdana" w:cs="Verdana"/>
          <w:i w:val="0"/>
          <w:iCs w:val="0"/>
          <w:sz w:val="20"/>
          <w:szCs w:val="20"/>
        </w:rPr>
        <w:t xml:space="preserve">Zamawiający </w:t>
      </w:r>
      <w:r w:rsidRPr="00B9414F">
        <w:rPr>
          <w:rFonts w:ascii="Verdana" w:hAnsi="Verdana" w:cs="Verdana"/>
          <w:b/>
          <w:i w:val="0"/>
          <w:iCs w:val="0"/>
          <w:sz w:val="20"/>
          <w:szCs w:val="20"/>
        </w:rPr>
        <w:t>nie dopuszcza</w:t>
      </w:r>
      <w:r w:rsidR="007F31F1">
        <w:rPr>
          <w:rFonts w:ascii="Verdana" w:hAnsi="Verdana" w:cs="Verdana"/>
          <w:i w:val="0"/>
          <w:iCs w:val="0"/>
          <w:sz w:val="20"/>
          <w:szCs w:val="20"/>
        </w:rPr>
        <w:t xml:space="preserve"> składania ofert wariantowych.</w:t>
      </w:r>
    </w:p>
    <w:p w:rsidR="00BE245A" w:rsidRDefault="00BE245A" w:rsidP="00BF263E">
      <w:pPr>
        <w:pStyle w:val="Tekstpodstawowy3"/>
        <w:ind w:left="567"/>
        <w:rPr>
          <w:rFonts w:ascii="Verdana" w:hAnsi="Verdana" w:cs="Verdana"/>
          <w:i w:val="0"/>
          <w:iCs w:val="0"/>
          <w:sz w:val="20"/>
          <w:szCs w:val="20"/>
        </w:rPr>
      </w:pPr>
      <w:r w:rsidRPr="00376170">
        <w:rPr>
          <w:rFonts w:ascii="Verdana" w:hAnsi="Verdana" w:cs="Verdana"/>
          <w:i w:val="0"/>
          <w:iCs w:val="0"/>
          <w:sz w:val="20"/>
          <w:szCs w:val="20"/>
        </w:rPr>
        <w:lastRenderedPageBreak/>
        <w:t xml:space="preserve">Realizacja zamówienia podlega prawu polskiemu, w tym w szczególności ustawie z dnia </w:t>
      </w:r>
      <w:r w:rsidR="00BF263E">
        <w:rPr>
          <w:rFonts w:ascii="Verdana" w:hAnsi="Verdana" w:cs="Verdana"/>
          <w:i w:val="0"/>
          <w:iCs w:val="0"/>
          <w:sz w:val="20"/>
          <w:szCs w:val="20"/>
        </w:rPr>
        <w:br/>
      </w:r>
      <w:r w:rsidRPr="00376170">
        <w:rPr>
          <w:rFonts w:ascii="Verdana" w:hAnsi="Verdana" w:cs="Verdana"/>
          <w:i w:val="0"/>
          <w:iCs w:val="0"/>
          <w:sz w:val="20"/>
          <w:szCs w:val="20"/>
        </w:rPr>
        <w:t>23 kwietnia 1964 r. Kodeks cywilny (</w:t>
      </w:r>
      <w:r w:rsidR="0072187C">
        <w:rPr>
          <w:rFonts w:ascii="Verdana" w:hAnsi="Verdana" w:cs="Verdana"/>
          <w:i w:val="0"/>
          <w:iCs w:val="0"/>
          <w:sz w:val="20"/>
          <w:szCs w:val="20"/>
        </w:rPr>
        <w:t>t</w:t>
      </w:r>
      <w:r w:rsidR="0072187C" w:rsidRPr="0072187C">
        <w:rPr>
          <w:rFonts w:ascii="Verdana" w:hAnsi="Verdana" w:cs="Verdana"/>
          <w:i w:val="0"/>
          <w:iCs w:val="0"/>
          <w:sz w:val="20"/>
          <w:szCs w:val="20"/>
        </w:rPr>
        <w:t>j. Dz. U. z 2016 r. poz. 380 ze zm.)</w:t>
      </w:r>
      <w:r w:rsidRPr="00376170">
        <w:rPr>
          <w:rFonts w:ascii="Verdana" w:hAnsi="Verdana" w:cs="Verdana"/>
          <w:i w:val="0"/>
          <w:iCs w:val="0"/>
          <w:sz w:val="20"/>
          <w:szCs w:val="20"/>
        </w:rPr>
        <w:t xml:space="preserve"> i ustawie z dnia 29 stycznia 2004 r. Prawo zamówień publicznych (tj. Dz. U. z 2015 r. poz. 2164 ze zm.).</w:t>
      </w:r>
    </w:p>
    <w:p w:rsidR="00CC5AEF" w:rsidRPr="00CC5AEF" w:rsidRDefault="00376170" w:rsidP="007F2244">
      <w:pPr>
        <w:spacing w:before="120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5.2. </w:t>
      </w:r>
      <w:r>
        <w:rPr>
          <w:rFonts w:ascii="Verdana" w:hAnsi="Verdana" w:cs="Verdana"/>
          <w:sz w:val="20"/>
          <w:szCs w:val="20"/>
        </w:rPr>
        <w:tab/>
      </w:r>
      <w:r w:rsidR="00BE245A" w:rsidRPr="00B9414F">
        <w:rPr>
          <w:rFonts w:ascii="Verdana" w:hAnsi="Verdana" w:cs="Verdana"/>
          <w:sz w:val="20"/>
          <w:szCs w:val="20"/>
        </w:rPr>
        <w:t>Zamawiający</w:t>
      </w:r>
      <w:r w:rsidR="00CC5AEF">
        <w:rPr>
          <w:rFonts w:ascii="Verdana" w:hAnsi="Verdana" w:cs="Verdana"/>
          <w:sz w:val="20"/>
          <w:szCs w:val="20"/>
        </w:rPr>
        <w:t xml:space="preserve"> </w:t>
      </w:r>
      <w:r w:rsidR="007F2244">
        <w:rPr>
          <w:rFonts w:ascii="Verdana" w:hAnsi="Verdana" w:cs="Verdana"/>
          <w:sz w:val="20"/>
          <w:szCs w:val="20"/>
        </w:rPr>
        <w:t xml:space="preserve">nie </w:t>
      </w:r>
      <w:r w:rsidR="00BE245A" w:rsidRPr="00B9414F">
        <w:rPr>
          <w:rFonts w:ascii="Verdana" w:hAnsi="Verdana" w:cs="Verdana"/>
          <w:sz w:val="20"/>
          <w:szCs w:val="20"/>
        </w:rPr>
        <w:t>p</w:t>
      </w:r>
      <w:r w:rsidR="00976BE9">
        <w:rPr>
          <w:rFonts w:ascii="Verdana" w:hAnsi="Verdana" w:cs="Verdana"/>
          <w:sz w:val="20"/>
          <w:szCs w:val="20"/>
        </w:rPr>
        <w:t>rzewiduje możliwość</w:t>
      </w:r>
      <w:r w:rsidR="00BE245A" w:rsidRPr="00B9414F">
        <w:rPr>
          <w:rFonts w:ascii="Verdana" w:hAnsi="Verdana" w:cs="Verdana"/>
          <w:sz w:val="20"/>
          <w:szCs w:val="20"/>
        </w:rPr>
        <w:t xml:space="preserve"> udzielenia zamówień, o których mowa w a</w:t>
      </w:r>
      <w:r w:rsidR="00CC5AEF">
        <w:rPr>
          <w:rFonts w:ascii="Verdana" w:hAnsi="Verdana" w:cs="Verdana"/>
          <w:sz w:val="20"/>
          <w:szCs w:val="20"/>
        </w:rPr>
        <w:t xml:space="preserve">rt. </w:t>
      </w:r>
      <w:r w:rsidR="007F2244">
        <w:rPr>
          <w:rFonts w:ascii="Verdana" w:hAnsi="Verdana" w:cs="Verdana"/>
          <w:sz w:val="20"/>
          <w:szCs w:val="20"/>
        </w:rPr>
        <w:t xml:space="preserve">67 </w:t>
      </w:r>
      <w:r w:rsidR="007F2244">
        <w:rPr>
          <w:rFonts w:ascii="Verdana" w:hAnsi="Verdana" w:cs="Verdana"/>
          <w:sz w:val="20"/>
          <w:szCs w:val="20"/>
        </w:rPr>
        <w:br/>
        <w:t>ust. 1 pkt 6 ustawy Pzp.</w:t>
      </w:r>
    </w:p>
    <w:p w:rsidR="00376170" w:rsidRDefault="00376170" w:rsidP="00542D2F">
      <w:pPr>
        <w:spacing w:before="120"/>
        <w:ind w:left="567" w:hanging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5.3.</w:t>
      </w:r>
      <w:r>
        <w:rPr>
          <w:rFonts w:ascii="Verdana" w:hAnsi="Verdana" w:cs="Verdana"/>
          <w:sz w:val="20"/>
          <w:szCs w:val="20"/>
        </w:rPr>
        <w:tab/>
      </w:r>
      <w:r w:rsidRPr="00B9414F">
        <w:rPr>
          <w:rFonts w:ascii="Verdana" w:hAnsi="Verdana" w:cs="Verdana"/>
          <w:sz w:val="20"/>
          <w:szCs w:val="20"/>
        </w:rPr>
        <w:t xml:space="preserve">Szczegółowo przedmiot zamówienia </w:t>
      </w:r>
      <w:r w:rsidR="00F605DE">
        <w:rPr>
          <w:rFonts w:ascii="Verdana" w:hAnsi="Verdana" w:cs="Verdana"/>
          <w:sz w:val="20"/>
          <w:szCs w:val="20"/>
        </w:rPr>
        <w:t>opisany</w:t>
      </w:r>
      <w:r w:rsidR="00F605DE" w:rsidRPr="00B9414F">
        <w:rPr>
          <w:rFonts w:ascii="Verdana" w:hAnsi="Verdana" w:cs="Verdana"/>
          <w:sz w:val="20"/>
          <w:szCs w:val="20"/>
        </w:rPr>
        <w:t xml:space="preserve"> </w:t>
      </w:r>
      <w:r w:rsidR="009029AC">
        <w:rPr>
          <w:rFonts w:ascii="Verdana" w:hAnsi="Verdana" w:cs="Verdana"/>
          <w:sz w:val="20"/>
          <w:szCs w:val="20"/>
        </w:rPr>
        <w:t xml:space="preserve">został w Tomie II - </w:t>
      </w:r>
      <w:r w:rsidR="007F2244">
        <w:rPr>
          <w:rFonts w:ascii="Verdana" w:hAnsi="Verdana" w:cs="Verdana"/>
          <w:sz w:val="20"/>
          <w:szCs w:val="20"/>
        </w:rPr>
        <w:t>I</w:t>
      </w:r>
      <w:r w:rsidR="000F76A5">
        <w:rPr>
          <w:rFonts w:ascii="Verdana" w:hAnsi="Verdana" w:cs="Verdana"/>
          <w:sz w:val="20"/>
          <w:szCs w:val="20"/>
        </w:rPr>
        <w:t>II</w:t>
      </w:r>
      <w:r w:rsidRPr="00B9414F">
        <w:rPr>
          <w:rFonts w:ascii="Verdana" w:hAnsi="Verdana" w:cs="Verdana"/>
          <w:sz w:val="20"/>
          <w:szCs w:val="20"/>
        </w:rPr>
        <w:t xml:space="preserve"> SIWZ.</w:t>
      </w:r>
    </w:p>
    <w:p w:rsidR="00612A74" w:rsidRPr="00612A74" w:rsidRDefault="00CC5AEF" w:rsidP="007F2244">
      <w:pPr>
        <w:spacing w:before="120"/>
        <w:ind w:left="567" w:hanging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5.4. </w:t>
      </w:r>
      <w:r w:rsidR="00612A74" w:rsidRPr="00612A74">
        <w:rPr>
          <w:rFonts w:ascii="Verdana" w:hAnsi="Verdana" w:cs="Verdana"/>
          <w:sz w:val="20"/>
          <w:szCs w:val="20"/>
        </w:rPr>
        <w:t xml:space="preserve">Wymagania zatrudnienia przez Wykonawcę lub podwykonawcę na podstawie umowy </w:t>
      </w:r>
      <w:r w:rsidR="00813901">
        <w:rPr>
          <w:rFonts w:ascii="Verdana" w:hAnsi="Verdana" w:cs="Verdana"/>
          <w:sz w:val="20"/>
          <w:szCs w:val="20"/>
        </w:rPr>
        <w:br/>
      </w:r>
      <w:r w:rsidR="00612A74" w:rsidRPr="00612A74">
        <w:rPr>
          <w:rFonts w:ascii="Verdana" w:hAnsi="Verdana" w:cs="Verdana"/>
          <w:sz w:val="20"/>
          <w:szCs w:val="20"/>
        </w:rPr>
        <w:t xml:space="preserve">o pracę, o których mowa w art. 29 ust. 3a ustawy Pzp, osób wykonujących wskazane przez Zamawiającego czynności w zakresie realizacji zamówienia zostały określone w Tomie II </w:t>
      </w:r>
      <w:r w:rsidR="00612A74" w:rsidRPr="00DE2268">
        <w:rPr>
          <w:rFonts w:ascii="Verdana" w:hAnsi="Verdana" w:cs="Verdana"/>
          <w:sz w:val="20"/>
          <w:szCs w:val="20"/>
        </w:rPr>
        <w:t>SIWZ.</w:t>
      </w:r>
    </w:p>
    <w:p w:rsidR="00612A74" w:rsidRPr="00612A74" w:rsidRDefault="00612A74" w:rsidP="005B3E13">
      <w:pPr>
        <w:spacing w:before="120"/>
        <w:ind w:left="567"/>
        <w:jc w:val="both"/>
        <w:rPr>
          <w:rFonts w:ascii="Verdana" w:hAnsi="Verdana" w:cs="Verdana"/>
          <w:sz w:val="20"/>
          <w:szCs w:val="20"/>
        </w:rPr>
      </w:pPr>
      <w:r w:rsidRPr="00612A74">
        <w:rPr>
          <w:rFonts w:ascii="Verdana" w:hAnsi="Verdana" w:cs="Verdana"/>
          <w:sz w:val="20"/>
          <w:szCs w:val="20"/>
        </w:rPr>
        <w:t>Powyższe wymagania określają w szczególności:</w:t>
      </w:r>
    </w:p>
    <w:p w:rsidR="00612A74" w:rsidRDefault="00612A74" w:rsidP="00F8409A">
      <w:pPr>
        <w:numPr>
          <w:ilvl w:val="0"/>
          <w:numId w:val="8"/>
        </w:numPr>
        <w:tabs>
          <w:tab w:val="left" w:pos="1134"/>
        </w:tabs>
        <w:spacing w:before="120"/>
        <w:jc w:val="both"/>
        <w:rPr>
          <w:rFonts w:ascii="Verdana" w:hAnsi="Verdana" w:cs="Verdana"/>
          <w:sz w:val="20"/>
          <w:szCs w:val="20"/>
        </w:rPr>
      </w:pPr>
      <w:r w:rsidRPr="00F8409A">
        <w:rPr>
          <w:rFonts w:ascii="Verdana" w:hAnsi="Verdana" w:cs="Verdana"/>
          <w:sz w:val="20"/>
          <w:szCs w:val="20"/>
        </w:rPr>
        <w:t>sposób dokumentowania zatrudnienia osób, o których mowa w art. 29 ust. 3a ustawy Pzp,</w:t>
      </w:r>
    </w:p>
    <w:p w:rsidR="00813901" w:rsidRDefault="00612A74" w:rsidP="00F8409A">
      <w:pPr>
        <w:numPr>
          <w:ilvl w:val="0"/>
          <w:numId w:val="8"/>
        </w:numPr>
        <w:tabs>
          <w:tab w:val="left" w:pos="1134"/>
        </w:tabs>
        <w:spacing w:before="120"/>
        <w:jc w:val="both"/>
        <w:rPr>
          <w:rFonts w:ascii="Verdana" w:hAnsi="Verdana" w:cs="Verdana"/>
          <w:sz w:val="20"/>
          <w:szCs w:val="20"/>
        </w:rPr>
      </w:pPr>
      <w:r w:rsidRPr="00F8409A">
        <w:rPr>
          <w:rFonts w:ascii="Verdana" w:hAnsi="Verdana" w:cs="Verdana"/>
          <w:sz w:val="20"/>
          <w:szCs w:val="20"/>
        </w:rPr>
        <w:t>uprawnienia Zamawiającego w zakresie kontroli spełniania przez wykonawcę wymagań, o których mowa w art. 29 ust. 3a ustawy Pzp, oraz sankcje z tytułu niespełnienia tych wymagań,</w:t>
      </w:r>
    </w:p>
    <w:p w:rsidR="00612A74" w:rsidRPr="00F8409A" w:rsidRDefault="00612A74" w:rsidP="00F8409A">
      <w:pPr>
        <w:numPr>
          <w:ilvl w:val="0"/>
          <w:numId w:val="8"/>
        </w:numPr>
        <w:tabs>
          <w:tab w:val="left" w:pos="1134"/>
        </w:tabs>
        <w:spacing w:before="120"/>
        <w:jc w:val="both"/>
        <w:rPr>
          <w:rFonts w:ascii="Verdana" w:hAnsi="Verdana" w:cs="Verdana"/>
          <w:sz w:val="20"/>
          <w:szCs w:val="20"/>
        </w:rPr>
      </w:pPr>
      <w:r w:rsidRPr="00F8409A">
        <w:rPr>
          <w:rFonts w:ascii="Verdana" w:hAnsi="Verdana" w:cs="Verdana"/>
          <w:sz w:val="20"/>
          <w:szCs w:val="20"/>
        </w:rPr>
        <w:t>rodzaj czynności niezbędnych do realizacji zamówienia, których dotyczą wymagania zatrudnienia na podstawie umowy o pracę przez wykonawcę lub podwykonawcę osób wykonujących czynności w trakcie realizacji zamówienia.</w:t>
      </w:r>
    </w:p>
    <w:p w:rsidR="00CF16A5" w:rsidRPr="00B9414F" w:rsidRDefault="00CF16A5" w:rsidP="0006139D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CF16A5">
        <w:rPr>
          <w:rFonts w:ascii="Verdana" w:hAnsi="Verdana" w:cs="Verdana"/>
          <w:sz w:val="20"/>
          <w:szCs w:val="20"/>
        </w:rPr>
        <w:t>5.</w:t>
      </w:r>
      <w:r w:rsidR="00612A74">
        <w:rPr>
          <w:rFonts w:ascii="Verdana" w:hAnsi="Verdana" w:cs="Verdana"/>
          <w:sz w:val="20"/>
          <w:szCs w:val="20"/>
        </w:rPr>
        <w:t>5.</w:t>
      </w:r>
      <w:r w:rsidR="002F4B0C">
        <w:rPr>
          <w:rFonts w:ascii="Verdana" w:hAnsi="Verdana" w:cs="Verdana"/>
          <w:sz w:val="20"/>
          <w:szCs w:val="20"/>
        </w:rPr>
        <w:t xml:space="preserve"> </w:t>
      </w:r>
      <w:r w:rsidRPr="00B9414F">
        <w:rPr>
          <w:rFonts w:ascii="Verdana" w:hAnsi="Verdana" w:cs="Verdana"/>
          <w:b/>
          <w:sz w:val="20"/>
          <w:szCs w:val="20"/>
        </w:rPr>
        <w:t>PODWYKONAWSTWO:</w:t>
      </w:r>
    </w:p>
    <w:p w:rsidR="00BE245A" w:rsidRDefault="00BE245A" w:rsidP="00CC2B97">
      <w:pPr>
        <w:numPr>
          <w:ilvl w:val="0"/>
          <w:numId w:val="8"/>
        </w:numPr>
        <w:tabs>
          <w:tab w:val="left" w:pos="1134"/>
        </w:tabs>
        <w:spacing w:before="120"/>
        <w:jc w:val="both"/>
        <w:rPr>
          <w:rFonts w:ascii="Verdana" w:hAnsi="Verdana" w:cs="Verdana"/>
          <w:sz w:val="20"/>
          <w:szCs w:val="20"/>
        </w:rPr>
      </w:pPr>
      <w:r w:rsidRPr="00B9414F">
        <w:rPr>
          <w:rFonts w:ascii="Verdana" w:hAnsi="Verdana" w:cs="Verdana"/>
          <w:sz w:val="20"/>
          <w:szCs w:val="20"/>
        </w:rPr>
        <w:t xml:space="preserve">Zamawiający </w:t>
      </w:r>
      <w:r w:rsidRPr="00B9414F">
        <w:rPr>
          <w:rFonts w:ascii="Verdana" w:hAnsi="Verdana" w:cs="Verdana"/>
          <w:b/>
          <w:sz w:val="20"/>
          <w:szCs w:val="20"/>
        </w:rPr>
        <w:t>nie zastrzega</w:t>
      </w:r>
      <w:r w:rsidRPr="00B9414F">
        <w:rPr>
          <w:rFonts w:ascii="Verdana" w:hAnsi="Verdana" w:cs="Verdana"/>
          <w:sz w:val="20"/>
          <w:szCs w:val="20"/>
        </w:rPr>
        <w:t xml:space="preserve"> obowiązku osobistego wykonania przez </w:t>
      </w:r>
      <w:r w:rsidR="00E757C5">
        <w:rPr>
          <w:rFonts w:ascii="Verdana" w:hAnsi="Verdana" w:cs="Verdana"/>
          <w:sz w:val="20"/>
          <w:szCs w:val="20"/>
        </w:rPr>
        <w:t>W</w:t>
      </w:r>
      <w:r w:rsidRPr="00B9414F">
        <w:rPr>
          <w:rFonts w:ascii="Verdana" w:hAnsi="Verdana" w:cs="Verdana"/>
          <w:sz w:val="20"/>
          <w:szCs w:val="20"/>
        </w:rPr>
        <w:t xml:space="preserve">ykonawcę kluczowych części zamówienia.  </w:t>
      </w:r>
    </w:p>
    <w:p w:rsidR="00BE245A" w:rsidRPr="00B9414F" w:rsidRDefault="00BE245A" w:rsidP="003461A9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B9414F">
        <w:rPr>
          <w:rFonts w:ascii="Verdana" w:hAnsi="Verdana" w:cs="Verdana"/>
          <w:sz w:val="20"/>
          <w:szCs w:val="20"/>
        </w:rPr>
        <w:t xml:space="preserve">b) </w:t>
      </w:r>
      <w:r w:rsidR="00CF16A5">
        <w:rPr>
          <w:rFonts w:ascii="Verdana" w:hAnsi="Verdana" w:cs="Verdana"/>
          <w:sz w:val="20"/>
          <w:szCs w:val="20"/>
        </w:rPr>
        <w:tab/>
      </w:r>
      <w:r w:rsidRPr="00B9414F">
        <w:rPr>
          <w:rFonts w:ascii="Verdana" w:hAnsi="Verdana" w:cs="Verdana"/>
          <w:sz w:val="20"/>
          <w:szCs w:val="20"/>
        </w:rPr>
        <w:t>Wykonawca może powierzyć wykonanie części zamówienia podwykonawcy.</w:t>
      </w:r>
    </w:p>
    <w:p w:rsidR="00BE245A" w:rsidRDefault="00BE245A" w:rsidP="003461A9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B9414F">
        <w:rPr>
          <w:rFonts w:ascii="Verdana" w:hAnsi="Verdana" w:cs="Verdana"/>
          <w:sz w:val="20"/>
          <w:szCs w:val="20"/>
        </w:rPr>
        <w:t xml:space="preserve">c) </w:t>
      </w:r>
      <w:r w:rsidR="00CF16A5">
        <w:rPr>
          <w:rFonts w:ascii="Verdana" w:hAnsi="Verdana" w:cs="Verdana"/>
          <w:sz w:val="20"/>
          <w:szCs w:val="20"/>
        </w:rPr>
        <w:tab/>
      </w:r>
      <w:r w:rsidRPr="00754A6F">
        <w:rPr>
          <w:rFonts w:ascii="Verdana" w:hAnsi="Verdana" w:cs="Verdana"/>
          <w:sz w:val="20"/>
          <w:szCs w:val="20"/>
        </w:rPr>
        <w:t xml:space="preserve">Zamawiający żąda wskazania przez </w:t>
      </w:r>
      <w:r w:rsidR="00E757C5">
        <w:rPr>
          <w:rFonts w:ascii="Verdana" w:hAnsi="Verdana" w:cs="Verdana"/>
          <w:sz w:val="20"/>
          <w:szCs w:val="20"/>
        </w:rPr>
        <w:t>W</w:t>
      </w:r>
      <w:r w:rsidRPr="00754A6F">
        <w:rPr>
          <w:rFonts w:ascii="Verdana" w:hAnsi="Verdana" w:cs="Verdana"/>
          <w:sz w:val="20"/>
          <w:szCs w:val="20"/>
        </w:rPr>
        <w:t xml:space="preserve">ykonawcę części zamówienia, których wykonanie zamierza powierzyć </w:t>
      </w:r>
      <w:r w:rsidRPr="00814155">
        <w:rPr>
          <w:rFonts w:ascii="Verdana" w:hAnsi="Verdana" w:cs="Verdana"/>
          <w:sz w:val="20"/>
          <w:szCs w:val="20"/>
        </w:rPr>
        <w:t xml:space="preserve">podwykonawcom, i podania przez </w:t>
      </w:r>
      <w:r w:rsidR="00E757C5">
        <w:rPr>
          <w:rFonts w:ascii="Verdana" w:hAnsi="Verdana" w:cs="Verdana"/>
          <w:sz w:val="20"/>
          <w:szCs w:val="20"/>
        </w:rPr>
        <w:t>W</w:t>
      </w:r>
      <w:r w:rsidRPr="00814155">
        <w:rPr>
          <w:rFonts w:ascii="Verdana" w:hAnsi="Verdana" w:cs="Verdana"/>
          <w:sz w:val="20"/>
          <w:szCs w:val="20"/>
        </w:rPr>
        <w:t>ykonawcę firm podwykonawców</w:t>
      </w:r>
      <w:r w:rsidR="00754A6F" w:rsidRPr="005C444F">
        <w:rPr>
          <w:rFonts w:ascii="Verdana" w:hAnsi="Verdana" w:cs="Verdana"/>
          <w:sz w:val="20"/>
          <w:szCs w:val="20"/>
        </w:rPr>
        <w:t xml:space="preserve">, zgodnie z pkt </w:t>
      </w:r>
      <w:r w:rsidR="00697E77">
        <w:rPr>
          <w:rFonts w:ascii="Verdana" w:hAnsi="Verdana" w:cs="Verdana"/>
          <w:sz w:val="20"/>
          <w:szCs w:val="20"/>
        </w:rPr>
        <w:t>10.8</w:t>
      </w:r>
      <w:r w:rsidR="00754A6F" w:rsidRPr="007861AA">
        <w:rPr>
          <w:rFonts w:ascii="Verdana" w:hAnsi="Verdana" w:cs="Verdana"/>
          <w:sz w:val="20"/>
          <w:szCs w:val="20"/>
        </w:rPr>
        <w:t xml:space="preserve"> IDW</w:t>
      </w:r>
      <w:r w:rsidRPr="007861AA">
        <w:rPr>
          <w:rFonts w:ascii="Verdana" w:hAnsi="Verdana" w:cs="Verdana"/>
          <w:sz w:val="20"/>
          <w:szCs w:val="20"/>
        </w:rPr>
        <w:t>.</w:t>
      </w:r>
    </w:p>
    <w:p w:rsidR="00BE245A" w:rsidRPr="00B9414F" w:rsidRDefault="00BE245A" w:rsidP="003461A9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B9414F">
        <w:rPr>
          <w:rFonts w:ascii="Verdana" w:hAnsi="Verdana" w:cs="Verdana"/>
          <w:sz w:val="20"/>
          <w:szCs w:val="20"/>
        </w:rPr>
        <w:t xml:space="preserve">d) </w:t>
      </w:r>
      <w:r w:rsidR="00CF16A5">
        <w:rPr>
          <w:rFonts w:ascii="Verdana" w:hAnsi="Verdana" w:cs="Verdana"/>
          <w:sz w:val="20"/>
          <w:szCs w:val="20"/>
        </w:rPr>
        <w:tab/>
      </w:r>
      <w:r w:rsidRPr="00B9414F">
        <w:rPr>
          <w:rFonts w:ascii="Verdana" w:hAnsi="Verdana" w:cs="Verdana"/>
          <w:sz w:val="20"/>
          <w:szCs w:val="20"/>
        </w:rPr>
        <w:t xml:space="preserve">Pozostałe wymagania dotyczące podwykonawstwa zostały określone w Tomie II SIWZ </w:t>
      </w:r>
    </w:p>
    <w:p w:rsidR="00BE245A" w:rsidRPr="008E5485" w:rsidRDefault="00BE245A" w:rsidP="003461A9">
      <w:pPr>
        <w:ind w:left="705" w:hanging="705"/>
        <w:jc w:val="both"/>
        <w:textAlignment w:val="top"/>
        <w:rPr>
          <w:rFonts w:ascii="Verdana" w:hAnsi="Verdana" w:cs="Verdana"/>
          <w:sz w:val="20"/>
          <w:szCs w:val="20"/>
        </w:rPr>
      </w:pPr>
    </w:p>
    <w:p w:rsidR="00BE245A" w:rsidRPr="008E5485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8E5485">
        <w:rPr>
          <w:rFonts w:ascii="Verdana" w:hAnsi="Verdana" w:cs="Verdana"/>
          <w:b/>
          <w:bCs/>
          <w:sz w:val="20"/>
          <w:szCs w:val="20"/>
        </w:rPr>
        <w:t xml:space="preserve">6. </w:t>
      </w:r>
      <w:r w:rsidR="008E5485">
        <w:rPr>
          <w:rFonts w:ascii="Verdana" w:hAnsi="Verdana" w:cs="Verdana"/>
          <w:b/>
          <w:bCs/>
          <w:sz w:val="20"/>
          <w:szCs w:val="20"/>
        </w:rPr>
        <w:tab/>
      </w:r>
      <w:r w:rsidR="009029AC">
        <w:rPr>
          <w:rFonts w:ascii="Verdana" w:hAnsi="Verdana" w:cs="Verdana"/>
          <w:b/>
          <w:bCs/>
          <w:sz w:val="20"/>
          <w:szCs w:val="20"/>
        </w:rPr>
        <w:t xml:space="preserve">TERMIN </w:t>
      </w:r>
      <w:r w:rsidR="00F67C7B">
        <w:rPr>
          <w:rFonts w:ascii="Verdana" w:hAnsi="Verdana" w:cs="Verdana"/>
          <w:b/>
          <w:bCs/>
          <w:sz w:val="20"/>
          <w:szCs w:val="20"/>
        </w:rPr>
        <w:t xml:space="preserve">REALIZACI </w:t>
      </w:r>
      <w:r w:rsidR="009029AC">
        <w:rPr>
          <w:rFonts w:ascii="Verdana" w:hAnsi="Verdana" w:cs="Verdana"/>
          <w:b/>
          <w:bCs/>
          <w:sz w:val="20"/>
          <w:szCs w:val="20"/>
        </w:rPr>
        <w:t>ZAMÓWIENIA</w:t>
      </w:r>
    </w:p>
    <w:p w:rsidR="00BE245A" w:rsidRPr="008E5485" w:rsidRDefault="00BE245A" w:rsidP="003461A9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A4137" w:rsidRPr="0055781B" w:rsidRDefault="005B3E13" w:rsidP="0055781B">
      <w:pPr>
        <w:autoSpaceDE w:val="0"/>
        <w:autoSpaceDN w:val="0"/>
        <w:adjustRightInd w:val="0"/>
        <w:spacing w:line="300" w:lineRule="exact"/>
        <w:ind w:left="709" w:hanging="709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6.1.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5B3E13">
        <w:rPr>
          <w:rFonts w:ascii="Verdana" w:hAnsi="Verdana"/>
          <w:b/>
          <w:bCs/>
          <w:iCs/>
          <w:sz w:val="20"/>
          <w:szCs w:val="20"/>
        </w:rPr>
        <w:t>Proponowa</w:t>
      </w:r>
      <w:r w:rsidR="000E0D23">
        <w:rPr>
          <w:rFonts w:ascii="Verdana" w:hAnsi="Verdana"/>
          <w:b/>
          <w:bCs/>
          <w:iCs/>
          <w:sz w:val="20"/>
          <w:szCs w:val="20"/>
        </w:rPr>
        <w:t>ny termin realizacji zamówienia</w:t>
      </w:r>
      <w:r w:rsidRPr="00AD6CC8">
        <w:rPr>
          <w:rFonts w:ascii="Verdana" w:hAnsi="Verdana"/>
          <w:bCs/>
          <w:iCs/>
          <w:sz w:val="20"/>
          <w:szCs w:val="20"/>
        </w:rPr>
        <w:t xml:space="preserve"> </w:t>
      </w:r>
      <w:r w:rsidR="0055781B">
        <w:rPr>
          <w:rFonts w:ascii="Verdana" w:hAnsi="Verdana"/>
          <w:b/>
          <w:bCs/>
          <w:iCs/>
          <w:sz w:val="20"/>
          <w:szCs w:val="20"/>
        </w:rPr>
        <w:t>210</w:t>
      </w:r>
      <w:r w:rsidR="000E0D23" w:rsidRPr="000E0D23">
        <w:rPr>
          <w:rFonts w:ascii="Verdana" w:hAnsi="Verdana"/>
          <w:b/>
          <w:bCs/>
          <w:iCs/>
          <w:sz w:val="20"/>
          <w:szCs w:val="20"/>
        </w:rPr>
        <w:t xml:space="preserve"> dni w tym:</w:t>
      </w:r>
    </w:p>
    <w:p w:rsidR="005B3E13" w:rsidRDefault="007F635B" w:rsidP="0055781B">
      <w:pPr>
        <w:pStyle w:val="Akapitzlist"/>
        <w:widowControl w:val="0"/>
        <w:numPr>
          <w:ilvl w:val="0"/>
          <w:numId w:val="45"/>
        </w:numPr>
        <w:spacing w:before="120" w:after="120" w:line="240" w:lineRule="exact"/>
        <w:ind w:left="1423" w:hanging="357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wykonywanie pomiarów </w:t>
      </w:r>
      <w:r w:rsidR="000A4137">
        <w:rPr>
          <w:rFonts w:ascii="Verdana" w:hAnsi="Verdana"/>
          <w:bCs/>
          <w:iCs/>
          <w:sz w:val="20"/>
          <w:szCs w:val="20"/>
        </w:rPr>
        <w:t>– minimum 30 dni</w:t>
      </w:r>
      <w:r w:rsidR="0055781B">
        <w:rPr>
          <w:rFonts w:ascii="Verdana" w:hAnsi="Verdana"/>
          <w:bCs/>
          <w:iCs/>
          <w:sz w:val="20"/>
          <w:szCs w:val="20"/>
        </w:rPr>
        <w:t xml:space="preserve">, maksymalnie 90 dni w każdym </w:t>
      </w:r>
      <w:r w:rsidR="0055781B">
        <w:rPr>
          <w:rFonts w:ascii="Verdana" w:hAnsi="Verdana"/>
          <w:bCs/>
          <w:iCs/>
          <w:sz w:val="20"/>
          <w:szCs w:val="20"/>
        </w:rPr>
        <w:br/>
        <w:t xml:space="preserve">z punktów pomiarowych zależnie od terminu wskazanego przez Wykonawcę </w:t>
      </w:r>
      <w:r w:rsidR="0055781B">
        <w:rPr>
          <w:rFonts w:ascii="Verdana" w:hAnsi="Verdana"/>
          <w:bCs/>
          <w:iCs/>
          <w:sz w:val="20"/>
          <w:szCs w:val="20"/>
        </w:rPr>
        <w:br/>
        <w:t>w Ofercie</w:t>
      </w:r>
      <w:r w:rsidR="000A4137">
        <w:rPr>
          <w:rFonts w:ascii="Verdana" w:hAnsi="Verdana"/>
          <w:bCs/>
          <w:iCs/>
          <w:sz w:val="20"/>
          <w:szCs w:val="20"/>
        </w:rPr>
        <w:t xml:space="preserve"> </w:t>
      </w:r>
      <w:r w:rsidR="0055781B">
        <w:rPr>
          <w:rFonts w:ascii="Verdana" w:hAnsi="Verdana"/>
          <w:bCs/>
          <w:iCs/>
          <w:sz w:val="20"/>
          <w:szCs w:val="20"/>
        </w:rPr>
        <w:t xml:space="preserve">liczone </w:t>
      </w:r>
      <w:r w:rsidR="000A4137">
        <w:rPr>
          <w:rFonts w:ascii="Verdana" w:hAnsi="Verdana"/>
          <w:bCs/>
          <w:iCs/>
          <w:sz w:val="20"/>
          <w:szCs w:val="20"/>
        </w:rPr>
        <w:t xml:space="preserve">od </w:t>
      </w:r>
      <w:r w:rsidR="0055781B">
        <w:rPr>
          <w:rFonts w:ascii="Verdana" w:hAnsi="Verdana"/>
          <w:bCs/>
          <w:iCs/>
          <w:sz w:val="20"/>
          <w:szCs w:val="20"/>
        </w:rPr>
        <w:t xml:space="preserve">terminu uzgodnienia z Zamawiającym dokładnej lokalizacji </w:t>
      </w:r>
      <w:r w:rsidR="000A4137">
        <w:rPr>
          <w:rFonts w:ascii="Verdana" w:hAnsi="Verdana"/>
          <w:bCs/>
          <w:iCs/>
          <w:sz w:val="20"/>
          <w:szCs w:val="20"/>
        </w:rPr>
        <w:t>punktów pomiarowych,</w:t>
      </w:r>
    </w:p>
    <w:p w:rsidR="005B3E13" w:rsidRDefault="000A4137" w:rsidP="0055781B">
      <w:pPr>
        <w:pStyle w:val="Akapitzlist"/>
        <w:widowControl w:val="0"/>
        <w:numPr>
          <w:ilvl w:val="0"/>
          <w:numId w:val="45"/>
        </w:numPr>
        <w:spacing w:before="120" w:after="120" w:line="240" w:lineRule="exact"/>
        <w:ind w:left="1423" w:hanging="357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opracowanie wyników </w:t>
      </w:r>
      <w:r w:rsidR="0055781B">
        <w:rPr>
          <w:rFonts w:ascii="Verdana" w:hAnsi="Verdana"/>
          <w:bCs/>
          <w:iCs/>
          <w:sz w:val="20"/>
          <w:szCs w:val="20"/>
        </w:rPr>
        <w:t xml:space="preserve">badań </w:t>
      </w:r>
      <w:r>
        <w:rPr>
          <w:rFonts w:ascii="Verdana" w:hAnsi="Verdana"/>
          <w:bCs/>
          <w:iCs/>
          <w:sz w:val="20"/>
          <w:szCs w:val="20"/>
        </w:rPr>
        <w:t xml:space="preserve">– </w:t>
      </w:r>
      <w:r w:rsidR="00905490">
        <w:rPr>
          <w:rFonts w:ascii="Verdana" w:hAnsi="Verdana"/>
          <w:bCs/>
          <w:iCs/>
          <w:sz w:val="20"/>
          <w:szCs w:val="20"/>
        </w:rPr>
        <w:t xml:space="preserve">maksymalnie </w:t>
      </w:r>
      <w:r>
        <w:rPr>
          <w:rFonts w:ascii="Verdana" w:hAnsi="Verdana"/>
          <w:bCs/>
          <w:iCs/>
          <w:sz w:val="20"/>
          <w:szCs w:val="20"/>
        </w:rPr>
        <w:t xml:space="preserve">30 dni od </w:t>
      </w:r>
      <w:r w:rsidR="0055781B">
        <w:rPr>
          <w:rFonts w:ascii="Verdana" w:hAnsi="Verdana"/>
          <w:bCs/>
          <w:iCs/>
          <w:sz w:val="20"/>
          <w:szCs w:val="20"/>
        </w:rPr>
        <w:t xml:space="preserve">zakończenia </w:t>
      </w:r>
      <w:r>
        <w:rPr>
          <w:rFonts w:ascii="Verdana" w:hAnsi="Verdana"/>
          <w:bCs/>
          <w:iCs/>
          <w:sz w:val="20"/>
          <w:szCs w:val="20"/>
        </w:rPr>
        <w:t>wykon</w:t>
      </w:r>
      <w:r w:rsidR="0055781B">
        <w:rPr>
          <w:rFonts w:ascii="Verdana" w:hAnsi="Verdana"/>
          <w:bCs/>
          <w:iCs/>
          <w:sz w:val="20"/>
          <w:szCs w:val="20"/>
        </w:rPr>
        <w:t>yw</w:t>
      </w:r>
      <w:r>
        <w:rPr>
          <w:rFonts w:ascii="Verdana" w:hAnsi="Verdana"/>
          <w:bCs/>
          <w:iCs/>
          <w:sz w:val="20"/>
          <w:szCs w:val="20"/>
        </w:rPr>
        <w:t xml:space="preserve">ania </w:t>
      </w:r>
      <w:r w:rsidR="0055781B">
        <w:rPr>
          <w:rFonts w:ascii="Verdana" w:hAnsi="Verdana"/>
          <w:bCs/>
          <w:iCs/>
          <w:sz w:val="20"/>
          <w:szCs w:val="20"/>
        </w:rPr>
        <w:t xml:space="preserve">wszystkich </w:t>
      </w:r>
      <w:r>
        <w:rPr>
          <w:rFonts w:ascii="Verdana" w:hAnsi="Verdana"/>
          <w:bCs/>
          <w:iCs/>
          <w:sz w:val="20"/>
          <w:szCs w:val="20"/>
        </w:rPr>
        <w:t>pomiarów.</w:t>
      </w:r>
    </w:p>
    <w:p w:rsidR="00952B0B" w:rsidRPr="00952B0B" w:rsidRDefault="00952B0B" w:rsidP="00952B0B">
      <w:pPr>
        <w:widowControl w:val="0"/>
        <w:spacing w:before="120" w:after="120" w:line="240" w:lineRule="exact"/>
        <w:ind w:left="708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Dopuszcza się wykonywanie pomiarów jednocześnie w dwóch punktach pomiarowych.</w:t>
      </w:r>
    </w:p>
    <w:p w:rsidR="0040618C" w:rsidRPr="00566B0A" w:rsidRDefault="0040618C" w:rsidP="005B3E13">
      <w:pPr>
        <w:widowControl w:val="0"/>
        <w:autoSpaceDE w:val="0"/>
        <w:autoSpaceDN w:val="0"/>
        <w:adjustRightInd w:val="0"/>
        <w:ind w:right="-149"/>
        <w:jc w:val="both"/>
        <w:rPr>
          <w:rFonts w:ascii="Verdana" w:hAnsi="Verdana"/>
          <w:sz w:val="20"/>
          <w:szCs w:val="20"/>
        </w:rPr>
      </w:pPr>
    </w:p>
    <w:p w:rsidR="00BE245A" w:rsidRPr="009C7A53" w:rsidRDefault="00BE245A" w:rsidP="003461A9">
      <w:pPr>
        <w:rPr>
          <w:rFonts w:ascii="Verdana" w:hAnsi="Verdana" w:cs="Verdana"/>
          <w:b/>
          <w:bCs/>
          <w:sz w:val="20"/>
          <w:szCs w:val="20"/>
        </w:rPr>
      </w:pPr>
      <w:r w:rsidRPr="009C7A53">
        <w:rPr>
          <w:rFonts w:ascii="Verdana" w:hAnsi="Verdana" w:cs="Verdana"/>
          <w:b/>
          <w:bCs/>
          <w:sz w:val="20"/>
          <w:szCs w:val="20"/>
        </w:rPr>
        <w:t xml:space="preserve">7. </w:t>
      </w:r>
      <w:r w:rsidR="009C7A53">
        <w:rPr>
          <w:rFonts w:ascii="Verdana" w:hAnsi="Verdana" w:cs="Verdana"/>
          <w:b/>
          <w:bCs/>
          <w:sz w:val="20"/>
          <w:szCs w:val="20"/>
        </w:rPr>
        <w:tab/>
      </w:r>
      <w:r w:rsidRPr="009C7A53">
        <w:rPr>
          <w:rFonts w:ascii="Verdana" w:hAnsi="Verdana" w:cs="Verdana"/>
          <w:b/>
          <w:bCs/>
          <w:sz w:val="20"/>
          <w:szCs w:val="20"/>
        </w:rPr>
        <w:t xml:space="preserve">WARUNKI UDZIAŁU W POSTĘPOWANIU </w:t>
      </w:r>
    </w:p>
    <w:p w:rsidR="009C7A53" w:rsidRDefault="009C7A53" w:rsidP="003461A9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>
        <w:rPr>
          <w:rStyle w:val="tekstdokbold"/>
          <w:rFonts w:ascii="Verdana" w:hAnsi="Verdana" w:cs="Verdana"/>
          <w:sz w:val="20"/>
          <w:szCs w:val="20"/>
        </w:rPr>
        <w:t>7.1.</w:t>
      </w:r>
      <w:r>
        <w:rPr>
          <w:rStyle w:val="tekstdokbold"/>
          <w:rFonts w:ascii="Verdana" w:hAnsi="Verdana" w:cs="Verdana"/>
          <w:sz w:val="20"/>
          <w:szCs w:val="20"/>
        </w:rPr>
        <w:tab/>
      </w:r>
      <w:r w:rsidRPr="009C7A53">
        <w:rPr>
          <w:rStyle w:val="tekstdokbold"/>
          <w:rFonts w:ascii="Verdana" w:hAnsi="Verdana" w:cs="Verdana"/>
          <w:sz w:val="20"/>
          <w:szCs w:val="20"/>
        </w:rPr>
        <w:t xml:space="preserve">O udzielenie zamówienia mogą ubiegać się Wykonawcy, którzy nie podlegają wykluczeniu oraz spełniają określone przez zamawiającego warunki </w:t>
      </w:r>
      <w:r w:rsidRPr="009C7A53">
        <w:rPr>
          <w:rFonts w:ascii="Verdana" w:hAnsi="Verdana" w:cs="Verdana"/>
          <w:sz w:val="20"/>
          <w:szCs w:val="20"/>
        </w:rPr>
        <w:t>udziału w postępowaniu.</w:t>
      </w:r>
    </w:p>
    <w:p w:rsidR="00E9064C" w:rsidRDefault="00E9064C" w:rsidP="003461A9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>
        <w:rPr>
          <w:rStyle w:val="tekstdokbold"/>
          <w:rFonts w:ascii="Verdana" w:hAnsi="Verdana" w:cs="Verdana"/>
          <w:sz w:val="20"/>
          <w:szCs w:val="20"/>
        </w:rPr>
        <w:t>7.2.</w:t>
      </w:r>
      <w:r>
        <w:rPr>
          <w:rStyle w:val="tekstdokbold"/>
          <w:rFonts w:ascii="Verdana" w:hAnsi="Verdana" w:cs="Verdana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>O udzielenie zamówienia mogą ubiegać się Wykonawcy, którzy spełniają warunki dotyczące:</w:t>
      </w:r>
    </w:p>
    <w:p w:rsidR="009C7A53" w:rsidRDefault="00E9064C" w:rsidP="003461A9">
      <w:pPr>
        <w:pStyle w:val="Tekstpodstawowy2"/>
        <w:ind w:left="709" w:hanging="4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1) </w:t>
      </w:r>
      <w:r>
        <w:rPr>
          <w:rFonts w:ascii="Verdana" w:hAnsi="Verdana" w:cs="Verdana"/>
          <w:b w:val="0"/>
          <w:bCs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>kompetencji lub uprawnień do prowadzenia określonej działalności zawodowej, o ile wynika to z odrębnych przepisów:</w:t>
      </w:r>
    </w:p>
    <w:p w:rsidR="00E9064C" w:rsidRDefault="00E9064C" w:rsidP="003461A9">
      <w:pPr>
        <w:pStyle w:val="pkt"/>
        <w:ind w:left="709" w:firstLine="0"/>
        <w:rPr>
          <w:rFonts w:ascii="Verdana" w:hAnsi="Verdana" w:cs="Verdana"/>
          <w:i/>
          <w:sz w:val="20"/>
          <w:szCs w:val="20"/>
        </w:rPr>
      </w:pPr>
      <w:r w:rsidRPr="009C7A53">
        <w:rPr>
          <w:rFonts w:ascii="Verdana" w:hAnsi="Verdana" w:cs="Verdana"/>
          <w:i/>
          <w:sz w:val="20"/>
          <w:szCs w:val="20"/>
        </w:rPr>
        <w:t xml:space="preserve">„Nie dotyczy” </w:t>
      </w:r>
    </w:p>
    <w:p w:rsidR="00E9064C" w:rsidRDefault="00E9064C" w:rsidP="003461A9">
      <w:pPr>
        <w:pStyle w:val="Tekstpodstawowy2"/>
        <w:ind w:left="709" w:hanging="4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2)</w:t>
      </w:r>
      <w:r>
        <w:rPr>
          <w:rFonts w:ascii="Verdana" w:hAnsi="Verdana" w:cs="Verdana"/>
          <w:b w:val="0"/>
          <w:bCs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 xml:space="preserve">sytuacji ekonomicznej </w:t>
      </w:r>
      <w:r w:rsidR="00D22CC4">
        <w:rPr>
          <w:rFonts w:ascii="Verdana" w:hAnsi="Verdana" w:cs="Verdana"/>
          <w:sz w:val="20"/>
          <w:szCs w:val="20"/>
        </w:rPr>
        <w:t>lub</w:t>
      </w:r>
      <w:r w:rsidR="00D22CC4" w:rsidRPr="009C7A53">
        <w:rPr>
          <w:rFonts w:ascii="Verdana" w:hAnsi="Verdana" w:cs="Verdana"/>
          <w:sz w:val="20"/>
          <w:szCs w:val="20"/>
        </w:rPr>
        <w:t xml:space="preserve"> </w:t>
      </w:r>
      <w:r w:rsidRPr="009C7A53">
        <w:rPr>
          <w:rFonts w:ascii="Verdana" w:hAnsi="Verdana" w:cs="Verdana"/>
          <w:sz w:val="20"/>
          <w:szCs w:val="20"/>
        </w:rPr>
        <w:t>finansowej:</w:t>
      </w:r>
    </w:p>
    <w:p w:rsidR="00303696" w:rsidRDefault="00E9064C" w:rsidP="003461A9">
      <w:pPr>
        <w:pStyle w:val="pkt"/>
        <w:ind w:left="709" w:firstLine="0"/>
        <w:rPr>
          <w:rFonts w:ascii="Verdana" w:hAnsi="Verdana" w:cs="Verdana"/>
          <w:i/>
          <w:sz w:val="20"/>
          <w:szCs w:val="20"/>
        </w:rPr>
      </w:pPr>
      <w:r w:rsidRPr="009C7A53">
        <w:rPr>
          <w:rFonts w:ascii="Verdana" w:hAnsi="Verdana" w:cs="Verdana"/>
          <w:i/>
          <w:sz w:val="20"/>
          <w:szCs w:val="20"/>
        </w:rPr>
        <w:lastRenderedPageBreak/>
        <w:t xml:space="preserve">„Nie dotyczy” </w:t>
      </w:r>
    </w:p>
    <w:p w:rsidR="00E9064C" w:rsidRDefault="00E9064C" w:rsidP="003461A9">
      <w:pPr>
        <w:pStyle w:val="Tekstpodstawowy2"/>
        <w:ind w:left="709" w:hanging="425"/>
        <w:rPr>
          <w:rFonts w:ascii="Verdana" w:hAnsi="Verdana" w:cs="Verdana"/>
          <w:b w:val="0"/>
          <w:bCs w:val="0"/>
          <w:sz w:val="20"/>
          <w:szCs w:val="20"/>
        </w:rPr>
      </w:pPr>
      <w:r w:rsidRPr="00E9064C">
        <w:rPr>
          <w:rFonts w:ascii="Verdana" w:hAnsi="Verdana" w:cs="Verdana"/>
          <w:b w:val="0"/>
          <w:sz w:val="20"/>
          <w:szCs w:val="20"/>
        </w:rPr>
        <w:t>3)</w:t>
      </w:r>
      <w:r w:rsidRPr="00E9064C">
        <w:rPr>
          <w:rFonts w:ascii="Verdana" w:hAnsi="Verdana" w:cs="Verdana"/>
          <w:b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 xml:space="preserve">zdolności technicznej </w:t>
      </w:r>
      <w:r w:rsidR="00F30BAB">
        <w:rPr>
          <w:rFonts w:ascii="Verdana" w:hAnsi="Verdana" w:cs="Verdana"/>
          <w:sz w:val="20"/>
          <w:szCs w:val="20"/>
        </w:rPr>
        <w:t>lub</w:t>
      </w:r>
      <w:r w:rsidR="00F30BAB" w:rsidRPr="009C7A53">
        <w:rPr>
          <w:rFonts w:ascii="Verdana" w:hAnsi="Verdana" w:cs="Verdana"/>
          <w:sz w:val="20"/>
          <w:szCs w:val="20"/>
        </w:rPr>
        <w:t xml:space="preserve"> </w:t>
      </w:r>
      <w:r w:rsidRPr="009C7A53">
        <w:rPr>
          <w:rFonts w:ascii="Verdana" w:hAnsi="Verdana" w:cs="Verdana"/>
          <w:sz w:val="20"/>
          <w:szCs w:val="20"/>
        </w:rPr>
        <w:t>zawodowej</w:t>
      </w:r>
      <w:r>
        <w:rPr>
          <w:rFonts w:ascii="Verdana" w:hAnsi="Verdana" w:cs="Verdana"/>
          <w:sz w:val="20"/>
          <w:szCs w:val="20"/>
        </w:rPr>
        <w:t>:</w:t>
      </w:r>
    </w:p>
    <w:p w:rsidR="009C7A53" w:rsidRDefault="00E9064C" w:rsidP="003461A9">
      <w:pPr>
        <w:pStyle w:val="Tekstpodstawowy2"/>
        <w:tabs>
          <w:tab w:val="left" w:pos="1134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a)</w:t>
      </w:r>
      <w:r>
        <w:rPr>
          <w:rFonts w:ascii="Verdana" w:hAnsi="Verdana" w:cs="Verdana"/>
          <w:b w:val="0"/>
          <w:bCs w:val="0"/>
          <w:sz w:val="20"/>
          <w:szCs w:val="20"/>
        </w:rPr>
        <w:tab/>
      </w:r>
      <w:r w:rsidRPr="009C7A53">
        <w:rPr>
          <w:rFonts w:ascii="Verdana" w:hAnsi="Verdana" w:cs="Verdana"/>
          <w:sz w:val="20"/>
          <w:szCs w:val="20"/>
        </w:rPr>
        <w:t>Wykonawcy:</w:t>
      </w:r>
    </w:p>
    <w:p w:rsidR="00D03D74" w:rsidRPr="005A6751" w:rsidRDefault="00D03D74" w:rsidP="003C4FBE">
      <w:pPr>
        <w:autoSpaceDE w:val="0"/>
        <w:autoSpaceDN w:val="0"/>
        <w:adjustRightInd w:val="0"/>
        <w:ind w:left="720"/>
        <w:jc w:val="both"/>
        <w:rPr>
          <w:rFonts w:ascii="Verdana" w:hAnsi="Verdana" w:cs="Courier New"/>
          <w:b/>
          <w:sz w:val="20"/>
          <w:szCs w:val="20"/>
        </w:rPr>
      </w:pPr>
      <w:r w:rsidRPr="00D03D74">
        <w:rPr>
          <w:rFonts w:ascii="Verdana" w:hAnsi="Verdana" w:cs="Courier New"/>
          <w:sz w:val="20"/>
          <w:szCs w:val="20"/>
        </w:rPr>
        <w:t xml:space="preserve">Wykonawca musi wykazać się wiedzą i doświadczeniem, w wykonaniu (zakończeniu) </w:t>
      </w:r>
      <w:r w:rsidR="003C4FBE">
        <w:rPr>
          <w:rFonts w:ascii="Verdana" w:hAnsi="Verdana" w:cs="Courier New"/>
          <w:sz w:val="20"/>
          <w:szCs w:val="20"/>
        </w:rPr>
        <w:br/>
      </w:r>
      <w:r w:rsidR="00802AA8">
        <w:rPr>
          <w:rFonts w:ascii="Verdana" w:hAnsi="Verdana" w:cs="Courier New"/>
          <w:sz w:val="20"/>
          <w:szCs w:val="20"/>
        </w:rPr>
        <w:t>w okresie ostatnich 3</w:t>
      </w:r>
      <w:r w:rsidRPr="00D03D74">
        <w:rPr>
          <w:rFonts w:ascii="Verdana" w:hAnsi="Verdana" w:cs="Courier New"/>
          <w:sz w:val="20"/>
          <w:szCs w:val="20"/>
        </w:rPr>
        <w:t xml:space="preserve"> lat przed upływem terminu składania ofert, a jeżeli okres prowadzenia działalności </w:t>
      </w:r>
      <w:r w:rsidR="00802AA8">
        <w:rPr>
          <w:rFonts w:ascii="Verdana" w:hAnsi="Verdana" w:cs="Courier New"/>
          <w:sz w:val="20"/>
          <w:szCs w:val="20"/>
        </w:rPr>
        <w:t>jest krótszy - w tym okresie:</w:t>
      </w:r>
      <w:r w:rsidR="00802AA8" w:rsidRPr="00802AA8">
        <w:rPr>
          <w:rFonts w:ascii="Verdana" w:hAnsi="Verdana"/>
          <w:w w:val="90"/>
          <w:sz w:val="20"/>
          <w:szCs w:val="20"/>
        </w:rPr>
        <w:t xml:space="preserve"> </w:t>
      </w:r>
      <w:r w:rsidR="00802AA8">
        <w:rPr>
          <w:rFonts w:ascii="Verdana" w:hAnsi="Verdana"/>
          <w:w w:val="90"/>
          <w:sz w:val="20"/>
          <w:szCs w:val="20"/>
        </w:rPr>
        <w:t>1 (jednego)</w:t>
      </w:r>
      <w:r w:rsidR="00802AA8" w:rsidRPr="007576BA">
        <w:rPr>
          <w:rFonts w:ascii="Verdana" w:hAnsi="Verdana"/>
          <w:b/>
          <w:w w:val="90"/>
          <w:sz w:val="20"/>
          <w:szCs w:val="20"/>
        </w:rPr>
        <w:t xml:space="preserve"> </w:t>
      </w:r>
      <w:r w:rsidR="00802AA8" w:rsidRPr="005A6751">
        <w:rPr>
          <w:rFonts w:ascii="Verdana" w:hAnsi="Verdana"/>
          <w:b/>
          <w:w w:val="90"/>
          <w:sz w:val="20"/>
          <w:szCs w:val="20"/>
        </w:rPr>
        <w:t>zadania obejmującego wykonanie - pomiarów zanieczyszczeń p</w:t>
      </w:r>
      <w:r w:rsidR="00E344CD">
        <w:rPr>
          <w:rFonts w:ascii="Verdana" w:hAnsi="Verdana"/>
          <w:b/>
          <w:w w:val="90"/>
          <w:sz w:val="20"/>
          <w:szCs w:val="20"/>
        </w:rPr>
        <w:t xml:space="preserve">owietrza atmosferycznego wraz z </w:t>
      </w:r>
      <w:r w:rsidR="00802AA8" w:rsidRPr="005A6751">
        <w:rPr>
          <w:rFonts w:ascii="Verdana" w:hAnsi="Verdana"/>
          <w:b/>
          <w:w w:val="90"/>
          <w:sz w:val="20"/>
          <w:szCs w:val="20"/>
        </w:rPr>
        <w:t>opracowaniem wyników.</w:t>
      </w:r>
    </w:p>
    <w:p w:rsidR="003F239F" w:rsidRPr="004E6B84" w:rsidRDefault="003F239F" w:rsidP="0006139D">
      <w:pPr>
        <w:pStyle w:val="Tekstpodstawowy2"/>
        <w:tabs>
          <w:tab w:val="left" w:pos="1134"/>
        </w:tabs>
        <w:ind w:left="709"/>
        <w:rPr>
          <w:rFonts w:ascii="Verdana" w:eastAsia="Calibri" w:hAnsi="Verdana" w:cs="Verdana"/>
          <w:sz w:val="20"/>
          <w:szCs w:val="20"/>
        </w:rPr>
      </w:pPr>
      <w:r w:rsidRPr="004E6B84">
        <w:rPr>
          <w:rFonts w:ascii="Verdana" w:hAnsi="Verdana" w:cs="Verdana"/>
          <w:b w:val="0"/>
          <w:sz w:val="20"/>
          <w:szCs w:val="20"/>
        </w:rPr>
        <w:t xml:space="preserve">W przypadku Wykonawców wspólnie ubiegających się o udzielenie zamówienia, spełnianie warunków w pkt 7.2.3)a) IDW, Wykonawcy wykazują </w:t>
      </w:r>
      <w:r w:rsidRPr="004E6B84">
        <w:rPr>
          <w:rFonts w:ascii="Verdana" w:eastAsia="Calibri" w:hAnsi="Verdana" w:cs="Verdana"/>
          <w:sz w:val="20"/>
          <w:szCs w:val="20"/>
        </w:rPr>
        <w:t>łącznie.</w:t>
      </w:r>
    </w:p>
    <w:p w:rsidR="00D03D74" w:rsidRDefault="00BE3913" w:rsidP="00802AA8">
      <w:pPr>
        <w:pStyle w:val="Tekstpodstawowy2"/>
        <w:numPr>
          <w:ilvl w:val="0"/>
          <w:numId w:val="8"/>
        </w:numPr>
        <w:tabs>
          <w:tab w:val="left" w:pos="1134"/>
        </w:tabs>
        <w:rPr>
          <w:rFonts w:ascii="Verdana" w:hAnsi="Verdana" w:cs="Verdana"/>
          <w:sz w:val="20"/>
          <w:szCs w:val="20"/>
        </w:rPr>
      </w:pPr>
      <w:r w:rsidRPr="009C7A53">
        <w:rPr>
          <w:rFonts w:ascii="Verdana" w:hAnsi="Verdana" w:cs="Verdana"/>
          <w:sz w:val="20"/>
          <w:szCs w:val="20"/>
        </w:rPr>
        <w:t>osób:</w:t>
      </w:r>
    </w:p>
    <w:p w:rsidR="00802AA8" w:rsidRPr="00802AA8" w:rsidRDefault="00802AA8" w:rsidP="00802AA8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i/>
          <w:sz w:val="20"/>
          <w:szCs w:val="20"/>
        </w:rPr>
      </w:pPr>
      <w:r w:rsidRPr="00802AA8">
        <w:rPr>
          <w:rFonts w:ascii="Verdana" w:hAnsi="Verdana" w:cs="Verdana"/>
          <w:b w:val="0"/>
          <w:i/>
          <w:sz w:val="20"/>
          <w:szCs w:val="20"/>
        </w:rPr>
        <w:t>„Nie dotyczy”</w:t>
      </w:r>
    </w:p>
    <w:p w:rsidR="00BE3913" w:rsidRDefault="00BE3913" w:rsidP="003461A9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 w:rsidRPr="00BE3913">
        <w:rPr>
          <w:rFonts w:ascii="Verdana" w:hAnsi="Verdana" w:cs="Verdana"/>
          <w:b w:val="0"/>
          <w:sz w:val="20"/>
          <w:szCs w:val="20"/>
        </w:rPr>
        <w:t>7.3.</w:t>
      </w:r>
      <w:r w:rsidRPr="00BE3913">
        <w:rPr>
          <w:rFonts w:ascii="Verdana" w:hAnsi="Verdana" w:cs="Verdana"/>
          <w:b w:val="0"/>
          <w:sz w:val="20"/>
          <w:szCs w:val="20"/>
        </w:rPr>
        <w:tab/>
        <w:t xml:space="preserve">Zamawiający może, na każdym etapie postępowania, uznać, że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ykonawca nie posiada wymaganych zdolności, jeżeli zaangażowanie zasobów technicznych lub zawodowych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ykonawcy w inne przedsięwzięcia gospodarcze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>ykonawcy może mieć negatywny wpływ na realizację zamówienia.</w:t>
      </w:r>
    </w:p>
    <w:p w:rsidR="00F64B92" w:rsidRPr="00706F14" w:rsidRDefault="00F64B92" w:rsidP="003461A9">
      <w:pPr>
        <w:spacing w:before="120"/>
        <w:ind w:left="1134" w:right="281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:rsidR="00BE245A" w:rsidRDefault="00BE245A" w:rsidP="003461A9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 w:rsidRPr="00BE3913">
        <w:rPr>
          <w:rFonts w:ascii="Verdana" w:hAnsi="Verdana" w:cs="Verdana"/>
          <w:b/>
          <w:sz w:val="20"/>
          <w:szCs w:val="20"/>
        </w:rPr>
        <w:t xml:space="preserve">8. </w:t>
      </w:r>
      <w:r w:rsidRPr="00BE3913">
        <w:rPr>
          <w:rFonts w:ascii="Verdana" w:hAnsi="Verdana" w:cs="Verdana"/>
          <w:b/>
          <w:sz w:val="20"/>
          <w:szCs w:val="20"/>
        </w:rPr>
        <w:tab/>
        <w:t>PRZESŁANKI WYKLUCZENIA WYKONAWCÓW</w:t>
      </w:r>
    </w:p>
    <w:p w:rsidR="00BE3913" w:rsidRDefault="00BE3913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BE3913">
        <w:rPr>
          <w:rFonts w:ascii="Verdana" w:hAnsi="Verdana" w:cs="Verdana"/>
          <w:b w:val="0"/>
          <w:sz w:val="20"/>
          <w:szCs w:val="20"/>
        </w:rPr>
        <w:t>8.1.</w:t>
      </w:r>
      <w:r w:rsidRPr="00BE3913">
        <w:rPr>
          <w:rFonts w:ascii="Verdana" w:hAnsi="Verdana" w:cs="Verdana"/>
          <w:b w:val="0"/>
          <w:sz w:val="20"/>
          <w:szCs w:val="20"/>
        </w:rPr>
        <w:tab/>
        <w:t xml:space="preserve">Z postępowania o udzielenie zamówienia wyklucza się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ykonawcę, w stosunku do którego zachodzi którakolwiek z okoliczności, o których mowa w art. 24 ust. 1 pkt 12 – </w:t>
      </w:r>
      <w:r w:rsidR="009E7928" w:rsidRPr="00BE3913">
        <w:rPr>
          <w:rFonts w:ascii="Verdana" w:hAnsi="Verdana" w:cs="Verdana"/>
          <w:b w:val="0"/>
          <w:sz w:val="20"/>
          <w:szCs w:val="20"/>
        </w:rPr>
        <w:t>2</w:t>
      </w:r>
      <w:r w:rsidR="009E7928">
        <w:rPr>
          <w:rFonts w:ascii="Verdana" w:hAnsi="Verdana" w:cs="Verdana"/>
          <w:b w:val="0"/>
          <w:sz w:val="20"/>
          <w:szCs w:val="20"/>
        </w:rPr>
        <w:t xml:space="preserve">3 </w:t>
      </w:r>
      <w:r w:rsidRPr="00BE3913">
        <w:rPr>
          <w:rFonts w:ascii="Verdana" w:hAnsi="Verdana" w:cs="Verdana"/>
          <w:b w:val="0"/>
          <w:sz w:val="20"/>
          <w:szCs w:val="20"/>
        </w:rPr>
        <w:t>ustawy Pzp.</w:t>
      </w:r>
    </w:p>
    <w:p w:rsidR="00120421" w:rsidRPr="00706F14" w:rsidRDefault="00BE3913" w:rsidP="003461A9">
      <w:pPr>
        <w:pStyle w:val="Tekstpodstawowy2"/>
        <w:ind w:left="709" w:hanging="709"/>
        <w:rPr>
          <w:rStyle w:val="Wyrnieniedelikatne"/>
          <w:rFonts w:ascii="Verdana" w:hAnsi="Verdana"/>
          <w:color w:val="0070C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8.2</w:t>
      </w:r>
      <w:r w:rsidRPr="00BE3913">
        <w:rPr>
          <w:rFonts w:ascii="Verdana" w:hAnsi="Verdana" w:cs="Verdana"/>
          <w:b w:val="0"/>
          <w:sz w:val="20"/>
          <w:szCs w:val="20"/>
        </w:rPr>
        <w:t>.</w:t>
      </w:r>
      <w:r w:rsidRPr="00BE3913">
        <w:rPr>
          <w:rFonts w:ascii="Verdana" w:hAnsi="Verdana" w:cs="Verdana"/>
          <w:b w:val="0"/>
          <w:sz w:val="20"/>
          <w:szCs w:val="20"/>
        </w:rPr>
        <w:tab/>
        <w:t xml:space="preserve">Dodatkowo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amawiający wykluczy </w:t>
      </w:r>
      <w:r w:rsidR="00E757C5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 xml:space="preserve">ykonawcę </w:t>
      </w:r>
    </w:p>
    <w:p w:rsidR="00BE3913" w:rsidRPr="00BE3913" w:rsidRDefault="00BE3913" w:rsidP="0006139D">
      <w:pPr>
        <w:pStyle w:val="Tekstpodstawowy2"/>
        <w:ind w:left="709" w:hanging="425"/>
        <w:rPr>
          <w:rFonts w:ascii="Verdana" w:hAnsi="Verdana" w:cs="Verdana"/>
          <w:b w:val="0"/>
          <w:sz w:val="20"/>
          <w:szCs w:val="20"/>
        </w:rPr>
      </w:pPr>
      <w:r w:rsidRPr="00BE3913">
        <w:rPr>
          <w:rFonts w:ascii="Verdana" w:hAnsi="Verdana" w:cs="Verdana"/>
          <w:b w:val="0"/>
          <w:bCs w:val="0"/>
          <w:sz w:val="20"/>
          <w:szCs w:val="20"/>
        </w:rPr>
        <w:t>1)</w:t>
      </w:r>
      <w:r w:rsidRPr="00BE3913">
        <w:rPr>
          <w:rFonts w:ascii="Verdana" w:hAnsi="Verdana" w:cs="Verdana"/>
          <w:b w:val="0"/>
          <w:bCs w:val="0"/>
          <w:sz w:val="20"/>
          <w:szCs w:val="20"/>
        </w:rPr>
        <w:tab/>
      </w:r>
      <w:r w:rsidRPr="00BE3913">
        <w:rPr>
          <w:rFonts w:ascii="Verdana" w:hAnsi="Verdana" w:cs="Verdana"/>
          <w:b w:val="0"/>
          <w:sz w:val="20"/>
          <w:szCs w:val="20"/>
        </w:rPr>
        <w:t xml:space="preserve">w stosunku do którego otwarto likwidację, w zatwierdzonym przez sąd układzie </w:t>
      </w:r>
      <w:r w:rsidR="00BF263E">
        <w:rPr>
          <w:rFonts w:ascii="Verdana" w:hAnsi="Verdana" w:cs="Verdana"/>
          <w:b w:val="0"/>
          <w:sz w:val="20"/>
          <w:szCs w:val="20"/>
        </w:rPr>
        <w:br/>
      </w:r>
      <w:r w:rsidRPr="00BE3913">
        <w:rPr>
          <w:rFonts w:ascii="Verdana" w:hAnsi="Verdana" w:cs="Verdana"/>
          <w:b w:val="0"/>
          <w:sz w:val="20"/>
          <w:szCs w:val="20"/>
        </w:rPr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1844) lub którego upadłość ogłoszono, z wyjątkiem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E3913">
        <w:rPr>
          <w:rFonts w:ascii="Verdana" w:hAnsi="Verdana" w:cs="Verdana"/>
          <w:b w:val="0"/>
          <w:sz w:val="20"/>
          <w:szCs w:val="20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</w:t>
      </w:r>
      <w:r w:rsidR="003471AA">
        <w:rPr>
          <w:rFonts w:ascii="Verdana" w:hAnsi="Verdana" w:cs="Verdana"/>
          <w:b w:val="0"/>
          <w:sz w:val="20"/>
          <w:szCs w:val="20"/>
        </w:rPr>
        <w:t xml:space="preserve"> oraz z 2016 r. poz. 615</w:t>
      </w:r>
      <w:r w:rsidRPr="00BE3913">
        <w:rPr>
          <w:rFonts w:ascii="Verdana" w:hAnsi="Verdana" w:cs="Verdana"/>
          <w:b w:val="0"/>
          <w:sz w:val="20"/>
          <w:szCs w:val="20"/>
        </w:rPr>
        <w:t>);</w:t>
      </w:r>
    </w:p>
    <w:p w:rsidR="00BF2E79" w:rsidRDefault="00BF2E7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8.3</w:t>
      </w:r>
      <w:r w:rsidRPr="00BE3913">
        <w:rPr>
          <w:rFonts w:ascii="Verdana" w:hAnsi="Verdana" w:cs="Verdana"/>
          <w:b w:val="0"/>
          <w:sz w:val="20"/>
          <w:szCs w:val="20"/>
        </w:rPr>
        <w:t>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Wykluczenie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>ykonawcy następuje zgodnie z art. 24 ust. 7 ustawy Pzp.</w:t>
      </w:r>
    </w:p>
    <w:p w:rsidR="00BF2E79" w:rsidRDefault="00BF2E7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8.4</w:t>
      </w:r>
      <w:r w:rsidRPr="00BE3913">
        <w:rPr>
          <w:rFonts w:ascii="Verdana" w:hAnsi="Verdana" w:cs="Verdana"/>
          <w:b w:val="0"/>
          <w:sz w:val="20"/>
          <w:szCs w:val="20"/>
        </w:rPr>
        <w:t>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Wykonawca, który podlega wykluczeniu na podstawie art. 24 ust. 1 pkt 13 i 14 oraz 16–20 ustawy Pzp </w:t>
      </w:r>
      <w:r w:rsidRPr="007861AA">
        <w:rPr>
          <w:rFonts w:ascii="Verdana" w:hAnsi="Verdana" w:cs="Verdana"/>
          <w:b w:val="0"/>
          <w:i/>
          <w:sz w:val="20"/>
          <w:szCs w:val="20"/>
        </w:rPr>
        <w:t>lub</w:t>
      </w:r>
      <w:r w:rsidR="009561C5" w:rsidRPr="007861AA">
        <w:rPr>
          <w:i/>
        </w:rPr>
        <w:t xml:space="preserve"> </w:t>
      </w:r>
      <w:r w:rsidR="009561C5" w:rsidRPr="007861AA">
        <w:rPr>
          <w:rFonts w:ascii="Verdana" w:hAnsi="Verdana" w:cs="Verdana"/>
          <w:b w:val="0"/>
          <w:i/>
          <w:sz w:val="20"/>
          <w:szCs w:val="20"/>
        </w:rPr>
        <w:t xml:space="preserve">na podstawie okoliczności wymienionych w  </w:t>
      </w:r>
      <w:r w:rsidRPr="007861AA">
        <w:rPr>
          <w:rFonts w:ascii="Verdana" w:hAnsi="Verdana" w:cs="Verdana"/>
          <w:b w:val="0"/>
          <w:i/>
          <w:sz w:val="20"/>
          <w:szCs w:val="20"/>
        </w:rPr>
        <w:t>pkt 8.2. IDW</w:t>
      </w:r>
      <w:r w:rsidRPr="00C426E6">
        <w:rPr>
          <w:rFonts w:ascii="Verdana" w:hAnsi="Verdana" w:cs="Verdana"/>
          <w:b w:val="0"/>
          <w:sz w:val="20"/>
          <w:szCs w:val="20"/>
        </w:rPr>
        <w:t>,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ykonawcy. Regulacji, o której mowa w zdaniu pierwszym nie stosuje się, jeżeli wobec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>ykonawcy, będącego podmiotem zbiorowym, orzeczono prawomocnym wyrokiem sądu zakaz ubiegania się o udzielenie zamówienia oraz nie upłynął określony w tym wyroku okres obowiązywania tego zakazu.</w:t>
      </w:r>
    </w:p>
    <w:p w:rsidR="00BF2E79" w:rsidRDefault="00BF2E7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8.5</w:t>
      </w:r>
      <w:r w:rsidRPr="00BE3913">
        <w:rPr>
          <w:rFonts w:ascii="Verdana" w:hAnsi="Verdana" w:cs="Verdana"/>
          <w:b w:val="0"/>
          <w:sz w:val="20"/>
          <w:szCs w:val="20"/>
        </w:rPr>
        <w:t>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Wykonawca nie podlega wykluczeniu, jeżeli </w:t>
      </w:r>
      <w:r w:rsidR="002B1A97">
        <w:rPr>
          <w:rFonts w:ascii="Verdana" w:hAnsi="Verdana" w:cs="Verdana"/>
          <w:b w:val="0"/>
          <w:sz w:val="20"/>
          <w:szCs w:val="20"/>
        </w:rPr>
        <w:t>Z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amawiający, uwzględniając wagę i szczególne okoliczności czynu </w:t>
      </w:r>
      <w:r w:rsidR="002B1A97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 xml:space="preserve">ykonawcy, uzna za wystarczające dowody przedstawione na podstawie </w:t>
      </w:r>
      <w:r w:rsidRPr="007861AA">
        <w:rPr>
          <w:rFonts w:ascii="Verdana" w:hAnsi="Verdana" w:cs="Verdana"/>
          <w:b w:val="0"/>
          <w:sz w:val="20"/>
          <w:szCs w:val="20"/>
        </w:rPr>
        <w:t>pkt. 8.4 IDW</w:t>
      </w:r>
      <w:r w:rsidRPr="00C426E6">
        <w:rPr>
          <w:rFonts w:ascii="Verdana" w:hAnsi="Verdana" w:cs="Verdana"/>
          <w:b w:val="0"/>
          <w:sz w:val="20"/>
          <w:szCs w:val="20"/>
        </w:rPr>
        <w:t>.</w:t>
      </w:r>
    </w:p>
    <w:p w:rsidR="00BF2E79" w:rsidRDefault="00BF2E7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8.6</w:t>
      </w:r>
      <w:r w:rsidRPr="00BE3913">
        <w:rPr>
          <w:rFonts w:ascii="Verdana" w:hAnsi="Verdana" w:cs="Verdana"/>
          <w:b w:val="0"/>
          <w:sz w:val="20"/>
          <w:szCs w:val="20"/>
        </w:rPr>
        <w:t>.</w:t>
      </w:r>
      <w:r w:rsidRPr="00BE3913">
        <w:rPr>
          <w:rFonts w:ascii="Verdana" w:hAnsi="Verdana" w:cs="Verdana"/>
          <w:b w:val="0"/>
          <w:sz w:val="20"/>
          <w:szCs w:val="20"/>
        </w:rPr>
        <w:tab/>
      </w:r>
      <w:r w:rsidRPr="00BF2E79">
        <w:rPr>
          <w:rFonts w:ascii="Verdana" w:hAnsi="Verdana" w:cs="Verdana"/>
          <w:b w:val="0"/>
          <w:sz w:val="20"/>
          <w:szCs w:val="20"/>
        </w:rPr>
        <w:t xml:space="preserve">Zamawiający może wykluczyć </w:t>
      </w:r>
      <w:r w:rsidR="002B1A97">
        <w:rPr>
          <w:rFonts w:ascii="Verdana" w:hAnsi="Verdana" w:cs="Verdana"/>
          <w:b w:val="0"/>
          <w:sz w:val="20"/>
          <w:szCs w:val="20"/>
        </w:rPr>
        <w:t>W</w:t>
      </w:r>
      <w:r w:rsidRPr="00BF2E79">
        <w:rPr>
          <w:rFonts w:ascii="Verdana" w:hAnsi="Verdana" w:cs="Verdana"/>
          <w:b w:val="0"/>
          <w:sz w:val="20"/>
          <w:szCs w:val="20"/>
        </w:rPr>
        <w:t>ykonawcę na każdym etapie postępowania o udzielenie zamówienia.</w:t>
      </w:r>
    </w:p>
    <w:p w:rsidR="00B8439F" w:rsidRDefault="00B8439F" w:rsidP="003461A9">
      <w:pPr>
        <w:ind w:left="709"/>
        <w:jc w:val="both"/>
        <w:rPr>
          <w:rFonts w:ascii="Verdana" w:hAnsi="Verdana" w:cs="Verdana"/>
          <w:sz w:val="20"/>
          <w:szCs w:val="20"/>
        </w:rPr>
      </w:pPr>
    </w:p>
    <w:p w:rsidR="006A7820" w:rsidRDefault="006A7820" w:rsidP="003461A9">
      <w:pPr>
        <w:ind w:left="720" w:hanging="720"/>
        <w:jc w:val="both"/>
        <w:rPr>
          <w:rStyle w:val="tekstdokbold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9</w:t>
      </w:r>
      <w:r w:rsidRPr="00BE3913">
        <w:rPr>
          <w:rFonts w:ascii="Verdana" w:hAnsi="Verdana" w:cs="Verdana"/>
          <w:b/>
          <w:sz w:val="20"/>
          <w:szCs w:val="20"/>
        </w:rPr>
        <w:t xml:space="preserve">. </w:t>
      </w:r>
      <w:r w:rsidRPr="00BE3913">
        <w:rPr>
          <w:rFonts w:ascii="Verdana" w:hAnsi="Verdana" w:cs="Verdana"/>
          <w:b/>
          <w:sz w:val="20"/>
          <w:szCs w:val="20"/>
        </w:rPr>
        <w:tab/>
      </w:r>
      <w:r w:rsidRPr="006A7820">
        <w:rPr>
          <w:rStyle w:val="tekstdokbold"/>
          <w:rFonts w:ascii="Verdana" w:hAnsi="Verdana" w:cs="Verdana"/>
          <w:sz w:val="20"/>
          <w:szCs w:val="20"/>
        </w:rPr>
        <w:t>OŚWIADCZENIA I DOKUMENTY, JAKIE ZOBOWIĄZANI SĄ DOSTARCZYĆ WYKONAWCY W CELU WYKAZANIA BRAKU PODSTAW WYKLUCZENIA ORAZ POTWIERDZENIA SPEŁNIANIA WARUNKÓW UDZIAŁU W POSTĘPOWANIU</w:t>
      </w:r>
    </w:p>
    <w:p w:rsidR="006A7820" w:rsidRDefault="006A7820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A7820">
        <w:rPr>
          <w:rFonts w:ascii="Verdana" w:hAnsi="Verdana" w:cs="Verdana"/>
          <w:b w:val="0"/>
          <w:sz w:val="20"/>
          <w:szCs w:val="20"/>
        </w:rPr>
        <w:t>9.1.</w:t>
      </w:r>
      <w:r w:rsidRPr="006A7820">
        <w:rPr>
          <w:rFonts w:ascii="Verdana" w:hAnsi="Verdana" w:cs="Verdana"/>
          <w:b w:val="0"/>
          <w:sz w:val="20"/>
          <w:szCs w:val="20"/>
        </w:rPr>
        <w:tab/>
        <w:t>Do oferty Wykonawca zobowiązany jest dołączyć aktualne na dzie</w:t>
      </w:r>
      <w:r w:rsidR="00633DCF">
        <w:rPr>
          <w:rFonts w:ascii="Verdana" w:hAnsi="Verdana" w:cs="Verdana"/>
          <w:b w:val="0"/>
          <w:sz w:val="20"/>
          <w:szCs w:val="20"/>
        </w:rPr>
        <w:t xml:space="preserve">ń składania ofert </w:t>
      </w:r>
      <w:r w:rsidR="00633DCF" w:rsidRPr="00633DCF">
        <w:rPr>
          <w:rFonts w:ascii="Verdana" w:hAnsi="Verdana" w:cs="Verdana"/>
          <w:b w:val="0"/>
          <w:sz w:val="20"/>
          <w:szCs w:val="20"/>
        </w:rPr>
        <w:t xml:space="preserve">oświadczenie </w:t>
      </w:r>
      <w:r w:rsidRPr="00633DCF">
        <w:rPr>
          <w:rFonts w:ascii="Verdana" w:hAnsi="Verdana" w:cs="Verdana"/>
          <w:b w:val="0"/>
          <w:sz w:val="20"/>
          <w:szCs w:val="20"/>
        </w:rPr>
        <w:t>stanowiące wstępne potwierdzenie, że Wykonawca:</w:t>
      </w:r>
    </w:p>
    <w:p w:rsidR="00633DCF" w:rsidRPr="00633DCF" w:rsidRDefault="00633DCF" w:rsidP="003461A9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sz w:val="20"/>
          <w:szCs w:val="20"/>
        </w:rPr>
      </w:pPr>
      <w:r w:rsidRPr="00633DCF">
        <w:rPr>
          <w:rFonts w:ascii="Verdana" w:hAnsi="Verdana" w:cs="Verdana"/>
          <w:b w:val="0"/>
          <w:bCs w:val="0"/>
          <w:sz w:val="20"/>
          <w:szCs w:val="20"/>
        </w:rPr>
        <w:t>a)</w:t>
      </w:r>
      <w:r w:rsidRPr="00633DCF">
        <w:rPr>
          <w:rFonts w:ascii="Verdana" w:hAnsi="Verdana" w:cs="Verdana"/>
          <w:b w:val="0"/>
          <w:bCs w:val="0"/>
          <w:sz w:val="20"/>
          <w:szCs w:val="20"/>
        </w:rPr>
        <w:tab/>
      </w:r>
      <w:r w:rsidRPr="00633DCF">
        <w:rPr>
          <w:rFonts w:ascii="Verdana" w:hAnsi="Verdana" w:cs="Verdana"/>
          <w:b w:val="0"/>
          <w:sz w:val="20"/>
          <w:szCs w:val="20"/>
        </w:rPr>
        <w:t>nie podlega wykluczeniu;</w:t>
      </w:r>
    </w:p>
    <w:p w:rsidR="00633DCF" w:rsidRDefault="00633DCF" w:rsidP="003461A9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sz w:val="20"/>
          <w:szCs w:val="20"/>
        </w:rPr>
      </w:pPr>
      <w:r w:rsidRPr="00633DCF">
        <w:rPr>
          <w:rFonts w:ascii="Verdana" w:hAnsi="Verdana" w:cs="Verdana"/>
          <w:b w:val="0"/>
          <w:bCs w:val="0"/>
          <w:sz w:val="20"/>
          <w:szCs w:val="20"/>
        </w:rPr>
        <w:t>b)</w:t>
      </w:r>
      <w:r w:rsidRPr="00633DCF">
        <w:rPr>
          <w:rFonts w:ascii="Verdana" w:hAnsi="Verdana" w:cs="Verdana"/>
          <w:b w:val="0"/>
          <w:bCs w:val="0"/>
          <w:sz w:val="20"/>
          <w:szCs w:val="20"/>
        </w:rPr>
        <w:tab/>
      </w:r>
      <w:r w:rsidRPr="00633DCF">
        <w:rPr>
          <w:rFonts w:ascii="Verdana" w:hAnsi="Verdana" w:cs="Verdana"/>
          <w:b w:val="0"/>
          <w:sz w:val="20"/>
          <w:szCs w:val="20"/>
        </w:rPr>
        <w:t>spełnia warunki udziału w postępowaniu.</w:t>
      </w:r>
    </w:p>
    <w:p w:rsidR="00FA6A07" w:rsidRPr="004E6B84" w:rsidRDefault="00633DCF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33DCF">
        <w:rPr>
          <w:rFonts w:ascii="Verdana" w:hAnsi="Verdana" w:cs="Verdana"/>
          <w:b w:val="0"/>
          <w:sz w:val="20"/>
          <w:szCs w:val="20"/>
        </w:rPr>
        <w:t>9.2.</w:t>
      </w:r>
      <w:r w:rsidRPr="00633DCF">
        <w:rPr>
          <w:rFonts w:ascii="Verdana" w:hAnsi="Verdana" w:cs="Verdana"/>
          <w:b w:val="0"/>
          <w:sz w:val="20"/>
          <w:szCs w:val="20"/>
        </w:rPr>
        <w:tab/>
      </w:r>
      <w:r w:rsidR="00FA6A07" w:rsidRPr="004E6B84">
        <w:rPr>
          <w:rFonts w:ascii="Verdana" w:hAnsi="Verdana" w:cs="Verdana"/>
          <w:b w:val="0"/>
          <w:sz w:val="20"/>
          <w:szCs w:val="20"/>
        </w:rPr>
        <w:t>Oświadczeni</w:t>
      </w:r>
      <w:r w:rsidR="00142D5B" w:rsidRPr="004E6B84">
        <w:rPr>
          <w:rFonts w:ascii="Verdana" w:hAnsi="Verdana" w:cs="Verdana"/>
          <w:b w:val="0"/>
          <w:sz w:val="20"/>
          <w:szCs w:val="20"/>
        </w:rPr>
        <w:t>a</w:t>
      </w:r>
      <w:r w:rsidR="00FA6A07" w:rsidRPr="004E6B84">
        <w:rPr>
          <w:rFonts w:ascii="Verdana" w:hAnsi="Verdana" w:cs="Verdana"/>
          <w:b w:val="0"/>
          <w:sz w:val="20"/>
          <w:szCs w:val="20"/>
        </w:rPr>
        <w:t xml:space="preserve">, o </w:t>
      </w:r>
      <w:r w:rsidR="003647FA" w:rsidRPr="004E6B84">
        <w:rPr>
          <w:rFonts w:ascii="Verdana" w:hAnsi="Verdana" w:cs="Verdana"/>
          <w:b w:val="0"/>
          <w:sz w:val="20"/>
          <w:szCs w:val="20"/>
        </w:rPr>
        <w:t>których</w:t>
      </w:r>
      <w:r w:rsidR="00142D5B" w:rsidRPr="004E6B84">
        <w:rPr>
          <w:rFonts w:ascii="Verdana" w:hAnsi="Verdana" w:cs="Verdana"/>
          <w:b w:val="0"/>
          <w:sz w:val="20"/>
          <w:szCs w:val="20"/>
        </w:rPr>
        <w:t xml:space="preserve"> </w:t>
      </w:r>
      <w:r w:rsidR="00FA6A07" w:rsidRPr="004E6B84">
        <w:rPr>
          <w:rFonts w:ascii="Verdana" w:hAnsi="Verdana" w:cs="Verdana"/>
          <w:b w:val="0"/>
          <w:sz w:val="20"/>
          <w:szCs w:val="20"/>
        </w:rPr>
        <w:t xml:space="preserve">mowa w pkt 9.1. IDW Wykonawca zobowiązany jest złożyć zgodnie z wzorem </w:t>
      </w:r>
      <w:r w:rsidR="00C426E6" w:rsidRPr="004E6B84">
        <w:rPr>
          <w:rFonts w:ascii="Verdana" w:hAnsi="Verdana" w:cs="Verdana"/>
          <w:b w:val="0"/>
          <w:sz w:val="20"/>
          <w:szCs w:val="20"/>
        </w:rPr>
        <w:t xml:space="preserve">Formularza </w:t>
      </w:r>
      <w:r w:rsidR="0031082A" w:rsidRPr="004E6B84">
        <w:rPr>
          <w:rFonts w:ascii="Verdana" w:hAnsi="Verdana" w:cs="Verdana"/>
          <w:b w:val="0"/>
          <w:sz w:val="20"/>
          <w:szCs w:val="20"/>
        </w:rPr>
        <w:t xml:space="preserve">3.1 i 3.2 </w:t>
      </w:r>
    </w:p>
    <w:p w:rsidR="00FA6A07" w:rsidRDefault="00FA6A07" w:rsidP="0006139D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9.3</w:t>
      </w:r>
      <w:r w:rsidRPr="00633DCF">
        <w:rPr>
          <w:rFonts w:ascii="Verdana" w:hAnsi="Verdana" w:cs="Verdana"/>
          <w:b w:val="0"/>
          <w:sz w:val="20"/>
          <w:szCs w:val="20"/>
        </w:rPr>
        <w:t>.</w:t>
      </w:r>
      <w:r w:rsidRPr="00633DCF">
        <w:rPr>
          <w:rFonts w:ascii="Verdana" w:hAnsi="Verdana" w:cs="Verdana"/>
          <w:b w:val="0"/>
          <w:sz w:val="20"/>
          <w:szCs w:val="20"/>
        </w:rPr>
        <w:tab/>
      </w:r>
      <w:r w:rsidRPr="00FA6A07">
        <w:rPr>
          <w:rFonts w:ascii="Verdana" w:hAnsi="Verdana" w:cs="Verdana"/>
          <w:b w:val="0"/>
          <w:sz w:val="20"/>
          <w:szCs w:val="20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art. 24 ust. 1 pkt 23 ustawy Pzp.</w:t>
      </w:r>
      <w:r w:rsidR="00A179A1">
        <w:rPr>
          <w:rFonts w:ascii="Verdana" w:hAnsi="Verdana" w:cs="Verdana"/>
          <w:b w:val="0"/>
          <w:sz w:val="20"/>
          <w:szCs w:val="20"/>
        </w:rPr>
        <w:t xml:space="preserve"> (</w:t>
      </w:r>
      <w:r w:rsidR="00076EB0">
        <w:rPr>
          <w:rFonts w:ascii="Verdana" w:hAnsi="Verdana" w:cs="Verdana"/>
          <w:b w:val="0"/>
          <w:sz w:val="20"/>
          <w:szCs w:val="20"/>
        </w:rPr>
        <w:t>wzór oświ</w:t>
      </w:r>
      <w:r w:rsidR="00F04F94">
        <w:rPr>
          <w:rFonts w:ascii="Verdana" w:hAnsi="Verdana" w:cs="Verdana"/>
          <w:b w:val="0"/>
          <w:sz w:val="20"/>
          <w:szCs w:val="20"/>
        </w:rPr>
        <w:t xml:space="preserve">adczenia stanowi Formularz 3.4). 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Wraz ze złożeniem oświadczenia,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ykonawca może przedstawić dowody, że powiązania z innym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>ykonawcą nie prowadzą do zakłócenia konkurencji w postępowaniu o udzielenie zamówienia.</w:t>
      </w:r>
    </w:p>
    <w:p w:rsidR="00FA6A07" w:rsidRDefault="00FA6A07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FA6A07">
        <w:rPr>
          <w:rFonts w:ascii="Verdana" w:hAnsi="Verdana" w:cs="Verdana"/>
          <w:b w:val="0"/>
          <w:sz w:val="20"/>
          <w:szCs w:val="20"/>
        </w:rPr>
        <w:t>9.4.</w:t>
      </w:r>
      <w:r w:rsidRPr="00FA6A07">
        <w:rPr>
          <w:rFonts w:ascii="Verdana" w:hAnsi="Verdana" w:cs="Verdana"/>
          <w:b w:val="0"/>
          <w:sz w:val="20"/>
          <w:szCs w:val="20"/>
        </w:rPr>
        <w:tab/>
        <w:t xml:space="preserve">Zamawiający przed udzieleniem zamówienia, wezwie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ykonawcę, którego oferta została oceniona najwyżej, do złożenia w wyznaczonym, nie krótszym niż </w:t>
      </w:r>
      <w:r w:rsidRPr="00FA6A07">
        <w:rPr>
          <w:rFonts w:ascii="Verdana" w:hAnsi="Verdana" w:cs="Verdana"/>
          <w:b w:val="0"/>
          <w:i/>
          <w:sz w:val="20"/>
          <w:szCs w:val="20"/>
        </w:rPr>
        <w:t xml:space="preserve">5 dni, </w:t>
      </w:r>
      <w:r w:rsidRPr="00FA6A07">
        <w:rPr>
          <w:rFonts w:ascii="Verdana" w:hAnsi="Verdana" w:cs="Verdana"/>
          <w:b w:val="0"/>
          <w:sz w:val="20"/>
          <w:szCs w:val="20"/>
        </w:rPr>
        <w:t>terminie aktualnych na dzień złożenia oświadczeń lub dokumentów, potwierdzających okoliczności, o których mowa w art. 25 ust. 1 ustawy Pzp.</w:t>
      </w:r>
    </w:p>
    <w:p w:rsidR="00FA6A07" w:rsidRDefault="00FA6A07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FA6A07">
        <w:rPr>
          <w:rFonts w:ascii="Verdana" w:hAnsi="Verdana" w:cs="Verdana"/>
          <w:b w:val="0"/>
          <w:sz w:val="20"/>
          <w:szCs w:val="20"/>
        </w:rPr>
        <w:t>9.5.</w:t>
      </w:r>
      <w:r w:rsidRPr="00FA6A07">
        <w:rPr>
          <w:rFonts w:ascii="Verdana" w:hAnsi="Verdana" w:cs="Verdana"/>
          <w:b w:val="0"/>
          <w:sz w:val="20"/>
          <w:szCs w:val="20"/>
        </w:rPr>
        <w:tab/>
        <w:t xml:space="preserve">Jeżeli jest to niezbędne do zapewnienia odpowiedniego przebiegu postępowania </w:t>
      </w:r>
      <w:r w:rsidR="003C4FBE">
        <w:rPr>
          <w:rFonts w:ascii="Verdana" w:hAnsi="Verdana" w:cs="Verdana"/>
          <w:b w:val="0"/>
          <w:sz w:val="20"/>
          <w:szCs w:val="20"/>
        </w:rPr>
        <w:br/>
      </w:r>
      <w:r w:rsidRPr="00FA6A07">
        <w:rPr>
          <w:rFonts w:ascii="Verdana" w:hAnsi="Verdana" w:cs="Verdana"/>
          <w:b w:val="0"/>
          <w:sz w:val="20"/>
          <w:szCs w:val="20"/>
        </w:rPr>
        <w:t xml:space="preserve">o udzielenie zamówienia,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amawiający może na każdym etapie postępowania wezwać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 xml:space="preserve">ykonawców do złożenia wszystkich lub niektórych oświadczeń lub dokumentów potwierdzających, że nie podlegają wykluczeniu oraz spełniają warunki udziału </w:t>
      </w:r>
      <w:r w:rsidR="003C4FBE">
        <w:rPr>
          <w:rFonts w:ascii="Verdana" w:hAnsi="Verdana" w:cs="Verdana"/>
          <w:b w:val="0"/>
          <w:sz w:val="20"/>
          <w:szCs w:val="20"/>
        </w:rPr>
        <w:br/>
      </w:r>
      <w:r w:rsidRPr="00FA6A07">
        <w:rPr>
          <w:rFonts w:ascii="Verdana" w:hAnsi="Verdana" w:cs="Verdana"/>
          <w:b w:val="0"/>
          <w:sz w:val="20"/>
          <w:szCs w:val="20"/>
        </w:rPr>
        <w:t>w postępowaniu, a jeżeli zachodzą uzasadnione podstawy do uznania, że złożone uprzednio oświadczenia lub dokumenty nie są już aktualne, do złożenia aktualnych oświadczeń lub dokumentów.</w:t>
      </w:r>
    </w:p>
    <w:p w:rsidR="00FA6A07" w:rsidRDefault="00FA6A07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FA6A07">
        <w:rPr>
          <w:rFonts w:ascii="Verdana" w:hAnsi="Verdana" w:cs="Verdana"/>
          <w:b w:val="0"/>
          <w:sz w:val="20"/>
          <w:szCs w:val="20"/>
        </w:rPr>
        <w:t>9.6.</w:t>
      </w:r>
      <w:r w:rsidRPr="00FA6A07">
        <w:rPr>
          <w:rFonts w:ascii="Verdana" w:hAnsi="Verdana" w:cs="Verdana"/>
          <w:b w:val="0"/>
          <w:sz w:val="20"/>
          <w:szCs w:val="20"/>
        </w:rPr>
        <w:tab/>
      </w:r>
      <w:r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Zamawiający, zgodnie z art. 24 aa ustawy Pzp, w pierwszej kolejności dokona</w:t>
      </w:r>
      <w:r w:rsidR="005B267E">
        <w:rPr>
          <w:rFonts w:ascii="Verdana" w:hAnsi="Verdana" w:cs="Verdana"/>
          <w:b w:val="0"/>
          <w:sz w:val="20"/>
          <w:szCs w:val="20"/>
          <w:shd w:val="clear" w:color="auto" w:fill="FFFFFF"/>
        </w:rPr>
        <w:t xml:space="preserve"> </w:t>
      </w:r>
      <w:r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 xml:space="preserve">oceny ofert, a następnie zbada czy </w:t>
      </w:r>
      <w:r w:rsidR="00452FD0"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W</w:t>
      </w:r>
      <w:r w:rsidRPr="00303696">
        <w:rPr>
          <w:rFonts w:ascii="Verdana" w:hAnsi="Verdana" w:cs="Verdana"/>
          <w:b w:val="0"/>
          <w:sz w:val="20"/>
          <w:szCs w:val="20"/>
          <w:shd w:val="clear" w:color="auto" w:fill="FFFFFF"/>
        </w:rPr>
        <w:t>ykonawca, którego oferta została oceniona jako najkorzystniejsza nie podlega wykluczeniu oraz spełnia warunki udziału w postępowaniu.</w:t>
      </w:r>
    </w:p>
    <w:p w:rsidR="00FA6A07" w:rsidRDefault="00FA6A07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FA6A07">
        <w:rPr>
          <w:rFonts w:ascii="Verdana" w:hAnsi="Verdana" w:cs="Verdana"/>
          <w:b w:val="0"/>
          <w:sz w:val="20"/>
          <w:szCs w:val="20"/>
        </w:rPr>
        <w:t>9.7.</w:t>
      </w:r>
      <w:r w:rsidRPr="00FA6A07">
        <w:rPr>
          <w:rFonts w:ascii="Verdana" w:hAnsi="Verdana" w:cs="Verdana"/>
          <w:b w:val="0"/>
          <w:sz w:val="20"/>
          <w:szCs w:val="20"/>
        </w:rPr>
        <w:tab/>
        <w:t xml:space="preserve">Na wezwanie zamawiającego Wykonawca zobowiązany jest </w:t>
      </w:r>
      <w:r w:rsidR="00F20CF3">
        <w:rPr>
          <w:rFonts w:ascii="Verdana" w:hAnsi="Verdana" w:cs="Verdana"/>
          <w:b w:val="0"/>
          <w:sz w:val="20"/>
          <w:szCs w:val="20"/>
        </w:rPr>
        <w:t>do złożenia</w:t>
      </w:r>
      <w:r w:rsidR="00F20CF3" w:rsidRPr="00FA6A07">
        <w:rPr>
          <w:rFonts w:ascii="Verdana" w:hAnsi="Verdana" w:cs="Verdana"/>
          <w:b w:val="0"/>
          <w:sz w:val="20"/>
          <w:szCs w:val="20"/>
          <w:u w:val="single"/>
        </w:rPr>
        <w:t xml:space="preserve"> </w:t>
      </w:r>
      <w:r w:rsidRPr="00FA6A07">
        <w:rPr>
          <w:rFonts w:ascii="Verdana" w:hAnsi="Verdana" w:cs="Verdana"/>
          <w:b w:val="0"/>
          <w:sz w:val="20"/>
          <w:szCs w:val="20"/>
          <w:u w:val="single"/>
        </w:rPr>
        <w:t>następując</w:t>
      </w:r>
      <w:r w:rsidR="00F20CF3">
        <w:rPr>
          <w:rFonts w:ascii="Verdana" w:hAnsi="Verdana" w:cs="Verdana"/>
          <w:b w:val="0"/>
          <w:sz w:val="20"/>
          <w:szCs w:val="20"/>
          <w:u w:val="single"/>
        </w:rPr>
        <w:t>ych</w:t>
      </w:r>
      <w:r w:rsidRPr="00FA6A07">
        <w:rPr>
          <w:rFonts w:ascii="Verdana" w:hAnsi="Verdana" w:cs="Verdana"/>
          <w:b w:val="0"/>
          <w:sz w:val="20"/>
          <w:szCs w:val="20"/>
          <w:u w:val="single"/>
        </w:rPr>
        <w:t xml:space="preserve"> </w:t>
      </w:r>
      <w:r w:rsidR="00F20CF3" w:rsidRPr="00FA6A07">
        <w:rPr>
          <w:rFonts w:ascii="Verdana" w:hAnsi="Verdana" w:cs="Verdana"/>
          <w:b w:val="0"/>
          <w:sz w:val="20"/>
          <w:szCs w:val="20"/>
          <w:u w:val="single"/>
        </w:rPr>
        <w:t>oświadcze</w:t>
      </w:r>
      <w:r w:rsidR="00F20CF3">
        <w:rPr>
          <w:rFonts w:ascii="Verdana" w:hAnsi="Verdana" w:cs="Verdana"/>
          <w:b w:val="0"/>
          <w:sz w:val="20"/>
          <w:szCs w:val="20"/>
          <w:u w:val="single"/>
        </w:rPr>
        <w:t>ń</w:t>
      </w:r>
      <w:r w:rsidR="00F20CF3" w:rsidRPr="00FA6A07">
        <w:rPr>
          <w:rFonts w:ascii="Verdana" w:hAnsi="Verdana" w:cs="Verdana"/>
          <w:b w:val="0"/>
          <w:sz w:val="20"/>
          <w:szCs w:val="20"/>
          <w:u w:val="single"/>
        </w:rPr>
        <w:t xml:space="preserve"> </w:t>
      </w:r>
      <w:r w:rsidRPr="00FA6A07">
        <w:rPr>
          <w:rFonts w:ascii="Verdana" w:hAnsi="Verdana" w:cs="Verdana"/>
          <w:b w:val="0"/>
          <w:sz w:val="20"/>
          <w:szCs w:val="20"/>
          <w:u w:val="single"/>
        </w:rPr>
        <w:t>lub dokument</w:t>
      </w:r>
      <w:r w:rsidR="00F20CF3">
        <w:rPr>
          <w:rFonts w:ascii="Verdana" w:hAnsi="Verdana" w:cs="Verdana"/>
          <w:b w:val="0"/>
          <w:sz w:val="20"/>
          <w:szCs w:val="20"/>
          <w:u w:val="single"/>
        </w:rPr>
        <w:t>ów</w:t>
      </w:r>
      <w:r w:rsidRPr="00FA6A07">
        <w:rPr>
          <w:rFonts w:ascii="Verdana" w:hAnsi="Verdana" w:cs="Verdana"/>
          <w:b w:val="0"/>
          <w:sz w:val="20"/>
          <w:szCs w:val="20"/>
        </w:rPr>
        <w:t>:</w:t>
      </w:r>
    </w:p>
    <w:p w:rsidR="00533D33" w:rsidRDefault="00FA6A07" w:rsidP="00BB3569">
      <w:pPr>
        <w:pStyle w:val="Tekstpodstawowy2"/>
        <w:ind w:left="709" w:hanging="425"/>
        <w:rPr>
          <w:rFonts w:ascii="Verdana" w:hAnsi="Verdana" w:cs="Verdana"/>
          <w:b w:val="0"/>
          <w:sz w:val="20"/>
          <w:szCs w:val="20"/>
        </w:rPr>
      </w:pPr>
      <w:r w:rsidRPr="00FA6A07">
        <w:rPr>
          <w:rFonts w:ascii="Verdana" w:hAnsi="Verdana" w:cs="Verdana"/>
          <w:b w:val="0"/>
          <w:bCs w:val="0"/>
          <w:sz w:val="20"/>
          <w:szCs w:val="20"/>
        </w:rPr>
        <w:t>1)</w:t>
      </w:r>
      <w:r w:rsidRPr="00FA6A07">
        <w:rPr>
          <w:rFonts w:ascii="Verdana" w:hAnsi="Verdana" w:cs="Verdana"/>
          <w:b w:val="0"/>
          <w:bCs w:val="0"/>
          <w:sz w:val="20"/>
          <w:szCs w:val="20"/>
        </w:rPr>
        <w:tab/>
      </w:r>
      <w:r w:rsidRPr="00FA6A07">
        <w:rPr>
          <w:rFonts w:ascii="Verdana" w:hAnsi="Verdana" w:cs="Verdana"/>
          <w:b w:val="0"/>
          <w:sz w:val="20"/>
          <w:szCs w:val="20"/>
        </w:rPr>
        <w:t xml:space="preserve">W celu potwierdzenia spełniania przez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FA6A07">
        <w:rPr>
          <w:rFonts w:ascii="Verdana" w:hAnsi="Verdana" w:cs="Verdana"/>
          <w:b w:val="0"/>
          <w:sz w:val="20"/>
          <w:szCs w:val="20"/>
        </w:rPr>
        <w:t>ykonawcę warunków udziału w postępowaniu:</w:t>
      </w:r>
    </w:p>
    <w:p w:rsidR="00BB3569" w:rsidRDefault="00BB3569" w:rsidP="00BB3569">
      <w:pPr>
        <w:pStyle w:val="Tekstpodstawowy2"/>
        <w:ind w:left="709" w:hanging="425"/>
        <w:rPr>
          <w:rFonts w:ascii="Verdana" w:hAnsi="Verdana" w:cs="Verdana"/>
          <w:b w:val="0"/>
          <w:sz w:val="20"/>
          <w:szCs w:val="20"/>
        </w:rPr>
      </w:pPr>
    </w:p>
    <w:p w:rsidR="000B79B9" w:rsidRPr="000B79B9" w:rsidRDefault="000B79B9" w:rsidP="00271DD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="Calibri" w:hAnsi="Verdana" w:cs="TimesNewRoman"/>
          <w:i/>
          <w:sz w:val="20"/>
          <w:szCs w:val="20"/>
        </w:rPr>
      </w:pPr>
      <w:r w:rsidRPr="000B79B9">
        <w:rPr>
          <w:rFonts w:ascii="Verdana" w:hAnsi="Verdana" w:cs="Verdana"/>
          <w:i/>
          <w:sz w:val="20"/>
          <w:szCs w:val="20"/>
        </w:rPr>
        <w:t xml:space="preserve">wykazu usług wykonanych, w okresie ostatnich 3 lat przed upływem terminu składania ofert, a jeżeli okres prowadzenia działalności jest krótszy – w tym okresie, wraz </w:t>
      </w:r>
      <w:r w:rsidR="000A4137">
        <w:rPr>
          <w:rFonts w:ascii="Verdana" w:hAnsi="Verdana" w:cs="Verdana"/>
          <w:i/>
          <w:sz w:val="20"/>
          <w:szCs w:val="20"/>
        </w:rPr>
        <w:br/>
      </w:r>
      <w:r w:rsidRPr="000B79B9">
        <w:rPr>
          <w:rFonts w:ascii="Verdana" w:hAnsi="Verdana" w:cs="Verdana"/>
          <w:i/>
          <w:sz w:val="20"/>
          <w:szCs w:val="20"/>
        </w:rPr>
        <w:t xml:space="preserve">z podaniem ich wartości, przedmiotu, dat wykonania i podmiotów, na rzecz których usługi zostały wykonane, oraz załączeniem dowodów określających czy te usługi zostały wykonane, przy czym dowodami, o których mowa, są referencje bądź inne dokumenty wystawione przez podmiot, na rzecz którego usługi były wykonywane, </w:t>
      </w:r>
      <w:r>
        <w:rPr>
          <w:rFonts w:ascii="Verdana" w:hAnsi="Verdana" w:cs="Verdana"/>
          <w:i/>
          <w:sz w:val="20"/>
          <w:szCs w:val="20"/>
        </w:rPr>
        <w:br/>
      </w:r>
      <w:r w:rsidRPr="000B79B9">
        <w:rPr>
          <w:rFonts w:ascii="Verdana" w:hAnsi="Verdana" w:cs="Verdana"/>
          <w:i/>
          <w:sz w:val="20"/>
          <w:szCs w:val="20"/>
        </w:rPr>
        <w:t xml:space="preserve">a jeżeli z uzasadnionej przyczyny o obiektywnym charakterze wykonawca nie jest </w:t>
      </w:r>
      <w:r>
        <w:rPr>
          <w:rFonts w:ascii="Verdana" w:hAnsi="Verdana" w:cs="Verdana"/>
          <w:i/>
          <w:sz w:val="20"/>
          <w:szCs w:val="20"/>
        </w:rPr>
        <w:br/>
      </w:r>
      <w:r w:rsidRPr="000B79B9">
        <w:rPr>
          <w:rFonts w:ascii="Verdana" w:hAnsi="Verdana" w:cs="Verdana"/>
          <w:i/>
          <w:sz w:val="20"/>
          <w:szCs w:val="20"/>
        </w:rPr>
        <w:t>w stanie uzyskać tych dokumentów – oświadczenie wykonawcy;</w:t>
      </w:r>
    </w:p>
    <w:p w:rsidR="00C00F3B" w:rsidRDefault="00C00F3B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9.</w:t>
      </w:r>
      <w:r w:rsidR="005B267E">
        <w:rPr>
          <w:rFonts w:ascii="Verdana" w:hAnsi="Verdana" w:cs="Verdana"/>
          <w:b w:val="0"/>
          <w:sz w:val="20"/>
          <w:szCs w:val="20"/>
        </w:rPr>
        <w:t>8</w:t>
      </w:r>
      <w:r>
        <w:rPr>
          <w:rFonts w:ascii="Verdana" w:hAnsi="Verdana" w:cs="Verdana"/>
          <w:b w:val="0"/>
          <w:sz w:val="20"/>
          <w:szCs w:val="20"/>
        </w:rPr>
        <w:t xml:space="preserve">. </w:t>
      </w:r>
      <w:r>
        <w:rPr>
          <w:rFonts w:ascii="Verdana" w:hAnsi="Verdana" w:cs="Verdana"/>
          <w:b w:val="0"/>
          <w:sz w:val="20"/>
          <w:szCs w:val="20"/>
        </w:rPr>
        <w:tab/>
      </w:r>
      <w:r w:rsidRPr="005C444F">
        <w:rPr>
          <w:rFonts w:ascii="Verdana" w:hAnsi="Verdana" w:cs="Verdana"/>
          <w:b w:val="0"/>
          <w:sz w:val="20"/>
          <w:szCs w:val="20"/>
        </w:rPr>
        <w:t xml:space="preserve">Jeżeli wykaz, oświadczenia lub inne złożone przez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5C444F">
        <w:rPr>
          <w:rFonts w:ascii="Verdana" w:hAnsi="Verdana" w:cs="Verdana"/>
          <w:b w:val="0"/>
          <w:sz w:val="20"/>
          <w:szCs w:val="20"/>
        </w:rPr>
        <w:t>ykonawcę dokumenty</w:t>
      </w:r>
      <w:r w:rsidR="003C0645">
        <w:rPr>
          <w:rFonts w:ascii="Verdana" w:hAnsi="Verdana" w:cs="Verdana"/>
          <w:b w:val="0"/>
          <w:sz w:val="20"/>
          <w:szCs w:val="20"/>
        </w:rPr>
        <w:t>, o których mowa w pkt 9.7.1) IDW</w:t>
      </w:r>
      <w:r w:rsidRPr="005C444F">
        <w:rPr>
          <w:rFonts w:ascii="Verdana" w:hAnsi="Verdana" w:cs="Verdana"/>
          <w:b w:val="0"/>
          <w:sz w:val="20"/>
          <w:szCs w:val="20"/>
        </w:rPr>
        <w:t xml:space="preserve"> budzą wątpliwości zamawiającego, może on zwrócić się bezpośrednio do właściwego podmiotu, na rzecz którego </w:t>
      </w:r>
      <w:r w:rsidR="005A6751">
        <w:rPr>
          <w:rFonts w:ascii="Verdana" w:hAnsi="Verdana" w:cs="Verdana"/>
          <w:b w:val="0"/>
          <w:i/>
          <w:sz w:val="20"/>
          <w:szCs w:val="20"/>
        </w:rPr>
        <w:t xml:space="preserve">usługi </w:t>
      </w:r>
      <w:r w:rsidRPr="005C444F">
        <w:rPr>
          <w:rFonts w:ascii="Verdana" w:hAnsi="Verdana" w:cs="Verdana"/>
          <w:b w:val="0"/>
          <w:sz w:val="20"/>
          <w:szCs w:val="20"/>
        </w:rPr>
        <w:t xml:space="preserve">były wykonane, </w:t>
      </w:r>
      <w:r w:rsidR="000B79B9">
        <w:rPr>
          <w:rFonts w:ascii="Verdana" w:hAnsi="Verdana" w:cs="Verdana"/>
          <w:b w:val="0"/>
          <w:sz w:val="20"/>
          <w:szCs w:val="20"/>
        </w:rPr>
        <w:br/>
      </w:r>
      <w:r w:rsidRPr="005C444F">
        <w:rPr>
          <w:rFonts w:ascii="Verdana" w:hAnsi="Verdana" w:cs="Verdana"/>
          <w:b w:val="0"/>
          <w:sz w:val="20"/>
          <w:szCs w:val="20"/>
        </w:rPr>
        <w:t>o dodatkowe informacje lub dokumenty w tym zakresie.</w:t>
      </w:r>
    </w:p>
    <w:p w:rsidR="006579E8" w:rsidRPr="00CA1C51" w:rsidRDefault="000C133A" w:rsidP="00CA1C51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0C133A">
        <w:rPr>
          <w:rFonts w:ascii="Verdana" w:hAnsi="Verdana" w:cs="Verdana"/>
          <w:b w:val="0"/>
          <w:sz w:val="20"/>
          <w:szCs w:val="20"/>
        </w:rPr>
        <w:t xml:space="preserve"> </w:t>
      </w:r>
      <w:r w:rsidR="009561C5">
        <w:rPr>
          <w:rFonts w:ascii="Verdana" w:hAnsi="Verdana" w:cs="Verdana"/>
          <w:b w:val="0"/>
          <w:sz w:val="20"/>
          <w:szCs w:val="20"/>
        </w:rPr>
        <w:t>9.</w:t>
      </w:r>
      <w:r w:rsidR="0093227B">
        <w:rPr>
          <w:rFonts w:ascii="Verdana" w:hAnsi="Verdana" w:cs="Verdana"/>
          <w:b w:val="0"/>
          <w:sz w:val="20"/>
          <w:szCs w:val="20"/>
        </w:rPr>
        <w:t>9</w:t>
      </w:r>
      <w:r w:rsidR="00F04F94">
        <w:rPr>
          <w:rFonts w:ascii="Verdana" w:hAnsi="Verdana" w:cs="Verdana"/>
          <w:b w:val="0"/>
          <w:sz w:val="20"/>
          <w:szCs w:val="20"/>
        </w:rPr>
        <w:t xml:space="preserve">. </w:t>
      </w:r>
      <w:r w:rsidRPr="000C133A">
        <w:rPr>
          <w:rFonts w:ascii="Verdana" w:hAnsi="Verdana" w:cs="Verdana"/>
          <w:b w:val="0"/>
          <w:sz w:val="20"/>
          <w:szCs w:val="20"/>
        </w:rPr>
        <w:t xml:space="preserve">W przypadku wątpliwości co do treści dokumentu złożonego przez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0C133A">
        <w:rPr>
          <w:rFonts w:ascii="Verdana" w:hAnsi="Verdana" w:cs="Verdana"/>
          <w:b w:val="0"/>
          <w:sz w:val="20"/>
          <w:szCs w:val="20"/>
        </w:rPr>
        <w:t xml:space="preserve">ykonawcę,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Pr="000C133A">
        <w:rPr>
          <w:rFonts w:ascii="Verdana" w:hAnsi="Verdana" w:cs="Verdana"/>
          <w:b w:val="0"/>
          <w:sz w:val="20"/>
          <w:szCs w:val="20"/>
        </w:rPr>
        <w:t xml:space="preserve">amawiający może zwrócić się do właściwych organów odpowiednio kraju, w którym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Pr="000C133A">
        <w:rPr>
          <w:rFonts w:ascii="Verdana" w:hAnsi="Verdana" w:cs="Verdana"/>
          <w:b w:val="0"/>
          <w:sz w:val="20"/>
          <w:szCs w:val="20"/>
        </w:rPr>
        <w:t>ykonawca ma siedzibę lub miejsce zamieszkania lub miejsce zamieszkania ma osoba, której dokument dotyczy, o udzielenie niezbędnych informacji dotyczących tego dokumentu.</w:t>
      </w:r>
    </w:p>
    <w:p w:rsidR="00EE1A38" w:rsidRDefault="00EE1A38" w:rsidP="003461A9">
      <w:pPr>
        <w:pStyle w:val="Tekstpodstawowy2"/>
        <w:ind w:left="709" w:hanging="709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lastRenderedPageBreak/>
        <w:t>9.</w:t>
      </w:r>
      <w:r w:rsidR="0093227B">
        <w:rPr>
          <w:rFonts w:ascii="Verdana" w:hAnsi="Verdana" w:cs="Verdana"/>
          <w:b w:val="0"/>
          <w:sz w:val="20"/>
          <w:szCs w:val="20"/>
        </w:rPr>
        <w:t>10</w:t>
      </w:r>
      <w:r>
        <w:rPr>
          <w:rFonts w:ascii="Verdana" w:hAnsi="Verdana" w:cs="Verdana"/>
          <w:b w:val="0"/>
          <w:sz w:val="20"/>
          <w:szCs w:val="20"/>
        </w:rPr>
        <w:t>.</w:t>
      </w:r>
      <w:r>
        <w:rPr>
          <w:rFonts w:ascii="Verdana" w:hAnsi="Verdana" w:cs="Verdana"/>
          <w:b w:val="0"/>
          <w:sz w:val="20"/>
          <w:szCs w:val="20"/>
        </w:rPr>
        <w:tab/>
      </w:r>
      <w:r w:rsidRPr="005C444F">
        <w:rPr>
          <w:rFonts w:ascii="Verdana" w:hAnsi="Verdana"/>
          <w:b w:val="0"/>
          <w:sz w:val="20"/>
          <w:szCs w:val="20"/>
        </w:rPr>
        <w:t>Wykonawca nie jest obowiązany do złożenia oświadczeń lub dokumentów potwierdzających okoliczności, o których mowa w art. 25 ust. 1 pkt 1 i 3</w:t>
      </w:r>
      <w:r w:rsidR="00CA7C4B" w:rsidRPr="005C444F">
        <w:rPr>
          <w:rFonts w:ascii="Verdana" w:hAnsi="Verdana"/>
          <w:b w:val="0"/>
          <w:sz w:val="20"/>
          <w:szCs w:val="20"/>
        </w:rPr>
        <w:t xml:space="preserve"> ustawy Pzp</w:t>
      </w:r>
      <w:r w:rsidRPr="005C444F">
        <w:rPr>
          <w:rFonts w:ascii="Verdana" w:hAnsi="Verdana"/>
          <w:b w:val="0"/>
          <w:sz w:val="20"/>
          <w:szCs w:val="20"/>
        </w:rPr>
        <w:t xml:space="preserve">, jeżeli </w:t>
      </w:r>
      <w:r w:rsidR="00E757C5">
        <w:rPr>
          <w:rFonts w:ascii="Verdana" w:hAnsi="Verdana"/>
          <w:b w:val="0"/>
          <w:sz w:val="20"/>
          <w:szCs w:val="20"/>
        </w:rPr>
        <w:t>Z</w:t>
      </w:r>
      <w:r w:rsidRPr="005C444F">
        <w:rPr>
          <w:rFonts w:ascii="Verdana" w:hAnsi="Verdana"/>
          <w:b w:val="0"/>
          <w:sz w:val="20"/>
          <w:szCs w:val="20"/>
        </w:rPr>
        <w:t xml:space="preserve">amawiający posiada oświadczenia lub dokumenty dotyczące tego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5C444F">
        <w:rPr>
          <w:rFonts w:ascii="Verdana" w:hAnsi="Verdana"/>
          <w:b w:val="0"/>
          <w:sz w:val="20"/>
          <w:szCs w:val="20"/>
        </w:rPr>
        <w:t>ykonawcy lub może je uzyskać za pomocą bezpłatnych i ogólnodostępnych baz danych, w szczególności rejestrów publicznych w rozumieniu ustawy z dnia 17 lutego 2005 r. o informatyzacji działalności podmiotów realizujących zadania publiczne (Dz. U. z 2014 r. poz. 1114 oraz z 2016 r. poz. 352).</w:t>
      </w:r>
    </w:p>
    <w:p w:rsidR="009B2A1A" w:rsidRDefault="009B2A1A" w:rsidP="00CA1C51">
      <w:pPr>
        <w:pStyle w:val="Tekstpodstawowy2"/>
        <w:rPr>
          <w:rFonts w:ascii="Verdana" w:hAnsi="Verdana" w:cs="Verdana"/>
          <w:b w:val="0"/>
          <w:sz w:val="20"/>
          <w:szCs w:val="20"/>
        </w:rPr>
      </w:pPr>
    </w:p>
    <w:p w:rsidR="00D65833" w:rsidRDefault="00D65833" w:rsidP="003461A9">
      <w:pPr>
        <w:ind w:left="720" w:hanging="720"/>
        <w:jc w:val="both"/>
        <w:rPr>
          <w:rFonts w:ascii="Verdana" w:hAnsi="Verdana"/>
          <w:b/>
          <w:iCs/>
          <w:sz w:val="20"/>
          <w:szCs w:val="20"/>
        </w:rPr>
      </w:pPr>
      <w:r w:rsidRPr="00D65833">
        <w:rPr>
          <w:rFonts w:ascii="Verdana" w:hAnsi="Verdana" w:cs="Verdana"/>
          <w:b/>
          <w:sz w:val="20"/>
          <w:szCs w:val="20"/>
        </w:rPr>
        <w:t xml:space="preserve">10. </w:t>
      </w:r>
      <w:r w:rsidRPr="00D65833">
        <w:rPr>
          <w:rFonts w:ascii="Verdana" w:hAnsi="Verdana" w:cs="Verdana"/>
          <w:b/>
          <w:sz w:val="20"/>
          <w:szCs w:val="20"/>
        </w:rPr>
        <w:tab/>
      </w:r>
      <w:r w:rsidRPr="00D65833">
        <w:rPr>
          <w:rFonts w:ascii="Verdana" w:hAnsi="Verdana" w:cs="Arial"/>
          <w:b/>
          <w:sz w:val="20"/>
          <w:szCs w:val="20"/>
        </w:rPr>
        <w:t xml:space="preserve">INFORMACJA DLA WYKONAWCÓW POLEGAJĄCYCH NA ZASOBACH INNYCH PODMIOTÓW, NA ZASADACH OKREŚLONYCH </w:t>
      </w:r>
      <w:r w:rsidRPr="00D65833">
        <w:rPr>
          <w:rFonts w:ascii="Verdana" w:hAnsi="Verdana" w:cs="Verdana"/>
          <w:b/>
          <w:sz w:val="20"/>
          <w:szCs w:val="20"/>
        </w:rPr>
        <w:t>W ART. 22A USTAWY PZP</w:t>
      </w:r>
      <w:r w:rsidRPr="00D65833">
        <w:rPr>
          <w:rFonts w:ascii="Verdana" w:hAnsi="Verdana"/>
          <w:iCs/>
          <w:sz w:val="20"/>
          <w:szCs w:val="20"/>
        </w:rPr>
        <w:t xml:space="preserve"> </w:t>
      </w:r>
      <w:r w:rsidRPr="00D65833">
        <w:rPr>
          <w:rFonts w:ascii="Verdana" w:hAnsi="Verdana"/>
          <w:b/>
          <w:iCs/>
          <w:sz w:val="20"/>
          <w:szCs w:val="20"/>
        </w:rPr>
        <w:t>ORAZ ZAMIERZAJĄCYCH POWIERZYĆ WYKONANIE CZĘŚCI ZAMÓWIENIA PODWYKONAWCOM</w:t>
      </w:r>
    </w:p>
    <w:p w:rsidR="00D65833" w:rsidRDefault="00D65833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F192A">
        <w:rPr>
          <w:rFonts w:ascii="Verdana" w:hAnsi="Verdana" w:cs="Verdana"/>
          <w:b w:val="0"/>
          <w:sz w:val="20"/>
          <w:szCs w:val="20"/>
        </w:rPr>
        <w:t>10.1.</w:t>
      </w:r>
      <w:r w:rsidRPr="007F192A">
        <w:rPr>
          <w:rFonts w:ascii="Verdana" w:hAnsi="Verdana" w:cs="Verdana"/>
          <w:b w:val="0"/>
          <w:sz w:val="20"/>
          <w:szCs w:val="20"/>
        </w:rPr>
        <w:tab/>
      </w:r>
      <w:r w:rsidRPr="007F192A">
        <w:rPr>
          <w:rFonts w:ascii="Verdana" w:hAnsi="Verdana"/>
          <w:b w:val="0"/>
          <w:iCs/>
          <w:sz w:val="20"/>
          <w:szCs w:val="20"/>
        </w:rPr>
        <w:t xml:space="preserve">Wykonawca  może w celu potwierdzenia spełniania warunków udziału w postępowaniu, </w:t>
      </w:r>
      <w:r w:rsidR="00F04F94">
        <w:rPr>
          <w:rFonts w:ascii="Verdana" w:hAnsi="Verdana"/>
          <w:b w:val="0"/>
          <w:iCs/>
          <w:sz w:val="20"/>
          <w:szCs w:val="20"/>
        </w:rPr>
        <w:br/>
      </w:r>
      <w:r w:rsidRPr="007F192A">
        <w:rPr>
          <w:rFonts w:ascii="Verdana" w:hAnsi="Verdana"/>
          <w:b w:val="0"/>
          <w:iCs/>
          <w:sz w:val="20"/>
          <w:szCs w:val="20"/>
        </w:rPr>
        <w:t>w stosownych sytuacjach oraz w odniesieniu do zamówienia, lub jego części, polegać na zdolnościach technicznych lub zawodowych innych podmiotów, niezależnie od charakteru prawnego łączących go z nim stosunków prawnych.</w:t>
      </w:r>
    </w:p>
    <w:p w:rsidR="007F192A" w:rsidRPr="007F192A" w:rsidRDefault="007F192A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/>
          <w:b w:val="0"/>
          <w:iCs/>
          <w:sz w:val="20"/>
          <w:szCs w:val="20"/>
        </w:rPr>
        <w:t>10.2.</w:t>
      </w:r>
      <w:r>
        <w:rPr>
          <w:rFonts w:ascii="Verdana" w:hAnsi="Verdana"/>
          <w:b w:val="0"/>
          <w:iCs/>
          <w:sz w:val="20"/>
          <w:szCs w:val="20"/>
        </w:rPr>
        <w:tab/>
      </w:r>
      <w:r w:rsidRPr="007F192A">
        <w:rPr>
          <w:rFonts w:ascii="Verdana" w:hAnsi="Verdana"/>
          <w:b w:val="0"/>
          <w:iCs/>
          <w:sz w:val="20"/>
          <w:szCs w:val="20"/>
        </w:rPr>
        <w:t xml:space="preserve">Wykonawca, który polega na zdolnościach </w:t>
      </w:r>
      <w:r w:rsidR="00963802">
        <w:rPr>
          <w:rFonts w:ascii="Verdana" w:hAnsi="Verdana"/>
          <w:b w:val="0"/>
          <w:iCs/>
          <w:sz w:val="20"/>
          <w:szCs w:val="20"/>
        </w:rPr>
        <w:t xml:space="preserve"> </w:t>
      </w:r>
      <w:r w:rsidR="0006139D">
        <w:rPr>
          <w:rFonts w:ascii="Verdana" w:hAnsi="Verdana"/>
          <w:b w:val="0"/>
          <w:iCs/>
          <w:sz w:val="20"/>
          <w:szCs w:val="20"/>
        </w:rPr>
        <w:t>innych podmiotów</w:t>
      </w:r>
      <w:r w:rsidR="00AC485C">
        <w:rPr>
          <w:rFonts w:ascii="Verdana" w:hAnsi="Verdana"/>
          <w:b w:val="0"/>
          <w:iCs/>
          <w:sz w:val="20"/>
          <w:szCs w:val="20"/>
        </w:rPr>
        <w:t xml:space="preserve"> </w:t>
      </w:r>
      <w:r w:rsidRPr="007F192A">
        <w:rPr>
          <w:rFonts w:ascii="Verdana" w:hAnsi="Verdana"/>
          <w:b w:val="0"/>
          <w:iCs/>
          <w:sz w:val="20"/>
          <w:szCs w:val="20"/>
        </w:rPr>
        <w:t>musi udowodnić zamawiającemu, że realizując zamówienie, będzie dysponował niezbędnymi zasobami tych podmiotów</w:t>
      </w:r>
      <w:r w:rsidRPr="007F192A">
        <w:rPr>
          <w:rFonts w:ascii="Verdana" w:hAnsi="Verdana"/>
          <w:iCs/>
          <w:sz w:val="20"/>
          <w:szCs w:val="20"/>
        </w:rPr>
        <w:t xml:space="preserve">, </w:t>
      </w:r>
      <w:r w:rsidRPr="00781248">
        <w:rPr>
          <w:rFonts w:ascii="Verdana" w:hAnsi="Verdana"/>
          <w:iCs/>
          <w:sz w:val="20"/>
          <w:szCs w:val="20"/>
        </w:rPr>
        <w:t>w szczególności przedstawiając zobowiązanie</w:t>
      </w:r>
      <w:r w:rsidRPr="007F192A">
        <w:rPr>
          <w:rFonts w:ascii="Verdana" w:hAnsi="Verdana"/>
          <w:iCs/>
          <w:sz w:val="20"/>
          <w:szCs w:val="20"/>
        </w:rPr>
        <w:t xml:space="preserve"> </w:t>
      </w:r>
      <w:r w:rsidRPr="00781248">
        <w:rPr>
          <w:rFonts w:ascii="Verdana" w:hAnsi="Verdana"/>
          <w:iCs/>
          <w:sz w:val="20"/>
          <w:szCs w:val="20"/>
        </w:rPr>
        <w:t>tych podmiotów do oddania mu do dyspozycji niezbędnych zasobów na potrzeby realizacji zamówienia.</w:t>
      </w:r>
    </w:p>
    <w:p w:rsidR="007F192A" w:rsidRPr="004E6B84" w:rsidRDefault="007F192A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7F192A">
        <w:rPr>
          <w:rFonts w:ascii="Verdana" w:hAnsi="Verdana"/>
          <w:b w:val="0"/>
          <w:iCs/>
          <w:sz w:val="20"/>
          <w:szCs w:val="20"/>
        </w:rPr>
        <w:t>10.3.</w:t>
      </w:r>
      <w:r w:rsidRPr="007F192A">
        <w:rPr>
          <w:rFonts w:ascii="Verdana" w:hAnsi="Verdana"/>
          <w:b w:val="0"/>
          <w:iCs/>
          <w:sz w:val="20"/>
          <w:szCs w:val="20"/>
        </w:rPr>
        <w:tab/>
        <w:t xml:space="preserve">Zamawiający oceni, czy udostępniane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>ykonawcy przez inne p</w:t>
      </w:r>
      <w:r w:rsidR="007E03FB">
        <w:rPr>
          <w:rFonts w:ascii="Verdana" w:hAnsi="Verdana"/>
          <w:b w:val="0"/>
          <w:iCs/>
          <w:sz w:val="20"/>
          <w:szCs w:val="20"/>
        </w:rPr>
        <w:t>odmioty zdolności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 zawodowe, pozwalają na wykazanie przez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ykonawcę spełniania warunków udziału w postępowaniu oraz zbada, czy nie zachodzą wobec tego podmiotu podstawy wykluczenia, o których mowa w art. 24 ust. 1 pkt 13–22 </w:t>
      </w:r>
      <w:r w:rsidR="000B5291" w:rsidRPr="007F192A">
        <w:rPr>
          <w:rFonts w:ascii="Verdana" w:hAnsi="Verdana"/>
          <w:b w:val="0"/>
          <w:iCs/>
          <w:sz w:val="20"/>
          <w:szCs w:val="20"/>
        </w:rPr>
        <w:t xml:space="preserve">ustawy Pzp </w:t>
      </w:r>
      <w:r w:rsidRPr="004E6B84">
        <w:rPr>
          <w:rFonts w:ascii="Verdana" w:hAnsi="Verdana"/>
          <w:b w:val="0"/>
          <w:iCs/>
          <w:sz w:val="20"/>
          <w:szCs w:val="20"/>
        </w:rPr>
        <w:t xml:space="preserve">oraz, o których mowa w pkt </w:t>
      </w:r>
      <w:r w:rsidR="0093162B" w:rsidRPr="004E6B84">
        <w:rPr>
          <w:rFonts w:ascii="Verdana" w:hAnsi="Verdana"/>
          <w:b w:val="0"/>
          <w:iCs/>
          <w:sz w:val="20"/>
          <w:szCs w:val="20"/>
        </w:rPr>
        <w:t xml:space="preserve">8.2. </w:t>
      </w:r>
      <w:r w:rsidRPr="004E6B84">
        <w:rPr>
          <w:rFonts w:ascii="Verdana" w:hAnsi="Verdana"/>
          <w:b w:val="0"/>
          <w:iCs/>
          <w:sz w:val="20"/>
          <w:szCs w:val="20"/>
        </w:rPr>
        <w:t>IDW</w:t>
      </w:r>
      <w:r w:rsidR="000B5291" w:rsidRPr="004E6B84">
        <w:rPr>
          <w:rFonts w:ascii="Verdana" w:hAnsi="Verdana"/>
          <w:b w:val="0"/>
          <w:iCs/>
          <w:sz w:val="20"/>
          <w:szCs w:val="20"/>
        </w:rPr>
        <w:t>.</w:t>
      </w:r>
      <w:r w:rsidRPr="004E6B84">
        <w:rPr>
          <w:rFonts w:ascii="Verdana" w:hAnsi="Verdana"/>
          <w:b w:val="0"/>
          <w:iCs/>
          <w:sz w:val="20"/>
          <w:szCs w:val="20"/>
        </w:rPr>
        <w:t xml:space="preserve"> </w:t>
      </w:r>
    </w:p>
    <w:p w:rsidR="007F192A" w:rsidRPr="007F192A" w:rsidRDefault="007F192A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7F192A">
        <w:rPr>
          <w:rFonts w:ascii="Verdana" w:hAnsi="Verdana"/>
          <w:b w:val="0"/>
          <w:iCs/>
          <w:sz w:val="20"/>
          <w:szCs w:val="20"/>
        </w:rPr>
        <w:t>10.4.</w:t>
      </w:r>
      <w:r w:rsidRPr="007F192A">
        <w:rPr>
          <w:rFonts w:ascii="Verdana" w:hAnsi="Verdana"/>
          <w:b w:val="0"/>
          <w:iCs/>
          <w:sz w:val="20"/>
          <w:szCs w:val="20"/>
        </w:rPr>
        <w:tab/>
        <w:t xml:space="preserve">W odniesieniu do warunków dotyczących wykształcenia, kwalifikacji zawodowych lub doświadczenia,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ykonawcy mogą polegać na zdolnościach innych podmiotów, </w:t>
      </w:r>
      <w:r w:rsidRPr="003461A9">
        <w:rPr>
          <w:rFonts w:ascii="Verdana" w:hAnsi="Verdana"/>
          <w:iCs/>
          <w:sz w:val="20"/>
          <w:szCs w:val="20"/>
        </w:rPr>
        <w:t>jeś</w:t>
      </w:r>
      <w:r w:rsidR="007E03FB">
        <w:rPr>
          <w:rFonts w:ascii="Verdana" w:hAnsi="Verdana"/>
          <w:iCs/>
          <w:sz w:val="20"/>
          <w:szCs w:val="20"/>
        </w:rPr>
        <w:t>li podmioty te zrealizują roboty</w:t>
      </w:r>
      <w:r w:rsidRPr="003461A9">
        <w:rPr>
          <w:rFonts w:ascii="Verdana" w:hAnsi="Verdana"/>
          <w:iCs/>
          <w:sz w:val="20"/>
          <w:szCs w:val="20"/>
        </w:rPr>
        <w:t>, do realizacji których te zdolności są wymagane.</w:t>
      </w:r>
    </w:p>
    <w:p w:rsidR="007F192A" w:rsidRPr="007F192A" w:rsidRDefault="007F192A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7F192A">
        <w:rPr>
          <w:rFonts w:ascii="Verdana" w:hAnsi="Verdana"/>
          <w:b w:val="0"/>
          <w:iCs/>
          <w:sz w:val="20"/>
          <w:szCs w:val="20"/>
        </w:rPr>
        <w:t>10.5.</w:t>
      </w:r>
      <w:r w:rsidR="007E03FB">
        <w:rPr>
          <w:rFonts w:ascii="Verdana" w:hAnsi="Verdana"/>
          <w:b w:val="0"/>
          <w:iCs/>
          <w:sz w:val="20"/>
          <w:szCs w:val="20"/>
        </w:rPr>
        <w:tab/>
        <w:t>Jeżeli zdolności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 zawodowe podmiotu, na którego zdolnościach polega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ykonawca, </w:t>
      </w:r>
      <w:r w:rsidR="00F04F94">
        <w:rPr>
          <w:rFonts w:ascii="Verdana" w:hAnsi="Verdana"/>
          <w:b w:val="0"/>
          <w:iCs/>
          <w:sz w:val="20"/>
          <w:szCs w:val="20"/>
        </w:rPr>
        <w:br/>
      </w:r>
      <w:r w:rsidRPr="007F192A">
        <w:rPr>
          <w:rFonts w:ascii="Verdana" w:hAnsi="Verdana"/>
          <w:b w:val="0"/>
          <w:iCs/>
          <w:sz w:val="20"/>
          <w:szCs w:val="20"/>
        </w:rPr>
        <w:t xml:space="preserve">nie potwierdzają spełnienia przez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 xml:space="preserve">ykonawcę warunków udziału w postępowaniu </w:t>
      </w:r>
      <w:r w:rsidR="00F04F94">
        <w:rPr>
          <w:rFonts w:ascii="Verdana" w:hAnsi="Verdana"/>
          <w:b w:val="0"/>
          <w:iCs/>
          <w:sz w:val="20"/>
          <w:szCs w:val="20"/>
        </w:rPr>
        <w:br/>
      </w:r>
      <w:r w:rsidRPr="007F192A">
        <w:rPr>
          <w:rFonts w:ascii="Verdana" w:hAnsi="Verdana"/>
          <w:b w:val="0"/>
          <w:iCs/>
          <w:sz w:val="20"/>
          <w:szCs w:val="20"/>
        </w:rPr>
        <w:t xml:space="preserve">lub zachodzą wobec tych podmiotów podstawy wykluczenia, Zamawiający zażąda, aby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7F192A">
        <w:rPr>
          <w:rFonts w:ascii="Verdana" w:hAnsi="Verdana"/>
          <w:b w:val="0"/>
          <w:iCs/>
          <w:sz w:val="20"/>
          <w:szCs w:val="20"/>
        </w:rPr>
        <w:t>ykonawca w terminie określonym przez Zamawiającego:</w:t>
      </w:r>
    </w:p>
    <w:p w:rsidR="007F192A" w:rsidRPr="007F192A" w:rsidRDefault="007F192A" w:rsidP="003461A9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sz w:val="20"/>
          <w:szCs w:val="20"/>
        </w:rPr>
      </w:pPr>
      <w:r w:rsidRPr="007F192A">
        <w:rPr>
          <w:rFonts w:ascii="Verdana" w:hAnsi="Verdana" w:cs="Verdana"/>
          <w:b w:val="0"/>
          <w:bCs w:val="0"/>
          <w:sz w:val="20"/>
          <w:szCs w:val="20"/>
        </w:rPr>
        <w:t>a)</w:t>
      </w:r>
      <w:r w:rsidRPr="007F192A">
        <w:rPr>
          <w:rFonts w:ascii="Verdana" w:hAnsi="Verdana" w:cs="Verdana"/>
          <w:b w:val="0"/>
          <w:bCs w:val="0"/>
          <w:sz w:val="20"/>
          <w:szCs w:val="20"/>
        </w:rPr>
        <w:tab/>
      </w:r>
      <w:r w:rsidRPr="007F192A">
        <w:rPr>
          <w:rFonts w:ascii="Verdana" w:hAnsi="Verdana"/>
          <w:b w:val="0"/>
          <w:iCs/>
          <w:sz w:val="20"/>
          <w:szCs w:val="20"/>
        </w:rPr>
        <w:t>zastąpił ten podmiot innym podmiotem lub podmiotami lub</w:t>
      </w:r>
    </w:p>
    <w:p w:rsidR="007F192A" w:rsidRDefault="007F192A" w:rsidP="003461A9">
      <w:pPr>
        <w:pStyle w:val="Tekstpodstawowy2"/>
        <w:tabs>
          <w:tab w:val="left" w:pos="1134"/>
        </w:tabs>
        <w:ind w:left="1134" w:hanging="425"/>
        <w:rPr>
          <w:rFonts w:ascii="Verdana" w:hAnsi="Verdana"/>
          <w:b w:val="0"/>
          <w:iCs/>
          <w:sz w:val="20"/>
          <w:szCs w:val="20"/>
        </w:rPr>
      </w:pPr>
      <w:r w:rsidRPr="007F192A">
        <w:rPr>
          <w:rFonts w:ascii="Verdana" w:hAnsi="Verdana" w:cs="Verdana"/>
          <w:b w:val="0"/>
          <w:bCs w:val="0"/>
          <w:sz w:val="20"/>
          <w:szCs w:val="20"/>
        </w:rPr>
        <w:t>b)</w:t>
      </w:r>
      <w:r w:rsidRPr="007F192A">
        <w:rPr>
          <w:rFonts w:ascii="Verdana" w:hAnsi="Verdana" w:cs="Verdana"/>
          <w:b w:val="0"/>
          <w:bCs w:val="0"/>
          <w:sz w:val="20"/>
          <w:szCs w:val="20"/>
        </w:rPr>
        <w:tab/>
      </w:r>
      <w:r w:rsidRPr="007F192A">
        <w:rPr>
          <w:rFonts w:ascii="Verdana" w:hAnsi="Verdana"/>
          <w:b w:val="0"/>
          <w:iCs/>
          <w:sz w:val="20"/>
          <w:szCs w:val="20"/>
        </w:rPr>
        <w:t xml:space="preserve">zobowiązał się do osobistego wykonania odpowiedniej części zamówienia, jeżeli wykaże zdolności techniczne lub zawodowe, o których mowa w </w:t>
      </w:r>
      <w:r w:rsidRPr="007861AA">
        <w:rPr>
          <w:rFonts w:ascii="Verdana" w:hAnsi="Verdana"/>
          <w:b w:val="0"/>
          <w:iCs/>
          <w:sz w:val="20"/>
          <w:szCs w:val="20"/>
        </w:rPr>
        <w:t>pkt 10.1. IDW</w:t>
      </w:r>
    </w:p>
    <w:p w:rsidR="00045067" w:rsidRDefault="007F192A" w:rsidP="003461A9">
      <w:pPr>
        <w:pStyle w:val="Tekstpodstawowy2"/>
        <w:ind w:left="709" w:hanging="709"/>
        <w:rPr>
          <w:rFonts w:ascii="Verdana" w:hAnsi="Verdana"/>
          <w:b w:val="0"/>
          <w:i/>
          <w:iCs/>
          <w:sz w:val="20"/>
          <w:szCs w:val="20"/>
        </w:rPr>
      </w:pPr>
      <w:r w:rsidRPr="007F192A">
        <w:rPr>
          <w:rFonts w:ascii="Verdana" w:hAnsi="Verdana"/>
          <w:b w:val="0"/>
          <w:iCs/>
          <w:sz w:val="20"/>
          <w:szCs w:val="20"/>
        </w:rPr>
        <w:t>10.</w:t>
      </w:r>
      <w:r w:rsidR="005E692C">
        <w:rPr>
          <w:rFonts w:ascii="Verdana" w:hAnsi="Verdana"/>
          <w:b w:val="0"/>
          <w:iCs/>
          <w:sz w:val="20"/>
          <w:szCs w:val="20"/>
        </w:rPr>
        <w:t>6</w:t>
      </w:r>
      <w:r w:rsidRPr="007F192A">
        <w:rPr>
          <w:rFonts w:ascii="Verdana" w:hAnsi="Verdana"/>
          <w:b w:val="0"/>
          <w:iCs/>
          <w:sz w:val="20"/>
          <w:szCs w:val="20"/>
        </w:rPr>
        <w:t>.</w:t>
      </w:r>
      <w:r w:rsidRPr="007F192A">
        <w:rPr>
          <w:rFonts w:ascii="Verdana" w:hAnsi="Verdana"/>
          <w:b w:val="0"/>
          <w:iCs/>
          <w:sz w:val="20"/>
          <w:szCs w:val="20"/>
        </w:rPr>
        <w:tab/>
      </w:r>
      <w:r w:rsidR="00045067" w:rsidRPr="004E6B84">
        <w:rPr>
          <w:rFonts w:ascii="Verdana" w:hAnsi="Verdana"/>
          <w:b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</w:t>
      </w:r>
      <w:r w:rsidR="00802754" w:rsidRPr="004E6B84">
        <w:rPr>
          <w:rFonts w:ascii="Verdana" w:hAnsi="Verdana"/>
          <w:b w:val="0"/>
          <w:iCs/>
          <w:sz w:val="20"/>
          <w:szCs w:val="20"/>
        </w:rPr>
        <w:t>i</w:t>
      </w:r>
      <w:r w:rsidR="00045067" w:rsidRPr="004E6B84">
        <w:rPr>
          <w:rFonts w:ascii="Verdana" w:hAnsi="Verdana"/>
          <w:b w:val="0"/>
          <w:iCs/>
          <w:sz w:val="20"/>
          <w:szCs w:val="20"/>
        </w:rPr>
        <w:t xml:space="preserve"> udziału w postępowaniu zamieszcza informacje o tych podmiotach w oświadczeniu, o którym mowa w pkt 9.</w:t>
      </w:r>
      <w:r w:rsidR="00A44A7E" w:rsidRPr="004E6B84">
        <w:rPr>
          <w:rFonts w:ascii="Verdana" w:hAnsi="Verdana"/>
          <w:b w:val="0"/>
          <w:iCs/>
          <w:sz w:val="20"/>
          <w:szCs w:val="20"/>
        </w:rPr>
        <w:t>1.</w:t>
      </w:r>
      <w:r w:rsidR="00A44AE7">
        <w:rPr>
          <w:rFonts w:ascii="Verdana" w:hAnsi="Verdana"/>
          <w:b w:val="0"/>
          <w:iCs/>
          <w:sz w:val="20"/>
          <w:szCs w:val="20"/>
        </w:rPr>
        <w:t xml:space="preserve"> </w:t>
      </w:r>
      <w:r w:rsidR="00045067" w:rsidRPr="004E6B84">
        <w:rPr>
          <w:rFonts w:ascii="Verdana" w:hAnsi="Verdana"/>
          <w:b w:val="0"/>
          <w:iCs/>
          <w:sz w:val="20"/>
          <w:szCs w:val="20"/>
        </w:rPr>
        <w:t>IDW.</w:t>
      </w:r>
    </w:p>
    <w:p w:rsidR="00045067" w:rsidRDefault="00802754" w:rsidP="00351264">
      <w:pPr>
        <w:pStyle w:val="Tekstpodstawowy2"/>
        <w:spacing w:after="120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/>
          <w:b w:val="0"/>
          <w:iCs/>
          <w:sz w:val="20"/>
          <w:szCs w:val="20"/>
        </w:rPr>
        <w:t>10.</w:t>
      </w:r>
      <w:r w:rsidR="005E692C">
        <w:rPr>
          <w:rFonts w:ascii="Verdana" w:hAnsi="Verdana"/>
          <w:b w:val="0"/>
          <w:iCs/>
          <w:sz w:val="20"/>
          <w:szCs w:val="20"/>
        </w:rPr>
        <w:t>7</w:t>
      </w:r>
      <w:r>
        <w:rPr>
          <w:rFonts w:ascii="Verdana" w:hAnsi="Verdana"/>
          <w:b w:val="0"/>
          <w:iCs/>
          <w:sz w:val="20"/>
          <w:szCs w:val="20"/>
        </w:rPr>
        <w:t xml:space="preserve">. </w:t>
      </w:r>
      <w:r w:rsidR="00045067">
        <w:rPr>
          <w:rFonts w:ascii="Verdana" w:hAnsi="Verdana" w:cs="Verdana"/>
          <w:b w:val="0"/>
          <w:i/>
          <w:sz w:val="20"/>
          <w:szCs w:val="20"/>
        </w:rPr>
        <w:t xml:space="preserve"> 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W celu oceny, czy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CD7508" w:rsidRPr="00CD7508">
        <w:rPr>
          <w:rFonts w:ascii="Verdana" w:hAnsi="Verdana" w:cs="Verdana"/>
          <w:b w:val="0"/>
          <w:sz w:val="20"/>
          <w:szCs w:val="20"/>
        </w:rPr>
        <w:t>ykonawca polegając na zdolnościach innych podm</w:t>
      </w:r>
      <w:r w:rsidR="00CD7508">
        <w:rPr>
          <w:rFonts w:ascii="Verdana" w:hAnsi="Verdana" w:cs="Verdana"/>
          <w:b w:val="0"/>
          <w:sz w:val="20"/>
          <w:szCs w:val="20"/>
        </w:rPr>
        <w:t xml:space="preserve">iotów na zasadach określonych </w:t>
      </w:r>
      <w:r w:rsidR="00CD7508" w:rsidRPr="00CD7508">
        <w:rPr>
          <w:rFonts w:ascii="Verdana" w:hAnsi="Verdana" w:cs="Verdana"/>
          <w:b w:val="0"/>
          <w:sz w:val="20"/>
          <w:szCs w:val="20"/>
        </w:rPr>
        <w:t>w art. 22a ustawy</w:t>
      </w:r>
      <w:r w:rsidR="00CD7508">
        <w:rPr>
          <w:rFonts w:ascii="Verdana" w:hAnsi="Verdana" w:cs="Verdana"/>
          <w:b w:val="0"/>
          <w:sz w:val="20"/>
          <w:szCs w:val="20"/>
        </w:rPr>
        <w:t xml:space="preserve"> Pzp</w:t>
      </w:r>
      <w:r w:rsidR="00CD7508" w:rsidRPr="00CD7508">
        <w:rPr>
          <w:rFonts w:ascii="Verdana" w:hAnsi="Verdana" w:cs="Verdana"/>
          <w:b w:val="0"/>
          <w:sz w:val="20"/>
          <w:szCs w:val="20"/>
        </w:rPr>
        <w:t>, będzie dysponował niezbędnymi zasobami w stopniu umożliwiającym należyte wykonanie</w:t>
      </w:r>
      <w:r w:rsidR="00CD7508">
        <w:rPr>
          <w:rFonts w:ascii="Verdana" w:hAnsi="Verdana" w:cs="Verdana"/>
          <w:b w:val="0"/>
          <w:sz w:val="20"/>
          <w:szCs w:val="20"/>
        </w:rPr>
        <w:t xml:space="preserve"> 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zamówienia publicznego oraz oceny, czy stosunek łączący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CD7508" w:rsidRPr="00CD7508">
        <w:rPr>
          <w:rFonts w:ascii="Verdana" w:hAnsi="Verdana" w:cs="Verdana"/>
          <w:b w:val="0"/>
          <w:sz w:val="20"/>
          <w:szCs w:val="20"/>
        </w:rPr>
        <w:t>ykonawcę z tymi podmiotami gwarantuje rzeczywisty dostęp</w:t>
      </w:r>
      <w:r w:rsidR="00CD7508">
        <w:rPr>
          <w:rFonts w:ascii="Verdana" w:hAnsi="Verdana" w:cs="Verdana"/>
          <w:b w:val="0"/>
          <w:sz w:val="20"/>
          <w:szCs w:val="20"/>
        </w:rPr>
        <w:t xml:space="preserve"> 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do ich zasobów, </w:t>
      </w:r>
      <w:r w:rsidR="00E757C5">
        <w:rPr>
          <w:rFonts w:ascii="Verdana" w:hAnsi="Verdana" w:cs="Verdana"/>
          <w:b w:val="0"/>
          <w:sz w:val="20"/>
          <w:szCs w:val="20"/>
        </w:rPr>
        <w:t>Z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amawiający </w:t>
      </w:r>
      <w:r w:rsidR="00B43869" w:rsidRPr="00303696">
        <w:rPr>
          <w:rFonts w:ascii="Verdana" w:hAnsi="Verdana" w:cs="Verdana"/>
          <w:b w:val="0"/>
          <w:sz w:val="20"/>
          <w:szCs w:val="20"/>
        </w:rPr>
        <w:t>żąda</w:t>
      </w:r>
      <w:r w:rsidR="00CD7508" w:rsidRPr="00CD7508">
        <w:rPr>
          <w:rFonts w:ascii="Verdana" w:hAnsi="Verdana" w:cs="Verdana"/>
          <w:b w:val="0"/>
          <w:sz w:val="20"/>
          <w:szCs w:val="20"/>
        </w:rPr>
        <w:t xml:space="preserve"> dokumentów, które określają w szczególności:</w:t>
      </w:r>
    </w:p>
    <w:p w:rsidR="00CD7508" w:rsidRPr="00F9578E" w:rsidRDefault="00CD7508" w:rsidP="003461A9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rFonts w:ascii="Verdana" w:eastAsia="Calibri" w:hAnsi="Verdana" w:cs="TimesNewRoman"/>
          <w:sz w:val="20"/>
          <w:szCs w:val="20"/>
          <w:lang w:eastAsia="en-US"/>
        </w:rPr>
      </w:pP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1)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ab/>
        <w:t xml:space="preserve">zakres dostępnych </w:t>
      </w:r>
      <w:r w:rsidR="00452FD0" w:rsidRPr="00F9578E">
        <w:rPr>
          <w:rFonts w:ascii="Verdana" w:eastAsia="Calibri" w:hAnsi="Verdana" w:cs="TimesNewRoman"/>
          <w:sz w:val="20"/>
          <w:szCs w:val="20"/>
          <w:lang w:eastAsia="en-US"/>
        </w:rPr>
        <w:t>W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ykonawcy zasobów innego podmiotu;</w:t>
      </w:r>
    </w:p>
    <w:p w:rsidR="00CD7508" w:rsidRPr="00F9578E" w:rsidRDefault="00CD7508" w:rsidP="003461A9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Verdana" w:eastAsia="Calibri" w:hAnsi="Verdana" w:cs="TimesNewRoman"/>
          <w:sz w:val="20"/>
          <w:szCs w:val="20"/>
          <w:lang w:eastAsia="en-US"/>
        </w:rPr>
      </w:pP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2)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ab/>
        <w:t xml:space="preserve">sposób wykorzystania zasobów innego podmiotu, przez </w:t>
      </w:r>
      <w:r w:rsidR="00452FD0" w:rsidRPr="00F9578E">
        <w:rPr>
          <w:rFonts w:ascii="Verdana" w:eastAsia="Calibri" w:hAnsi="Verdana" w:cs="TimesNewRoman"/>
          <w:sz w:val="20"/>
          <w:szCs w:val="20"/>
          <w:lang w:eastAsia="en-US"/>
        </w:rPr>
        <w:t>W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ykonawcę, przy wykonywaniu zamówienia publicznego</w:t>
      </w:r>
      <w:r w:rsidR="00E158BC" w:rsidRPr="00F9578E">
        <w:rPr>
          <w:rFonts w:ascii="Verdana" w:eastAsia="Calibri" w:hAnsi="Verdana" w:cs="TimesNewRoman"/>
          <w:sz w:val="20"/>
          <w:szCs w:val="20"/>
          <w:lang w:eastAsia="en-US"/>
        </w:rPr>
        <w:t>;</w:t>
      </w:r>
    </w:p>
    <w:p w:rsidR="00CD7508" w:rsidRPr="00F9578E" w:rsidRDefault="00CD7508" w:rsidP="003461A9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Verdana" w:eastAsia="Calibri" w:hAnsi="Verdana" w:cs="TimesNewRoman"/>
          <w:b/>
          <w:sz w:val="20"/>
          <w:szCs w:val="20"/>
          <w:lang w:eastAsia="en-US"/>
        </w:rPr>
      </w:pP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3)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ab/>
        <w:t>zakres i okres udziału innego podmiotu przy wykonywaniu zamówienia publicznego;</w:t>
      </w:r>
    </w:p>
    <w:p w:rsidR="00CD7508" w:rsidRPr="00F9578E" w:rsidRDefault="00CD7508" w:rsidP="003461A9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Verdana" w:eastAsia="Calibri" w:hAnsi="Verdana" w:cs="TimesNewRoman"/>
          <w:sz w:val="20"/>
          <w:szCs w:val="20"/>
          <w:lang w:eastAsia="en-US"/>
        </w:rPr>
      </w:pP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4)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ab/>
        <w:t xml:space="preserve">czy podmiot, na zdolnościach którego </w:t>
      </w:r>
      <w:r w:rsidR="00452FD0" w:rsidRPr="00F9578E">
        <w:rPr>
          <w:rFonts w:ascii="Verdana" w:eastAsia="Calibri" w:hAnsi="Verdana" w:cs="TimesNewRoman"/>
          <w:sz w:val="20"/>
          <w:szCs w:val="20"/>
          <w:lang w:eastAsia="en-US"/>
        </w:rPr>
        <w:t>W</w:t>
      </w:r>
      <w:r w:rsidRPr="00F9578E">
        <w:rPr>
          <w:rFonts w:ascii="Verdana" w:eastAsia="Calibri" w:hAnsi="Verdana" w:cs="TimesNewRoman"/>
          <w:sz w:val="20"/>
          <w:szCs w:val="20"/>
          <w:lang w:eastAsia="en-US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DC217C" w:rsidRPr="00351264" w:rsidRDefault="003A471C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/>
          <w:b w:val="0"/>
          <w:iCs/>
          <w:sz w:val="20"/>
          <w:szCs w:val="20"/>
        </w:rPr>
        <w:lastRenderedPageBreak/>
        <w:t>10.8</w:t>
      </w:r>
      <w:r w:rsidR="007F192A" w:rsidRPr="00A63AF4">
        <w:rPr>
          <w:rFonts w:ascii="Verdana" w:hAnsi="Verdana"/>
          <w:b w:val="0"/>
          <w:iCs/>
          <w:sz w:val="20"/>
          <w:szCs w:val="20"/>
        </w:rPr>
        <w:t>.</w:t>
      </w:r>
      <w:r w:rsidR="00802754">
        <w:rPr>
          <w:rFonts w:ascii="Verdana" w:hAnsi="Verdana"/>
          <w:b w:val="0"/>
          <w:iCs/>
          <w:sz w:val="20"/>
          <w:szCs w:val="20"/>
        </w:rPr>
        <w:t xml:space="preserve"> </w:t>
      </w:r>
      <w:r w:rsidR="00D03088">
        <w:rPr>
          <w:rFonts w:ascii="Verdana" w:hAnsi="Verdana"/>
          <w:b w:val="0"/>
          <w:iCs/>
          <w:sz w:val="20"/>
          <w:szCs w:val="20"/>
        </w:rPr>
        <w:t xml:space="preserve"> </w:t>
      </w:r>
      <w:r w:rsidR="00A63AF4" w:rsidRPr="00351264">
        <w:rPr>
          <w:rFonts w:ascii="Verdana" w:hAnsi="Verdana"/>
          <w:b w:val="0"/>
          <w:iCs/>
          <w:sz w:val="20"/>
          <w:szCs w:val="20"/>
        </w:rPr>
        <w:t>Wykonawca, który zamierza powierzyć wykonanie części zamówienia podwykonawcom,</w:t>
      </w:r>
      <w:r w:rsidR="00BC1DB1" w:rsidRPr="00351264">
        <w:rPr>
          <w:b w:val="0"/>
        </w:rPr>
        <w:t xml:space="preserve"> </w:t>
      </w:r>
      <w:r w:rsidR="00BC1DB1" w:rsidRPr="00351264">
        <w:rPr>
          <w:rFonts w:ascii="Verdana" w:hAnsi="Verdana"/>
          <w:b w:val="0"/>
          <w:iCs/>
          <w:sz w:val="20"/>
          <w:szCs w:val="20"/>
        </w:rPr>
        <w:t>na etapie postępowania o udzielenie zamówienia publicznego</w:t>
      </w:r>
      <w:r w:rsidR="00BF20C2" w:rsidRPr="00351264">
        <w:rPr>
          <w:rFonts w:ascii="Verdana" w:hAnsi="Verdana"/>
          <w:b w:val="0"/>
          <w:iCs/>
          <w:sz w:val="20"/>
          <w:szCs w:val="20"/>
        </w:rPr>
        <w:t xml:space="preserve"> </w:t>
      </w:r>
      <w:r w:rsidR="00BC1DB1" w:rsidRPr="00351264">
        <w:rPr>
          <w:rFonts w:ascii="Verdana" w:hAnsi="Verdana"/>
          <w:b w:val="0"/>
          <w:iCs/>
          <w:sz w:val="20"/>
          <w:szCs w:val="20"/>
        </w:rPr>
        <w:t>jest zobowiązany wskazać w ofercie części zamówienia, których wykonanie zamierza powierzyć podwykonawcom</w:t>
      </w:r>
      <w:r w:rsidR="00C91F74" w:rsidRPr="00351264">
        <w:rPr>
          <w:rFonts w:ascii="Verdana" w:hAnsi="Verdana"/>
          <w:b w:val="0"/>
          <w:iCs/>
          <w:sz w:val="20"/>
          <w:szCs w:val="20"/>
        </w:rPr>
        <w:t xml:space="preserve"> oraz</w:t>
      </w:r>
      <w:r w:rsidR="00BC1DB1" w:rsidRPr="00351264">
        <w:rPr>
          <w:rFonts w:ascii="Verdana" w:hAnsi="Verdana"/>
          <w:b w:val="0"/>
          <w:iCs/>
          <w:sz w:val="20"/>
          <w:szCs w:val="20"/>
        </w:rPr>
        <w:t xml:space="preserve"> o ile jest to wiadome, podać firmy podwykonawców</w:t>
      </w:r>
      <w:r w:rsidR="006C12AF" w:rsidRPr="00351264">
        <w:rPr>
          <w:rFonts w:ascii="Verdana" w:hAnsi="Verdana"/>
          <w:b w:val="0"/>
          <w:iCs/>
          <w:sz w:val="20"/>
          <w:szCs w:val="20"/>
        </w:rPr>
        <w:t>.</w:t>
      </w:r>
    </w:p>
    <w:p w:rsidR="006579E8" w:rsidRPr="009A31C5" w:rsidRDefault="006579E8" w:rsidP="0006139D">
      <w:pPr>
        <w:pStyle w:val="Tekstpodstawowy2"/>
        <w:rPr>
          <w:rFonts w:ascii="Verdana" w:hAnsi="Verdana"/>
          <w:iCs/>
          <w:sz w:val="20"/>
          <w:szCs w:val="20"/>
        </w:rPr>
      </w:pPr>
    </w:p>
    <w:p w:rsidR="00A63AF4" w:rsidRDefault="00A63AF4" w:rsidP="003461A9">
      <w:pPr>
        <w:ind w:left="720" w:hanging="72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20"/>
          <w:szCs w:val="20"/>
        </w:rPr>
        <w:t>11</w:t>
      </w:r>
      <w:r w:rsidRPr="00D65833">
        <w:rPr>
          <w:rFonts w:ascii="Verdana" w:hAnsi="Verdana" w:cs="Verdana"/>
          <w:b/>
          <w:sz w:val="20"/>
          <w:szCs w:val="20"/>
        </w:rPr>
        <w:t xml:space="preserve">. </w:t>
      </w:r>
      <w:r w:rsidRPr="00D65833">
        <w:rPr>
          <w:rFonts w:ascii="Verdana" w:hAnsi="Verdana" w:cs="Verdana"/>
          <w:b/>
          <w:sz w:val="20"/>
          <w:szCs w:val="20"/>
        </w:rPr>
        <w:tab/>
      </w:r>
      <w:r w:rsidRPr="00A63AF4">
        <w:rPr>
          <w:rFonts w:ascii="Verdana" w:hAnsi="Verdana" w:cs="Verdana"/>
          <w:b/>
          <w:sz w:val="18"/>
          <w:szCs w:val="18"/>
        </w:rPr>
        <w:t>INFORMACJA DLA WYKONAWCÓW WSPÓLNIE UBIEGAJĄCYCH SIĘ O UDZIELENIE ZAMÓWIENIA (SPÓŁKI CYWILNE/ KONSORCJA)</w:t>
      </w:r>
    </w:p>
    <w:p w:rsidR="00A63AF4" w:rsidRP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11</w:t>
      </w:r>
      <w:r w:rsidRPr="007F192A">
        <w:rPr>
          <w:rFonts w:ascii="Verdana" w:hAnsi="Verdana" w:cs="Verdana"/>
          <w:b w:val="0"/>
          <w:sz w:val="20"/>
          <w:szCs w:val="20"/>
        </w:rPr>
        <w:t>.1.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A63AF4">
        <w:rPr>
          <w:rFonts w:ascii="Verdana" w:hAnsi="Verdana"/>
          <w:b w:val="0"/>
          <w:sz w:val="20"/>
          <w:szCs w:val="20"/>
        </w:rPr>
        <w:t xml:space="preserve">Wykonawcy mogą wspólnie ubiegać się o udzielenie zamówienia. W takim przypadku Wykonawcy ustanawiają pełnomocnika do reprezentowania ich w postępowaniu </w:t>
      </w:r>
      <w:r w:rsidR="00D03088">
        <w:rPr>
          <w:rFonts w:ascii="Verdana" w:hAnsi="Verdana"/>
          <w:b w:val="0"/>
          <w:sz w:val="20"/>
          <w:szCs w:val="20"/>
        </w:rPr>
        <w:br/>
      </w:r>
      <w:r w:rsidRPr="00A63AF4">
        <w:rPr>
          <w:rFonts w:ascii="Verdana" w:hAnsi="Verdana"/>
          <w:b w:val="0"/>
          <w:sz w:val="20"/>
          <w:szCs w:val="20"/>
        </w:rPr>
        <w:t xml:space="preserve">o udzielenie zamówienia albo reprezentowania w postępowaniu i zawarcia umowy </w:t>
      </w:r>
      <w:r w:rsidR="00D03088">
        <w:rPr>
          <w:rFonts w:ascii="Verdana" w:hAnsi="Verdana"/>
          <w:b w:val="0"/>
          <w:sz w:val="20"/>
          <w:szCs w:val="20"/>
        </w:rPr>
        <w:br/>
      </w:r>
      <w:r w:rsidRPr="00A63AF4">
        <w:rPr>
          <w:rFonts w:ascii="Verdana" w:hAnsi="Verdana"/>
          <w:b w:val="0"/>
          <w:sz w:val="20"/>
          <w:szCs w:val="20"/>
        </w:rPr>
        <w:t>w sprawie zamówienia publicznego.</w:t>
      </w:r>
    </w:p>
    <w:p w:rsidR="00A63AF4" w:rsidRP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A63AF4">
        <w:rPr>
          <w:rFonts w:ascii="Verdana" w:hAnsi="Verdana" w:cs="Verdana"/>
          <w:b w:val="0"/>
          <w:sz w:val="20"/>
          <w:szCs w:val="20"/>
        </w:rPr>
        <w:t>11.2.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781248">
        <w:rPr>
          <w:rFonts w:ascii="Verdana" w:hAnsi="Verdana"/>
          <w:b w:val="0"/>
          <w:sz w:val="20"/>
          <w:szCs w:val="20"/>
        </w:rPr>
        <w:t>W przypadku Wykonawców wspólnie ubiegających się o udzielenie zamówienia, żaden z nich nie może podlegać wykluczeniu z powodu niespełniania warunków, o których mowa w art. 24 ust. 1 ustawy Pzp,</w:t>
      </w:r>
      <w:r w:rsidRPr="00781248" w:rsidDel="008D7E19">
        <w:rPr>
          <w:rFonts w:ascii="Verdana" w:hAnsi="Verdana"/>
          <w:b w:val="0"/>
          <w:sz w:val="20"/>
          <w:szCs w:val="20"/>
        </w:rPr>
        <w:t xml:space="preserve"> </w:t>
      </w:r>
      <w:r w:rsidRPr="007861AA">
        <w:rPr>
          <w:rFonts w:ascii="Verdana" w:hAnsi="Verdana"/>
          <w:b w:val="0"/>
          <w:i/>
          <w:sz w:val="20"/>
          <w:szCs w:val="20"/>
        </w:rPr>
        <w:t xml:space="preserve">oraz o których mowa w pkt </w:t>
      </w:r>
      <w:r w:rsidR="0093162B" w:rsidRPr="007861AA">
        <w:rPr>
          <w:rFonts w:ascii="Verdana" w:hAnsi="Verdana"/>
          <w:b w:val="0"/>
          <w:i/>
          <w:sz w:val="20"/>
          <w:szCs w:val="20"/>
        </w:rPr>
        <w:t xml:space="preserve">8.2. </w:t>
      </w:r>
      <w:r w:rsidRPr="007861AA">
        <w:rPr>
          <w:rFonts w:ascii="Verdana" w:hAnsi="Verdana"/>
          <w:b w:val="0"/>
          <w:i/>
          <w:sz w:val="20"/>
          <w:szCs w:val="20"/>
        </w:rPr>
        <w:t>IDW</w:t>
      </w:r>
      <w:r w:rsidRPr="00781248">
        <w:rPr>
          <w:rFonts w:ascii="Verdana" w:hAnsi="Verdana"/>
          <w:b w:val="0"/>
          <w:sz w:val="20"/>
          <w:szCs w:val="20"/>
        </w:rPr>
        <w:t>,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781248">
        <w:rPr>
          <w:rFonts w:ascii="Verdana" w:hAnsi="Verdana"/>
          <w:b w:val="0"/>
          <w:sz w:val="20"/>
          <w:szCs w:val="20"/>
        </w:rPr>
        <w:t xml:space="preserve">natomiast spełnianie warunków udziału w postępowaniu Wykonawcy wykazują zgodnie </w:t>
      </w:r>
      <w:r w:rsidRPr="00C426E6">
        <w:rPr>
          <w:rFonts w:ascii="Verdana" w:hAnsi="Verdana"/>
          <w:b w:val="0"/>
          <w:sz w:val="20"/>
          <w:szCs w:val="20"/>
        </w:rPr>
        <w:t xml:space="preserve">z </w:t>
      </w:r>
      <w:r w:rsidRPr="007861AA">
        <w:rPr>
          <w:rFonts w:ascii="Verdana" w:hAnsi="Verdana"/>
          <w:b w:val="0"/>
          <w:sz w:val="20"/>
          <w:szCs w:val="20"/>
        </w:rPr>
        <w:t>pkt 7.2. IDW</w:t>
      </w:r>
      <w:r w:rsidRPr="00781248">
        <w:rPr>
          <w:rFonts w:ascii="Verdana" w:hAnsi="Verdana"/>
          <w:b w:val="0"/>
          <w:sz w:val="20"/>
          <w:szCs w:val="20"/>
        </w:rPr>
        <w:t>.</w:t>
      </w:r>
    </w:p>
    <w:p w:rsidR="00A63AF4" w:rsidRP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A63AF4">
        <w:rPr>
          <w:rFonts w:ascii="Verdana" w:hAnsi="Verdana" w:cs="Verdana"/>
          <w:b w:val="0"/>
          <w:sz w:val="20"/>
          <w:szCs w:val="20"/>
        </w:rPr>
        <w:t>11.3.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A63AF4">
        <w:rPr>
          <w:rFonts w:ascii="Verdana" w:hAnsi="Verdana"/>
          <w:b w:val="0"/>
          <w:sz w:val="20"/>
          <w:szCs w:val="20"/>
        </w:rPr>
        <w:t xml:space="preserve">W przypadku wspólnego ubiegania się o zamówienie przez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A63AF4">
        <w:rPr>
          <w:rFonts w:ascii="Verdana" w:hAnsi="Verdana"/>
          <w:b w:val="0"/>
          <w:sz w:val="20"/>
          <w:szCs w:val="20"/>
        </w:rPr>
        <w:t xml:space="preserve">ykonawców, </w:t>
      </w:r>
      <w:r w:rsidRPr="00781248">
        <w:rPr>
          <w:rFonts w:ascii="Verdana" w:hAnsi="Verdana"/>
          <w:b w:val="0"/>
          <w:i/>
          <w:sz w:val="20"/>
          <w:szCs w:val="20"/>
        </w:rPr>
        <w:t>oświadczeni</w:t>
      </w:r>
      <w:r w:rsidR="00963802">
        <w:rPr>
          <w:rFonts w:ascii="Verdana" w:hAnsi="Verdana"/>
          <w:b w:val="0"/>
          <w:i/>
          <w:sz w:val="20"/>
          <w:szCs w:val="20"/>
        </w:rPr>
        <w:t>a</w:t>
      </w:r>
      <w:r w:rsidRPr="00A63AF4">
        <w:rPr>
          <w:rFonts w:ascii="Verdana" w:hAnsi="Verdana"/>
          <w:b w:val="0"/>
          <w:i/>
          <w:sz w:val="20"/>
          <w:szCs w:val="20"/>
        </w:rPr>
        <w:t xml:space="preserve">, o </w:t>
      </w:r>
      <w:r w:rsidR="00963802" w:rsidRPr="00A63AF4">
        <w:rPr>
          <w:rFonts w:ascii="Verdana" w:hAnsi="Verdana"/>
          <w:b w:val="0"/>
          <w:i/>
          <w:sz w:val="20"/>
          <w:szCs w:val="20"/>
        </w:rPr>
        <w:t>który</w:t>
      </w:r>
      <w:r w:rsidR="00963802">
        <w:rPr>
          <w:rFonts w:ascii="Verdana" w:hAnsi="Verdana"/>
          <w:b w:val="0"/>
          <w:i/>
          <w:sz w:val="20"/>
          <w:szCs w:val="20"/>
        </w:rPr>
        <w:t>ch</w:t>
      </w:r>
      <w:r w:rsidR="00963802" w:rsidRPr="00A63AF4">
        <w:rPr>
          <w:rFonts w:ascii="Verdana" w:hAnsi="Verdana"/>
          <w:b w:val="0"/>
          <w:i/>
          <w:sz w:val="20"/>
          <w:szCs w:val="20"/>
        </w:rPr>
        <w:t xml:space="preserve"> </w:t>
      </w:r>
      <w:r w:rsidRPr="00A63AF4">
        <w:rPr>
          <w:rFonts w:ascii="Verdana" w:hAnsi="Verdana"/>
          <w:b w:val="0"/>
          <w:i/>
          <w:sz w:val="20"/>
          <w:szCs w:val="20"/>
        </w:rPr>
        <w:t xml:space="preserve">mowa w </w:t>
      </w:r>
      <w:r w:rsidRPr="007861AA">
        <w:rPr>
          <w:rFonts w:ascii="Verdana" w:hAnsi="Verdana"/>
          <w:b w:val="0"/>
          <w:i/>
          <w:sz w:val="20"/>
          <w:szCs w:val="20"/>
        </w:rPr>
        <w:t>pkt. 9.</w:t>
      </w:r>
      <w:r w:rsidR="00A44A7E">
        <w:rPr>
          <w:rFonts w:ascii="Verdana" w:hAnsi="Verdana"/>
          <w:b w:val="0"/>
          <w:i/>
          <w:sz w:val="20"/>
          <w:szCs w:val="20"/>
        </w:rPr>
        <w:t>1</w:t>
      </w:r>
      <w:r w:rsidR="00A44A7E" w:rsidRPr="007861AA">
        <w:rPr>
          <w:rFonts w:ascii="Verdana" w:hAnsi="Verdana"/>
          <w:b w:val="0"/>
          <w:i/>
          <w:sz w:val="20"/>
          <w:szCs w:val="20"/>
        </w:rPr>
        <w:t xml:space="preserve"> </w:t>
      </w:r>
      <w:r w:rsidRPr="007861AA">
        <w:rPr>
          <w:rFonts w:ascii="Verdana" w:hAnsi="Verdana"/>
          <w:b w:val="0"/>
          <w:i/>
          <w:sz w:val="20"/>
          <w:szCs w:val="20"/>
        </w:rPr>
        <w:t>IDW</w:t>
      </w:r>
      <w:r w:rsidRPr="00A63AF4">
        <w:rPr>
          <w:rFonts w:ascii="Verdana" w:hAnsi="Verdana"/>
          <w:b w:val="0"/>
          <w:sz w:val="20"/>
          <w:szCs w:val="20"/>
        </w:rPr>
        <w:t xml:space="preserve"> składa każdy 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A63AF4">
        <w:rPr>
          <w:rFonts w:ascii="Verdana" w:hAnsi="Verdana"/>
          <w:b w:val="0"/>
          <w:sz w:val="20"/>
          <w:szCs w:val="20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A63AF4">
        <w:rPr>
          <w:rFonts w:ascii="Verdana" w:hAnsi="Verdana"/>
          <w:b w:val="0"/>
          <w:sz w:val="20"/>
          <w:szCs w:val="20"/>
        </w:rPr>
        <w:t>ykonawców wykazuje spełnianie warunków udziału w postępowaniu oraz brak podstaw wykluczenia.</w:t>
      </w:r>
    </w:p>
    <w:p w:rsidR="00A63AF4" w:rsidRDefault="00A63AF4" w:rsidP="003461A9">
      <w:pPr>
        <w:pStyle w:val="Tekstpodstawowy2"/>
        <w:ind w:left="709" w:hanging="709"/>
        <w:rPr>
          <w:rFonts w:ascii="Verdana" w:hAnsi="Verdana"/>
          <w:b w:val="0"/>
          <w:sz w:val="20"/>
          <w:szCs w:val="20"/>
        </w:rPr>
      </w:pPr>
      <w:r w:rsidRPr="00A63AF4">
        <w:rPr>
          <w:rFonts w:ascii="Verdana" w:hAnsi="Verdana" w:cs="Verdana"/>
          <w:b w:val="0"/>
          <w:sz w:val="20"/>
          <w:szCs w:val="20"/>
        </w:rPr>
        <w:t>11.4.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781248">
        <w:rPr>
          <w:rFonts w:ascii="Verdana" w:hAnsi="Verdana"/>
          <w:b w:val="0"/>
          <w:sz w:val="20"/>
          <w:szCs w:val="20"/>
        </w:rPr>
        <w:t xml:space="preserve">W przypadku wspólnego ubiegania się o zamówienie przez </w:t>
      </w:r>
      <w:r w:rsidR="00452FD0">
        <w:rPr>
          <w:rFonts w:ascii="Verdana" w:hAnsi="Verdana"/>
          <w:b w:val="0"/>
          <w:sz w:val="20"/>
          <w:szCs w:val="20"/>
        </w:rPr>
        <w:t>W</w:t>
      </w:r>
      <w:r w:rsidRPr="00781248">
        <w:rPr>
          <w:rFonts w:ascii="Verdana" w:hAnsi="Verdana"/>
          <w:b w:val="0"/>
          <w:sz w:val="20"/>
          <w:szCs w:val="20"/>
        </w:rPr>
        <w:t xml:space="preserve">ykonawców  oświadczenie </w:t>
      </w:r>
      <w:r w:rsidR="00F04F94">
        <w:rPr>
          <w:rFonts w:ascii="Verdana" w:hAnsi="Verdana"/>
          <w:b w:val="0"/>
          <w:sz w:val="20"/>
          <w:szCs w:val="20"/>
        </w:rPr>
        <w:br/>
      </w:r>
      <w:r w:rsidRPr="00781248">
        <w:rPr>
          <w:rFonts w:ascii="Verdana" w:hAnsi="Verdana"/>
          <w:b w:val="0"/>
          <w:sz w:val="20"/>
          <w:szCs w:val="20"/>
        </w:rPr>
        <w:t xml:space="preserve">o przynależności </w:t>
      </w:r>
      <w:r w:rsidR="003D032F">
        <w:rPr>
          <w:rFonts w:ascii="Verdana" w:hAnsi="Verdana"/>
          <w:b w:val="0"/>
          <w:sz w:val="20"/>
          <w:szCs w:val="20"/>
        </w:rPr>
        <w:t xml:space="preserve">lub </w:t>
      </w:r>
      <w:r w:rsidRPr="00781248">
        <w:rPr>
          <w:rFonts w:ascii="Verdana" w:hAnsi="Verdana"/>
          <w:b w:val="0"/>
          <w:sz w:val="20"/>
          <w:szCs w:val="20"/>
        </w:rPr>
        <w:t xml:space="preserve">braku przynależności do tej samej grupy kapitałowej, o którym mowa w </w:t>
      </w:r>
      <w:r w:rsidRPr="007861AA">
        <w:rPr>
          <w:rFonts w:ascii="Verdana" w:hAnsi="Verdana"/>
          <w:b w:val="0"/>
          <w:sz w:val="20"/>
          <w:szCs w:val="20"/>
        </w:rPr>
        <w:t>pkt. 9.3. IDW</w:t>
      </w:r>
      <w:r w:rsidRPr="00781248">
        <w:rPr>
          <w:rFonts w:ascii="Verdana" w:hAnsi="Verdana"/>
          <w:b w:val="0"/>
          <w:sz w:val="20"/>
          <w:szCs w:val="20"/>
        </w:rPr>
        <w:t xml:space="preserve"> składa każdy z Wykonawców</w:t>
      </w:r>
      <w:r w:rsidR="00E7517D">
        <w:rPr>
          <w:rFonts w:ascii="Verdana" w:hAnsi="Verdana"/>
          <w:b w:val="0"/>
          <w:sz w:val="20"/>
          <w:szCs w:val="20"/>
        </w:rPr>
        <w:t>.</w:t>
      </w:r>
    </w:p>
    <w:p w:rsidR="00511C64" w:rsidRPr="005C444F" w:rsidRDefault="00511C64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  <w:highlight w:val="yellow"/>
        </w:rPr>
      </w:pPr>
      <w:r>
        <w:rPr>
          <w:rFonts w:ascii="Verdana" w:hAnsi="Verdana" w:cs="Verdana"/>
          <w:b w:val="0"/>
          <w:sz w:val="20"/>
          <w:szCs w:val="20"/>
        </w:rPr>
        <w:t>11</w:t>
      </w:r>
      <w:r w:rsidRPr="00511C64">
        <w:rPr>
          <w:rFonts w:ascii="Verdana" w:hAnsi="Verdana"/>
          <w:b w:val="0"/>
          <w:iCs/>
          <w:sz w:val="20"/>
          <w:szCs w:val="20"/>
        </w:rPr>
        <w:t>.</w:t>
      </w:r>
      <w:r>
        <w:rPr>
          <w:rFonts w:ascii="Verdana" w:hAnsi="Verdana"/>
          <w:b w:val="0"/>
          <w:iCs/>
          <w:sz w:val="20"/>
          <w:szCs w:val="20"/>
        </w:rPr>
        <w:t xml:space="preserve">5. </w:t>
      </w:r>
      <w:r w:rsidRPr="00F23B29">
        <w:rPr>
          <w:rFonts w:ascii="Verdana" w:hAnsi="Verdana" w:cs="Verdana"/>
          <w:b w:val="0"/>
          <w:sz w:val="20"/>
          <w:szCs w:val="20"/>
        </w:rPr>
        <w:t xml:space="preserve">W przypadku wspólnego ubiegania się o zamówienie przez </w:t>
      </w:r>
      <w:r w:rsidR="00452FD0">
        <w:rPr>
          <w:rFonts w:ascii="Verdana" w:hAnsi="Verdana" w:cs="Verdana"/>
          <w:b w:val="0"/>
          <w:sz w:val="20"/>
          <w:szCs w:val="20"/>
        </w:rPr>
        <w:t>W</w:t>
      </w:r>
      <w:r w:rsidR="00F04F94">
        <w:rPr>
          <w:rFonts w:ascii="Verdana" w:hAnsi="Verdana" w:cs="Verdana"/>
          <w:b w:val="0"/>
          <w:sz w:val="20"/>
          <w:szCs w:val="20"/>
        </w:rPr>
        <w:t xml:space="preserve">ykonawców są </w:t>
      </w:r>
      <w:r w:rsidRPr="00F23B29">
        <w:rPr>
          <w:rFonts w:ascii="Verdana" w:hAnsi="Verdana" w:cs="Verdana"/>
          <w:b w:val="0"/>
          <w:sz w:val="20"/>
          <w:szCs w:val="20"/>
        </w:rPr>
        <w:t xml:space="preserve">oni zobowiązani na wezwanie </w:t>
      </w:r>
      <w:r w:rsidR="00DF4022" w:rsidRPr="005C444F">
        <w:rPr>
          <w:rFonts w:ascii="Verdana" w:hAnsi="Verdana" w:cs="Verdana"/>
          <w:b w:val="0"/>
          <w:sz w:val="20"/>
          <w:szCs w:val="20"/>
        </w:rPr>
        <w:t>Zamawiającego złożyć dokumenty i</w:t>
      </w:r>
      <w:r w:rsidRPr="00F23B29">
        <w:rPr>
          <w:rFonts w:ascii="Verdana" w:hAnsi="Verdana" w:cs="Verdana"/>
          <w:b w:val="0"/>
          <w:sz w:val="20"/>
          <w:szCs w:val="20"/>
        </w:rPr>
        <w:t xml:space="preserve"> oświadczenia o których mowa w pkt 9.7., przy czym :</w:t>
      </w:r>
    </w:p>
    <w:p w:rsidR="00511C64" w:rsidRPr="005C444F" w:rsidRDefault="00511C64" w:rsidP="003461A9">
      <w:pPr>
        <w:pStyle w:val="Tekstpodstawowy2"/>
        <w:ind w:left="709"/>
        <w:rPr>
          <w:rFonts w:ascii="Verdana" w:hAnsi="Verdana" w:cs="Verdana"/>
          <w:b w:val="0"/>
          <w:sz w:val="20"/>
          <w:szCs w:val="20"/>
          <w:highlight w:val="yellow"/>
        </w:rPr>
      </w:pPr>
      <w:r w:rsidRPr="007861AA">
        <w:rPr>
          <w:rFonts w:ascii="Verdana" w:hAnsi="Verdana" w:cs="Verdana"/>
          <w:b w:val="0"/>
          <w:sz w:val="20"/>
          <w:szCs w:val="20"/>
        </w:rPr>
        <w:t xml:space="preserve">1) dokumenty i oświadczenia o których mowa w pkt 9.7.1) </w:t>
      </w:r>
      <w:r w:rsidR="00452FD0">
        <w:rPr>
          <w:rFonts w:ascii="Verdana" w:hAnsi="Verdana" w:cs="Verdana"/>
          <w:b w:val="0"/>
          <w:sz w:val="20"/>
          <w:szCs w:val="20"/>
        </w:rPr>
        <w:t>składa odpowiednio W</w:t>
      </w:r>
      <w:r w:rsidR="003C0645">
        <w:rPr>
          <w:rFonts w:ascii="Verdana" w:hAnsi="Verdana" w:cs="Verdana"/>
          <w:b w:val="0"/>
          <w:sz w:val="20"/>
          <w:szCs w:val="20"/>
        </w:rPr>
        <w:t>ykonawca</w:t>
      </w:r>
      <w:r w:rsidR="00B64B2C">
        <w:rPr>
          <w:rFonts w:ascii="Verdana" w:hAnsi="Verdana" w:cs="Verdana"/>
          <w:b w:val="0"/>
          <w:sz w:val="20"/>
          <w:szCs w:val="20"/>
        </w:rPr>
        <w:t xml:space="preserve"> / Wykonawcy</w:t>
      </w:r>
      <w:r w:rsidR="003C0645">
        <w:rPr>
          <w:rFonts w:ascii="Verdana" w:hAnsi="Verdana" w:cs="Verdana"/>
          <w:b w:val="0"/>
          <w:sz w:val="20"/>
          <w:szCs w:val="20"/>
        </w:rPr>
        <w:t>, który</w:t>
      </w:r>
      <w:r w:rsidR="00B64B2C">
        <w:rPr>
          <w:rFonts w:ascii="Verdana" w:hAnsi="Verdana" w:cs="Verdana"/>
          <w:b w:val="0"/>
          <w:sz w:val="20"/>
          <w:szCs w:val="20"/>
        </w:rPr>
        <w:t>/którzy</w:t>
      </w:r>
      <w:r w:rsidR="003C0645">
        <w:rPr>
          <w:rFonts w:ascii="Verdana" w:hAnsi="Verdana" w:cs="Verdana"/>
          <w:b w:val="0"/>
          <w:sz w:val="20"/>
          <w:szCs w:val="20"/>
        </w:rPr>
        <w:t xml:space="preserve"> wykazuje</w:t>
      </w:r>
      <w:r w:rsidR="00B64B2C">
        <w:rPr>
          <w:rFonts w:ascii="Verdana" w:hAnsi="Verdana" w:cs="Verdana"/>
          <w:b w:val="0"/>
          <w:sz w:val="20"/>
          <w:szCs w:val="20"/>
        </w:rPr>
        <w:t>/ą</w:t>
      </w:r>
      <w:r w:rsidR="003C0645">
        <w:rPr>
          <w:rFonts w:ascii="Verdana" w:hAnsi="Verdana" w:cs="Verdana"/>
          <w:b w:val="0"/>
          <w:sz w:val="20"/>
          <w:szCs w:val="20"/>
        </w:rPr>
        <w:t xml:space="preserve"> spełnianie warunku, w zakresie i na zasadach opisanych w pkt 7.2 IDW</w:t>
      </w:r>
      <w:r w:rsidR="000B5291" w:rsidRPr="000B5291">
        <w:rPr>
          <w:rFonts w:ascii="Verdana" w:hAnsi="Verdana" w:cs="Verdana"/>
          <w:b w:val="0"/>
          <w:sz w:val="20"/>
          <w:szCs w:val="20"/>
        </w:rPr>
        <w:t>.</w:t>
      </w:r>
    </w:p>
    <w:p w:rsidR="00A91487" w:rsidRPr="00A91487" w:rsidRDefault="00A91487" w:rsidP="003461A9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</w:p>
    <w:p w:rsidR="00A63AF4" w:rsidRDefault="00A63AF4" w:rsidP="003461A9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12</w:t>
      </w:r>
      <w:r w:rsidRPr="00D65833">
        <w:rPr>
          <w:rFonts w:ascii="Verdana" w:hAnsi="Verdana" w:cs="Verdana"/>
          <w:b/>
          <w:sz w:val="20"/>
          <w:szCs w:val="20"/>
        </w:rPr>
        <w:t xml:space="preserve">. </w:t>
      </w:r>
      <w:r w:rsidRPr="00D65833">
        <w:rPr>
          <w:rFonts w:ascii="Verdana" w:hAnsi="Verdana" w:cs="Verdana"/>
          <w:b/>
          <w:sz w:val="20"/>
          <w:szCs w:val="20"/>
        </w:rPr>
        <w:tab/>
      </w:r>
      <w:r w:rsidRPr="00A63AF4">
        <w:rPr>
          <w:rFonts w:ascii="Verdana" w:hAnsi="Verdana" w:cs="Verdana"/>
          <w:b/>
          <w:sz w:val="20"/>
          <w:szCs w:val="20"/>
        </w:rPr>
        <w:t>SPOSÓB KOMUNIKACJI ORAZ WYMAGANIA FORMALNE DOTYCZĄCE SKŁADANYCH OŚWIADCZEŃ I DOKUMENTÓW</w:t>
      </w:r>
    </w:p>
    <w:p w:rsidR="00A63AF4" w:rsidRPr="00E25A56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A63AF4">
        <w:rPr>
          <w:rFonts w:ascii="Verdana" w:hAnsi="Verdana" w:cs="Verdana"/>
          <w:b w:val="0"/>
          <w:sz w:val="20"/>
          <w:szCs w:val="20"/>
        </w:rPr>
        <w:t>12.1.</w:t>
      </w:r>
      <w:r w:rsidRPr="00A63AF4">
        <w:rPr>
          <w:rFonts w:ascii="Verdana" w:hAnsi="Verdana" w:cs="Verdana"/>
          <w:b w:val="0"/>
          <w:sz w:val="20"/>
          <w:szCs w:val="20"/>
        </w:rPr>
        <w:tab/>
      </w:r>
      <w:r w:rsidRPr="00A63AF4">
        <w:rPr>
          <w:rFonts w:ascii="Verdana" w:hAnsi="Verdana"/>
          <w:b w:val="0"/>
          <w:iCs/>
          <w:sz w:val="20"/>
          <w:szCs w:val="20"/>
        </w:rPr>
        <w:t xml:space="preserve">W postępowaniu komunikacja między </w:t>
      </w:r>
      <w:r w:rsidR="00E757C5">
        <w:rPr>
          <w:rFonts w:ascii="Verdana" w:hAnsi="Verdana"/>
          <w:b w:val="0"/>
          <w:iCs/>
          <w:sz w:val="20"/>
          <w:szCs w:val="20"/>
        </w:rPr>
        <w:t>Z</w:t>
      </w:r>
      <w:r w:rsidRPr="00A63AF4">
        <w:rPr>
          <w:rFonts w:ascii="Verdana" w:hAnsi="Verdana"/>
          <w:b w:val="0"/>
          <w:iCs/>
          <w:sz w:val="20"/>
          <w:szCs w:val="20"/>
        </w:rPr>
        <w:t xml:space="preserve">amawiającym 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A63AF4">
        <w:rPr>
          <w:rFonts w:ascii="Verdana" w:hAnsi="Verdana"/>
          <w:b w:val="0"/>
          <w:iCs/>
          <w:sz w:val="20"/>
          <w:szCs w:val="20"/>
        </w:rPr>
        <w:t xml:space="preserve">ykonawcami odbywa się </w:t>
      </w:r>
      <w:r w:rsidR="000415A5">
        <w:rPr>
          <w:rFonts w:ascii="Verdana" w:hAnsi="Verdana"/>
          <w:b w:val="0"/>
          <w:iCs/>
          <w:sz w:val="20"/>
          <w:szCs w:val="20"/>
        </w:rPr>
        <w:br/>
      </w:r>
      <w:r w:rsidRPr="00A63AF4">
        <w:rPr>
          <w:rFonts w:ascii="Verdana" w:hAnsi="Verdana"/>
          <w:b w:val="0"/>
          <w:iCs/>
          <w:sz w:val="20"/>
          <w:szCs w:val="20"/>
        </w:rPr>
        <w:t>za pośrednictwem operatora pocztowego</w:t>
      </w:r>
      <w:r w:rsidRPr="00A63AF4">
        <w:rPr>
          <w:b w:val="0"/>
          <w:sz w:val="20"/>
          <w:szCs w:val="20"/>
        </w:rPr>
        <w:t xml:space="preserve"> </w:t>
      </w:r>
      <w:r w:rsidRPr="00A63AF4">
        <w:rPr>
          <w:rFonts w:ascii="Verdana" w:hAnsi="Verdana"/>
          <w:b w:val="0"/>
          <w:iCs/>
          <w:sz w:val="20"/>
          <w:szCs w:val="20"/>
        </w:rPr>
        <w:t xml:space="preserve">w rozumieniu ustawy z dnia 23 listopada 2012 r. – Prawo pocztowe (Dz. U. z 2012 r. poz. 1529 oraz z 2015 r. poz. 1830), osobiście, </w:t>
      </w:r>
      <w:r w:rsidR="000415A5">
        <w:rPr>
          <w:rFonts w:ascii="Verdana" w:hAnsi="Verdana"/>
          <w:b w:val="0"/>
          <w:iCs/>
          <w:sz w:val="20"/>
          <w:szCs w:val="20"/>
        </w:rPr>
        <w:br/>
      </w:r>
      <w:r w:rsidRPr="00A63AF4">
        <w:rPr>
          <w:rFonts w:ascii="Verdana" w:hAnsi="Verdana"/>
          <w:b w:val="0"/>
          <w:iCs/>
          <w:sz w:val="20"/>
          <w:szCs w:val="20"/>
        </w:rPr>
        <w:t xml:space="preserve">za pośrednictwem posłańca, </w:t>
      </w:r>
      <w:r w:rsidRPr="005C444F">
        <w:rPr>
          <w:rFonts w:ascii="Verdana" w:hAnsi="Verdana"/>
          <w:b w:val="0"/>
          <w:iCs/>
          <w:sz w:val="20"/>
          <w:szCs w:val="20"/>
        </w:rPr>
        <w:t>faksu</w:t>
      </w:r>
      <w:r w:rsidRPr="00A63AF4">
        <w:rPr>
          <w:rFonts w:ascii="Verdana" w:hAnsi="Verdana"/>
          <w:b w:val="0"/>
          <w:iCs/>
          <w:sz w:val="20"/>
          <w:szCs w:val="20"/>
        </w:rPr>
        <w:t xml:space="preserve"> lub przy użyciu środków komunikacji elektronicznej </w:t>
      </w:r>
      <w:r w:rsidR="000415A5">
        <w:rPr>
          <w:rFonts w:ascii="Verdana" w:hAnsi="Verdana"/>
          <w:b w:val="0"/>
          <w:iCs/>
          <w:sz w:val="20"/>
          <w:szCs w:val="20"/>
        </w:rPr>
        <w:br/>
      </w:r>
      <w:r w:rsidRPr="00A63AF4">
        <w:rPr>
          <w:rFonts w:ascii="Verdana" w:hAnsi="Verdana"/>
          <w:b w:val="0"/>
          <w:iCs/>
          <w:sz w:val="20"/>
          <w:szCs w:val="20"/>
        </w:rPr>
        <w:t xml:space="preserve">w rozumieniu ustawy z dnia 18 lipca 2002 r. o świadczeniu usług drogą elektroniczną </w:t>
      </w:r>
      <w:r w:rsidR="000415A5">
        <w:rPr>
          <w:rFonts w:ascii="Verdana" w:hAnsi="Verdana"/>
          <w:b w:val="0"/>
          <w:iCs/>
          <w:sz w:val="20"/>
          <w:szCs w:val="20"/>
        </w:rPr>
        <w:br/>
      </w:r>
      <w:r w:rsidRPr="00A63AF4">
        <w:rPr>
          <w:rFonts w:ascii="Verdana" w:hAnsi="Verdana"/>
          <w:b w:val="0"/>
          <w:iCs/>
          <w:sz w:val="20"/>
          <w:szCs w:val="20"/>
        </w:rPr>
        <w:t xml:space="preserve">(Dz. U. z 2013 r. poz. 1422, z 2015 r. poz. 1844 oraz z 2016 r. poz. 147 i </w:t>
      </w:r>
      <w:r w:rsidRPr="00E25A56">
        <w:rPr>
          <w:rFonts w:ascii="Verdana" w:hAnsi="Verdana"/>
          <w:b w:val="0"/>
          <w:iCs/>
          <w:sz w:val="20"/>
          <w:szCs w:val="20"/>
        </w:rPr>
        <w:t xml:space="preserve">615), </w:t>
      </w:r>
      <w:r w:rsidR="000415A5">
        <w:rPr>
          <w:rFonts w:ascii="Verdana" w:hAnsi="Verdana"/>
          <w:b w:val="0"/>
          <w:iCs/>
          <w:sz w:val="20"/>
          <w:szCs w:val="20"/>
        </w:rPr>
        <w:br/>
      </w:r>
      <w:r w:rsidRPr="00E25A56">
        <w:rPr>
          <w:rFonts w:ascii="Verdana" w:hAnsi="Verdana"/>
          <w:b w:val="0"/>
          <w:iCs/>
          <w:sz w:val="20"/>
          <w:szCs w:val="20"/>
        </w:rPr>
        <w:t xml:space="preserve">z uwzględnieniem wymogów dotyczących formy, ustanowionych </w:t>
      </w:r>
      <w:r w:rsidR="00912F01" w:rsidRPr="007861AA">
        <w:rPr>
          <w:rFonts w:ascii="Verdana" w:hAnsi="Verdana"/>
          <w:b w:val="0"/>
          <w:iCs/>
          <w:sz w:val="20"/>
          <w:szCs w:val="20"/>
        </w:rPr>
        <w:t xml:space="preserve">poniżej </w:t>
      </w:r>
      <w:r w:rsidRPr="007861AA">
        <w:rPr>
          <w:rFonts w:ascii="Verdana" w:hAnsi="Verdana"/>
          <w:b w:val="0"/>
          <w:iCs/>
          <w:sz w:val="20"/>
          <w:szCs w:val="20"/>
        </w:rPr>
        <w:t xml:space="preserve">w pkt </w:t>
      </w:r>
      <w:r w:rsidR="00912F01" w:rsidRPr="007861AA">
        <w:rPr>
          <w:rFonts w:ascii="Verdana" w:hAnsi="Verdana"/>
          <w:b w:val="0"/>
          <w:iCs/>
          <w:sz w:val="20"/>
          <w:szCs w:val="20"/>
        </w:rPr>
        <w:t>12.3. – 12.6. IDW</w:t>
      </w:r>
      <w:r w:rsidR="00912F01">
        <w:rPr>
          <w:rFonts w:ascii="Verdana" w:hAnsi="Verdana"/>
          <w:b w:val="0"/>
          <w:iCs/>
          <w:sz w:val="20"/>
          <w:szCs w:val="20"/>
        </w:rPr>
        <w:t>.</w:t>
      </w:r>
    </w:p>
    <w:p w:rsidR="00E25A56" w:rsidRDefault="00E25A56" w:rsidP="004E6B84">
      <w:pPr>
        <w:pStyle w:val="Tekstpodstawowy2"/>
        <w:spacing w:before="60"/>
        <w:ind w:left="709"/>
        <w:rPr>
          <w:rFonts w:ascii="Verdana" w:hAnsi="Verdana"/>
          <w:b w:val="0"/>
          <w:iCs/>
          <w:sz w:val="20"/>
          <w:szCs w:val="20"/>
        </w:rPr>
      </w:pPr>
      <w:r w:rsidRPr="00781248">
        <w:rPr>
          <w:rFonts w:ascii="Verdana" w:hAnsi="Verdana"/>
          <w:b w:val="0"/>
          <w:iCs/>
          <w:sz w:val="20"/>
          <w:szCs w:val="20"/>
        </w:rPr>
        <w:t>Zamawiający wyznacza Pa</w:t>
      </w:r>
      <w:r w:rsidR="00CA1C51">
        <w:rPr>
          <w:rFonts w:ascii="Verdana" w:hAnsi="Verdana"/>
          <w:b w:val="0"/>
          <w:iCs/>
          <w:sz w:val="20"/>
          <w:szCs w:val="20"/>
        </w:rPr>
        <w:t xml:space="preserve">nią </w:t>
      </w:r>
      <w:r w:rsidR="000415A5">
        <w:rPr>
          <w:rFonts w:ascii="Verdana" w:hAnsi="Verdana"/>
          <w:b w:val="0"/>
          <w:iCs/>
          <w:sz w:val="20"/>
          <w:szCs w:val="20"/>
        </w:rPr>
        <w:t xml:space="preserve">Jolantę Machowską </w:t>
      </w:r>
      <w:r w:rsidRPr="00781248">
        <w:rPr>
          <w:rFonts w:ascii="Verdana" w:hAnsi="Verdana"/>
          <w:b w:val="0"/>
          <w:iCs/>
          <w:sz w:val="20"/>
          <w:szCs w:val="20"/>
        </w:rPr>
        <w:t>do kontaktowania się z Wykonawcami</w:t>
      </w:r>
      <w:r>
        <w:rPr>
          <w:rFonts w:ascii="Verdana" w:hAnsi="Verdana"/>
          <w:b w:val="0"/>
          <w:iCs/>
          <w:sz w:val="20"/>
          <w:szCs w:val="20"/>
        </w:rPr>
        <w:t>:</w:t>
      </w:r>
    </w:p>
    <w:p w:rsidR="00E41219" w:rsidRPr="00CA1C51" w:rsidRDefault="00E25A56" w:rsidP="004E6B84">
      <w:pPr>
        <w:pStyle w:val="Tekstpodstawowy2"/>
        <w:spacing w:before="60"/>
        <w:ind w:left="709"/>
        <w:rPr>
          <w:rFonts w:ascii="Verdana" w:hAnsi="Verdana"/>
          <w:b w:val="0"/>
          <w:iCs/>
          <w:sz w:val="20"/>
          <w:szCs w:val="20"/>
          <w:lang w:val="en-US"/>
        </w:rPr>
      </w:pPr>
      <w:r w:rsidRPr="005D29FF">
        <w:rPr>
          <w:rFonts w:ascii="Verdana" w:hAnsi="Verdana"/>
          <w:b w:val="0"/>
          <w:iCs/>
          <w:sz w:val="20"/>
          <w:szCs w:val="20"/>
          <w:lang w:val="en-US"/>
        </w:rPr>
        <w:t xml:space="preserve">tel. </w:t>
      </w:r>
      <w:r w:rsidR="00D03088">
        <w:rPr>
          <w:rFonts w:ascii="Verdana" w:hAnsi="Verdana"/>
          <w:b w:val="0"/>
          <w:sz w:val="20"/>
          <w:szCs w:val="20"/>
          <w:lang w:val="en-US"/>
        </w:rPr>
        <w:t>+48 22 209 23 62</w:t>
      </w:r>
      <w:r w:rsidRPr="005D29FF">
        <w:rPr>
          <w:rFonts w:ascii="Verdana" w:hAnsi="Verdana"/>
          <w:b w:val="0"/>
          <w:iCs/>
          <w:sz w:val="20"/>
          <w:szCs w:val="20"/>
          <w:lang w:val="en-US"/>
        </w:rPr>
        <w:t xml:space="preserve"> , fax. </w:t>
      </w:r>
      <w:r w:rsidR="00CA1C51" w:rsidRPr="00CA1C51">
        <w:rPr>
          <w:rFonts w:ascii="Verdana" w:hAnsi="Verdana"/>
          <w:b w:val="0"/>
          <w:sz w:val="20"/>
          <w:szCs w:val="20"/>
          <w:lang w:val="en-US"/>
        </w:rPr>
        <w:t>+48 (22) 209 24 74</w:t>
      </w:r>
      <w:r w:rsidRPr="00CA1C51">
        <w:rPr>
          <w:rFonts w:ascii="Verdana" w:hAnsi="Verdana"/>
          <w:b w:val="0"/>
          <w:iCs/>
          <w:sz w:val="20"/>
          <w:szCs w:val="20"/>
          <w:lang w:val="en-US"/>
        </w:rPr>
        <w:t>, e-mail</w:t>
      </w:r>
      <w:r w:rsidR="00CA1C51" w:rsidRPr="00CA1C51">
        <w:rPr>
          <w:rFonts w:ascii="Verdana" w:hAnsi="Verdana"/>
          <w:b w:val="0"/>
          <w:iCs/>
          <w:sz w:val="20"/>
          <w:szCs w:val="20"/>
          <w:lang w:val="en-US"/>
        </w:rPr>
        <w:t xml:space="preserve"> </w:t>
      </w:r>
      <w:hyperlink r:id="rId10" w:history="1">
        <w:r w:rsidR="00664099" w:rsidRPr="009D08C1">
          <w:rPr>
            <w:rStyle w:val="Hipercze"/>
            <w:rFonts w:ascii="Verdana" w:hAnsi="Verdana"/>
            <w:b w:val="0"/>
            <w:sz w:val="20"/>
            <w:szCs w:val="20"/>
            <w:lang w:val="en-US"/>
          </w:rPr>
          <w:t>jmachowska</w:t>
        </w:r>
        <w:r w:rsidR="00664099" w:rsidRPr="009D08C1">
          <w:rPr>
            <w:rStyle w:val="Hipercze"/>
            <w:rFonts w:ascii="Verdana" w:hAnsi="Verdana"/>
            <w:b w:val="0"/>
            <w:bCs w:val="0"/>
            <w:sz w:val="20"/>
            <w:szCs w:val="20"/>
            <w:lang w:val="en-US"/>
          </w:rPr>
          <w:t>@gddkia.gov.pl</w:t>
        </w:r>
      </w:hyperlink>
      <w:r w:rsidR="00664099">
        <w:rPr>
          <w:rFonts w:ascii="Verdana" w:hAnsi="Verdana"/>
          <w:b w:val="0"/>
          <w:bCs w:val="0"/>
          <w:sz w:val="20"/>
          <w:szCs w:val="20"/>
          <w:lang w:val="en-US"/>
        </w:rPr>
        <w:t xml:space="preserve">, </w:t>
      </w:r>
    </w:p>
    <w:p w:rsidR="00672BB3" w:rsidRPr="000415A5" w:rsidRDefault="00E25A56" w:rsidP="000415A5">
      <w:pPr>
        <w:pStyle w:val="Tekstpodstawowy2"/>
        <w:spacing w:before="60"/>
        <w:ind w:left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/>
          <w:b w:val="0"/>
          <w:iCs/>
          <w:sz w:val="20"/>
          <w:szCs w:val="20"/>
        </w:rPr>
        <w:t xml:space="preserve">Generalna Dyrekcja Dróg Krajowych i </w:t>
      </w:r>
      <w:r w:rsidR="000415A5">
        <w:rPr>
          <w:rFonts w:ascii="Verdana" w:hAnsi="Verdana"/>
          <w:b w:val="0"/>
          <w:iCs/>
          <w:sz w:val="20"/>
          <w:szCs w:val="20"/>
        </w:rPr>
        <w:t xml:space="preserve">Autostrad  Oddział w Warszawie, </w:t>
      </w:r>
      <w:r w:rsidR="00672BB3" w:rsidRPr="00672BB3">
        <w:rPr>
          <w:rFonts w:ascii="Verdana" w:hAnsi="Verdana"/>
          <w:b w:val="0"/>
          <w:sz w:val="20"/>
          <w:szCs w:val="20"/>
        </w:rPr>
        <w:t xml:space="preserve">ul. Mińska 25, </w:t>
      </w:r>
      <w:r w:rsidR="000415A5">
        <w:rPr>
          <w:rFonts w:ascii="Verdana" w:hAnsi="Verdana"/>
          <w:b w:val="0"/>
          <w:sz w:val="20"/>
          <w:szCs w:val="20"/>
        </w:rPr>
        <w:br/>
      </w:r>
      <w:r w:rsidR="00672BB3" w:rsidRPr="00672BB3">
        <w:rPr>
          <w:rFonts w:ascii="Verdana" w:hAnsi="Verdana"/>
          <w:b w:val="0"/>
          <w:sz w:val="20"/>
          <w:szCs w:val="20"/>
        </w:rPr>
        <w:t>03-808 Warszawa</w:t>
      </w:r>
      <w:r w:rsidR="000415A5">
        <w:rPr>
          <w:rFonts w:ascii="Verdana" w:hAnsi="Verdana"/>
          <w:b w:val="0"/>
          <w:sz w:val="20"/>
          <w:szCs w:val="20"/>
        </w:rPr>
        <w:t>.</w:t>
      </w:r>
      <w:r w:rsidR="00672BB3" w:rsidRPr="00672BB3">
        <w:rPr>
          <w:rFonts w:ascii="Verdana" w:hAnsi="Verdana"/>
          <w:b w:val="0"/>
          <w:sz w:val="20"/>
          <w:szCs w:val="20"/>
        </w:rPr>
        <w:t xml:space="preserve">  </w:t>
      </w:r>
    </w:p>
    <w:p w:rsidR="00A63AF4" w:rsidRPr="00E25A56" w:rsidRDefault="00A63AF4" w:rsidP="00672BB3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 w:cs="Verdana"/>
          <w:b w:val="0"/>
          <w:sz w:val="20"/>
          <w:szCs w:val="20"/>
        </w:rPr>
        <w:t>12.2.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Jeżeli </w:t>
      </w:r>
      <w:r w:rsidR="00E757C5">
        <w:rPr>
          <w:rFonts w:ascii="Verdana" w:hAnsi="Verdana"/>
          <w:b w:val="0"/>
          <w:iCs/>
          <w:sz w:val="20"/>
          <w:szCs w:val="20"/>
        </w:rPr>
        <w:t>Z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amawiający lub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:rsidR="009F3373" w:rsidRDefault="00A63AF4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E25A56">
        <w:rPr>
          <w:rFonts w:ascii="Verdana" w:hAnsi="Verdana" w:cs="Verdana"/>
          <w:b w:val="0"/>
          <w:sz w:val="20"/>
          <w:szCs w:val="20"/>
        </w:rPr>
        <w:t>12.3.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W postępowaniu </w:t>
      </w:r>
      <w:r w:rsidR="00E25A56" w:rsidRPr="005C444F">
        <w:rPr>
          <w:rFonts w:ascii="Verdana" w:hAnsi="Verdana"/>
          <w:b w:val="0"/>
          <w:iCs/>
          <w:sz w:val="20"/>
          <w:szCs w:val="20"/>
        </w:rPr>
        <w:t>oświadczenia</w:t>
      </w:r>
      <w:r w:rsidR="00A44A7E">
        <w:rPr>
          <w:rFonts w:ascii="Verdana" w:hAnsi="Verdana"/>
          <w:b w:val="0"/>
          <w:iCs/>
          <w:sz w:val="20"/>
          <w:szCs w:val="20"/>
        </w:rPr>
        <w:t xml:space="preserve"> o których mowa w pkt 9.1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, składa się w formie pisemnej albo w postaci elektronicznej</w:t>
      </w:r>
      <w:r w:rsidR="009806C3">
        <w:rPr>
          <w:rFonts w:ascii="Verdana" w:hAnsi="Verdana"/>
          <w:b w:val="0"/>
          <w:iCs/>
          <w:sz w:val="20"/>
          <w:szCs w:val="20"/>
        </w:rPr>
        <w:t>.</w:t>
      </w:r>
    </w:p>
    <w:p w:rsid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 w:cs="Verdana"/>
          <w:b w:val="0"/>
          <w:sz w:val="20"/>
          <w:szCs w:val="20"/>
        </w:rPr>
        <w:t>12.4.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>Ofertę składa się pod rygorem nieważności w formie pisemnej.</w:t>
      </w:r>
    </w:p>
    <w:p w:rsid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 w:cs="Verdana"/>
          <w:b w:val="0"/>
          <w:sz w:val="20"/>
          <w:szCs w:val="20"/>
        </w:rPr>
        <w:lastRenderedPageBreak/>
        <w:t>12.5.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Oświadczenia, o których mowa w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rozporządzeniu Ministra Rozwoju </w:t>
      </w:r>
      <w:r w:rsidR="00260CCB">
        <w:rPr>
          <w:rFonts w:ascii="Verdana" w:hAnsi="Verdana"/>
          <w:b w:val="0"/>
          <w:iCs/>
          <w:sz w:val="20"/>
          <w:szCs w:val="20"/>
        </w:rPr>
        <w:t>z dnia 26 lipca 2016</w:t>
      </w:r>
      <w:r w:rsidR="000B5291">
        <w:rPr>
          <w:rFonts w:ascii="Verdana" w:hAnsi="Verdana"/>
          <w:b w:val="0"/>
          <w:iCs/>
          <w:sz w:val="20"/>
          <w:szCs w:val="20"/>
        </w:rPr>
        <w:t xml:space="preserve">r.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w sprawie rodzajów dokumentów, jakich może żądać zamawiający od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ykonawcy</w:t>
      </w:r>
      <w:r w:rsidR="000B5291" w:rsidRPr="000B5291">
        <w:t xml:space="preserve"> </w:t>
      </w:r>
      <w:r w:rsidR="000B5291" w:rsidRPr="000B5291">
        <w:rPr>
          <w:rFonts w:ascii="Verdana" w:hAnsi="Verdana"/>
          <w:b w:val="0"/>
          <w:iCs/>
          <w:sz w:val="20"/>
          <w:szCs w:val="20"/>
        </w:rPr>
        <w:t>w postępowaniu o udzielenie zamówienia (Dz. U. poz. 1126)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, zwanym dalej „rozporządzeniem” </w:t>
      </w:r>
      <w:r w:rsidR="007D7C8E">
        <w:rPr>
          <w:rFonts w:ascii="Verdana" w:hAnsi="Verdana"/>
          <w:b w:val="0"/>
          <w:iCs/>
          <w:sz w:val="20"/>
          <w:szCs w:val="20"/>
        </w:rPr>
        <w:t>dotyczące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>ykonawc</w:t>
      </w:r>
      <w:r w:rsidR="007D7C8E">
        <w:rPr>
          <w:rFonts w:ascii="Verdana" w:hAnsi="Verdana"/>
          <w:b w:val="0"/>
          <w:iCs/>
          <w:sz w:val="20"/>
          <w:szCs w:val="20"/>
        </w:rPr>
        <w:t>y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i inn</w:t>
      </w:r>
      <w:r w:rsidR="007D7C8E">
        <w:rPr>
          <w:rFonts w:ascii="Verdana" w:hAnsi="Verdana"/>
          <w:b w:val="0"/>
          <w:iCs/>
          <w:sz w:val="20"/>
          <w:szCs w:val="20"/>
        </w:rPr>
        <w:t>ych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podmiot</w:t>
      </w:r>
      <w:r w:rsidR="007D7C8E">
        <w:rPr>
          <w:rFonts w:ascii="Verdana" w:hAnsi="Verdana"/>
          <w:b w:val="0"/>
          <w:iCs/>
          <w:sz w:val="20"/>
          <w:szCs w:val="20"/>
        </w:rPr>
        <w:t>ów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, na zdolnościach lub sytuacji których polega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ykonawca na zasadach określonych w art. 22a ustawy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Pzp 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>oraz</w:t>
      </w:r>
      <w:r w:rsidR="007D7C8E">
        <w:rPr>
          <w:rFonts w:ascii="Verdana" w:hAnsi="Verdana"/>
          <w:b w:val="0"/>
          <w:iCs/>
          <w:sz w:val="20"/>
          <w:szCs w:val="20"/>
        </w:rPr>
        <w:t xml:space="preserve"> dotyczące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podwykonawców, 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należy złożyć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 xml:space="preserve"> </w:t>
      </w:r>
      <w:r w:rsidR="00E25A56" w:rsidRPr="00781248">
        <w:rPr>
          <w:rFonts w:ascii="Verdana" w:hAnsi="Verdana"/>
          <w:iCs/>
          <w:sz w:val="20"/>
          <w:szCs w:val="20"/>
        </w:rPr>
        <w:t>w oryginale</w:t>
      </w:r>
      <w:r w:rsidR="00E25A56" w:rsidRPr="00781248">
        <w:rPr>
          <w:rFonts w:ascii="Verdana" w:hAnsi="Verdana"/>
          <w:b w:val="0"/>
          <w:iCs/>
          <w:sz w:val="20"/>
          <w:szCs w:val="20"/>
        </w:rPr>
        <w:t>.</w:t>
      </w:r>
    </w:p>
    <w:p w:rsidR="0098618F" w:rsidRDefault="0098618F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/>
          <w:b w:val="0"/>
          <w:iCs/>
          <w:sz w:val="20"/>
          <w:szCs w:val="20"/>
        </w:rPr>
        <w:t xml:space="preserve">12.6. </w:t>
      </w:r>
      <w:r w:rsidR="00F04F94">
        <w:rPr>
          <w:rFonts w:ascii="Verdana" w:hAnsi="Verdana"/>
          <w:b w:val="0"/>
          <w:iCs/>
          <w:sz w:val="20"/>
          <w:szCs w:val="20"/>
        </w:rPr>
        <w:t xml:space="preserve"> </w:t>
      </w:r>
      <w:r w:rsidRPr="00913112">
        <w:rPr>
          <w:rFonts w:ascii="Verdana" w:hAnsi="Verdana"/>
          <w:b w:val="0"/>
          <w:iCs/>
          <w:sz w:val="20"/>
          <w:szCs w:val="20"/>
        </w:rPr>
        <w:t xml:space="preserve">Zobowiązanie, o którym mowa w pkt 10.2. IDW należy złożyć w formie </w:t>
      </w:r>
      <w:r w:rsidRPr="00303696">
        <w:rPr>
          <w:rFonts w:ascii="Verdana" w:hAnsi="Verdana"/>
          <w:b w:val="0"/>
          <w:iCs/>
          <w:sz w:val="20"/>
          <w:szCs w:val="20"/>
        </w:rPr>
        <w:t xml:space="preserve">analogicznej jak </w:t>
      </w:r>
      <w:r w:rsidR="0094153D">
        <w:rPr>
          <w:rFonts w:ascii="Verdana" w:hAnsi="Verdana"/>
          <w:b w:val="0"/>
          <w:iCs/>
          <w:sz w:val="20"/>
          <w:szCs w:val="20"/>
        </w:rPr>
        <w:br/>
      </w:r>
      <w:r w:rsidRPr="00303696">
        <w:rPr>
          <w:rFonts w:ascii="Verdana" w:hAnsi="Verdana"/>
          <w:b w:val="0"/>
          <w:iCs/>
          <w:sz w:val="20"/>
          <w:szCs w:val="20"/>
        </w:rPr>
        <w:t>w pkt 12.5. IDW, tj</w:t>
      </w:r>
      <w:r w:rsidRPr="00303696">
        <w:rPr>
          <w:rFonts w:ascii="Verdana" w:hAnsi="Verdana"/>
          <w:iCs/>
          <w:sz w:val="20"/>
          <w:szCs w:val="20"/>
        </w:rPr>
        <w:t>. w oryginale</w:t>
      </w:r>
      <w:r w:rsidRPr="00303696">
        <w:rPr>
          <w:rFonts w:ascii="Verdana" w:hAnsi="Verdana"/>
          <w:b w:val="0"/>
          <w:iCs/>
          <w:sz w:val="20"/>
          <w:szCs w:val="20"/>
        </w:rPr>
        <w:t>.</w:t>
      </w:r>
      <w:r>
        <w:rPr>
          <w:rFonts w:ascii="Verdana" w:hAnsi="Verdana"/>
          <w:b w:val="0"/>
          <w:iCs/>
          <w:sz w:val="20"/>
          <w:szCs w:val="20"/>
        </w:rPr>
        <w:t xml:space="preserve">   </w:t>
      </w:r>
    </w:p>
    <w:p w:rsidR="00A63AF4" w:rsidRPr="00E25A56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 w:cs="Verdana"/>
          <w:b w:val="0"/>
          <w:sz w:val="20"/>
          <w:szCs w:val="20"/>
        </w:rPr>
        <w:t>12.</w:t>
      </w:r>
      <w:r w:rsidR="0098618F">
        <w:rPr>
          <w:rFonts w:ascii="Verdana" w:hAnsi="Verdana" w:cs="Verdana"/>
          <w:b w:val="0"/>
          <w:sz w:val="20"/>
          <w:szCs w:val="20"/>
        </w:rPr>
        <w:t>7</w:t>
      </w:r>
      <w:r w:rsidRPr="00E25A56">
        <w:rPr>
          <w:rFonts w:ascii="Verdana" w:hAnsi="Verdana" w:cs="Verdana"/>
          <w:b w:val="0"/>
          <w:sz w:val="20"/>
          <w:szCs w:val="20"/>
        </w:rPr>
        <w:t>.</w:t>
      </w:r>
      <w:r w:rsidRPr="00E25A56">
        <w:rPr>
          <w:rFonts w:ascii="Verdana" w:hAnsi="Verdana" w:cs="Verdana"/>
          <w:b w:val="0"/>
          <w:sz w:val="20"/>
          <w:szCs w:val="20"/>
        </w:rPr>
        <w:tab/>
      </w:r>
      <w:r w:rsidR="00E25A56" w:rsidRPr="00E25A56">
        <w:rPr>
          <w:rFonts w:ascii="Verdana" w:hAnsi="Verdana"/>
          <w:b w:val="0"/>
          <w:iCs/>
          <w:sz w:val="20"/>
          <w:szCs w:val="20"/>
        </w:rPr>
        <w:t xml:space="preserve">Dokumenty, o których mowa w rozporządzeniu, inne niż oświadczenia, o których mowa </w:t>
      </w:r>
      <w:r w:rsidR="00912F01" w:rsidRPr="007861AA">
        <w:rPr>
          <w:rFonts w:ascii="Verdana" w:hAnsi="Verdana"/>
          <w:b w:val="0"/>
          <w:iCs/>
          <w:sz w:val="20"/>
          <w:szCs w:val="20"/>
        </w:rPr>
        <w:t xml:space="preserve">powyżej </w:t>
      </w:r>
      <w:r w:rsidR="00E25A56" w:rsidRPr="007861AA">
        <w:rPr>
          <w:rFonts w:ascii="Verdana" w:hAnsi="Verdana"/>
          <w:b w:val="0"/>
          <w:iCs/>
          <w:sz w:val="20"/>
          <w:szCs w:val="20"/>
        </w:rPr>
        <w:t>w pkt 12.5 IDW</w:t>
      </w:r>
      <w:r w:rsidR="00E25A56" w:rsidRPr="00E25A56">
        <w:rPr>
          <w:rFonts w:ascii="Verdana" w:hAnsi="Verdana"/>
          <w:b w:val="0"/>
          <w:iCs/>
          <w:sz w:val="20"/>
          <w:szCs w:val="20"/>
        </w:rPr>
        <w:t>, należy złożyć w oryginale lub kopii potwierdzonej za zgodność z oryginałem.</w:t>
      </w:r>
    </w:p>
    <w:p w:rsidR="00B5521B" w:rsidRPr="00B5521B" w:rsidRDefault="00B5521B" w:rsidP="003461A9">
      <w:pPr>
        <w:pStyle w:val="Tekstpodstawowy2"/>
        <w:ind w:left="709" w:hanging="1"/>
        <w:rPr>
          <w:rFonts w:ascii="Verdana" w:hAnsi="Verdana"/>
          <w:b w:val="0"/>
          <w:iCs/>
          <w:sz w:val="20"/>
          <w:szCs w:val="20"/>
        </w:rPr>
      </w:pPr>
      <w:r w:rsidRPr="00B5521B">
        <w:rPr>
          <w:rFonts w:ascii="Verdana" w:hAnsi="Verdana"/>
          <w:b w:val="0"/>
          <w:iCs/>
          <w:sz w:val="20"/>
          <w:szCs w:val="20"/>
        </w:rPr>
        <w:t xml:space="preserve">Poświadczenia za zgodność z oryginałem dokonuje odpowiednio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B5521B">
        <w:rPr>
          <w:rFonts w:ascii="Verdana" w:hAnsi="Verdana"/>
          <w:b w:val="0"/>
          <w:iCs/>
          <w:sz w:val="20"/>
          <w:szCs w:val="20"/>
        </w:rPr>
        <w:t xml:space="preserve">ykonawca, podmiot, </w:t>
      </w:r>
      <w:r w:rsidR="00F04F94">
        <w:rPr>
          <w:rFonts w:ascii="Verdana" w:hAnsi="Verdana"/>
          <w:b w:val="0"/>
          <w:iCs/>
          <w:sz w:val="20"/>
          <w:szCs w:val="20"/>
        </w:rPr>
        <w:br/>
      </w:r>
      <w:r w:rsidRPr="00B5521B">
        <w:rPr>
          <w:rFonts w:ascii="Verdana" w:hAnsi="Verdana"/>
          <w:b w:val="0"/>
          <w:iCs/>
          <w:sz w:val="20"/>
          <w:szCs w:val="20"/>
        </w:rPr>
        <w:t xml:space="preserve">na którego zdolnościach lub sytuacji polega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B5521B">
        <w:rPr>
          <w:rFonts w:ascii="Verdana" w:hAnsi="Verdana"/>
          <w:b w:val="0"/>
          <w:iCs/>
          <w:sz w:val="20"/>
          <w:szCs w:val="20"/>
        </w:rPr>
        <w:t xml:space="preserve">ykonawca, </w:t>
      </w:r>
      <w:r w:rsidR="00452FD0">
        <w:rPr>
          <w:rFonts w:ascii="Verdana" w:hAnsi="Verdana"/>
          <w:b w:val="0"/>
          <w:iCs/>
          <w:sz w:val="20"/>
          <w:szCs w:val="20"/>
        </w:rPr>
        <w:t>W</w:t>
      </w:r>
      <w:r w:rsidRPr="00B5521B">
        <w:rPr>
          <w:rFonts w:ascii="Verdana" w:hAnsi="Verdana"/>
          <w:b w:val="0"/>
          <w:iCs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:rsidR="00E25A56" w:rsidRPr="00E25A56" w:rsidRDefault="00E25A56" w:rsidP="003461A9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  <w:r w:rsidRPr="00781248">
        <w:rPr>
          <w:rFonts w:ascii="Verdana" w:hAnsi="Verdana"/>
          <w:b w:val="0"/>
          <w:iCs/>
          <w:sz w:val="20"/>
          <w:szCs w:val="20"/>
        </w:rPr>
        <w:t>Potwierdzenie za zgodność z oryginałem następuje w formie pisemnej lub w formie elektronicznej</w:t>
      </w:r>
      <w:r w:rsidR="00C33F13">
        <w:rPr>
          <w:rFonts w:ascii="Verdana" w:hAnsi="Verdana"/>
          <w:b w:val="0"/>
          <w:iCs/>
          <w:sz w:val="20"/>
          <w:szCs w:val="20"/>
        </w:rPr>
        <w:t>.</w:t>
      </w:r>
      <w:r w:rsidRPr="00E25A56">
        <w:rPr>
          <w:rFonts w:ascii="Verdana" w:hAnsi="Verdana"/>
          <w:b w:val="0"/>
          <w:iCs/>
          <w:sz w:val="20"/>
          <w:szCs w:val="20"/>
        </w:rPr>
        <w:t xml:space="preserve"> </w:t>
      </w:r>
    </w:p>
    <w:p w:rsidR="00E25A56" w:rsidRPr="00E25A56" w:rsidRDefault="00E25A56" w:rsidP="003461A9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  <w:r w:rsidRPr="00E25A56">
        <w:rPr>
          <w:rFonts w:ascii="Verdana" w:hAnsi="Verdana"/>
          <w:b w:val="0"/>
          <w:iCs/>
          <w:sz w:val="20"/>
          <w:szCs w:val="20"/>
        </w:rPr>
        <w:t>Poświadczenie za zgodność z oryginałem dokonywane w formie pisemnej powinno być sporządzone w sposób umożliwiający identyfikację podpisu (np. wraz z imienną pieczątką osoby poświadczającej kopię dokumentu za zgodność z oryginałem).</w:t>
      </w:r>
    </w:p>
    <w:p w:rsidR="00A63AF4" w:rsidRPr="00912F01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A63AF4">
        <w:rPr>
          <w:rFonts w:ascii="Verdana" w:hAnsi="Verdana" w:cs="Verdana"/>
          <w:b w:val="0"/>
          <w:sz w:val="20"/>
          <w:szCs w:val="20"/>
        </w:rPr>
        <w:t>12</w:t>
      </w:r>
      <w:r>
        <w:rPr>
          <w:rFonts w:ascii="Verdana" w:hAnsi="Verdana" w:cs="Verdana"/>
          <w:b w:val="0"/>
          <w:sz w:val="20"/>
          <w:szCs w:val="20"/>
        </w:rPr>
        <w:t>.</w:t>
      </w:r>
      <w:r w:rsidR="00FA2503">
        <w:rPr>
          <w:rFonts w:ascii="Verdana" w:hAnsi="Verdana" w:cs="Verdana"/>
          <w:b w:val="0"/>
          <w:sz w:val="20"/>
          <w:szCs w:val="20"/>
        </w:rPr>
        <w:t>8</w:t>
      </w:r>
      <w:r w:rsidRPr="00912F01">
        <w:rPr>
          <w:rFonts w:ascii="Verdana" w:hAnsi="Verdana" w:cs="Verdana"/>
          <w:b w:val="0"/>
          <w:sz w:val="20"/>
          <w:szCs w:val="20"/>
        </w:rPr>
        <w:t>.</w:t>
      </w:r>
      <w:r w:rsidRPr="00912F01">
        <w:rPr>
          <w:rFonts w:ascii="Verdana" w:hAnsi="Verdana" w:cs="Verdana"/>
          <w:b w:val="0"/>
          <w:sz w:val="20"/>
          <w:szCs w:val="20"/>
        </w:rPr>
        <w:tab/>
      </w:r>
      <w:r w:rsidR="00912F01" w:rsidRPr="00781248">
        <w:rPr>
          <w:rFonts w:ascii="Verdana" w:hAnsi="Verdana"/>
          <w:b w:val="0"/>
          <w:iCs/>
          <w:sz w:val="20"/>
          <w:szCs w:val="20"/>
        </w:rPr>
        <w:t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</w:r>
    </w:p>
    <w:p w:rsidR="00A63AF4" w:rsidRDefault="00A63AF4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912F01">
        <w:rPr>
          <w:rFonts w:ascii="Verdana" w:hAnsi="Verdana" w:cs="Verdana"/>
          <w:b w:val="0"/>
          <w:sz w:val="20"/>
          <w:szCs w:val="20"/>
        </w:rPr>
        <w:t>12.</w:t>
      </w:r>
      <w:r w:rsidR="00FA2503">
        <w:rPr>
          <w:rFonts w:ascii="Verdana" w:hAnsi="Verdana" w:cs="Verdana"/>
          <w:b w:val="0"/>
          <w:sz w:val="20"/>
          <w:szCs w:val="20"/>
        </w:rPr>
        <w:t>9</w:t>
      </w:r>
      <w:r w:rsidRPr="00912F01">
        <w:rPr>
          <w:rFonts w:ascii="Verdana" w:hAnsi="Verdana" w:cs="Verdana"/>
          <w:b w:val="0"/>
          <w:sz w:val="20"/>
          <w:szCs w:val="20"/>
        </w:rPr>
        <w:t>.</w:t>
      </w:r>
      <w:r w:rsidRPr="00912F01">
        <w:rPr>
          <w:rFonts w:ascii="Verdana" w:hAnsi="Verdana" w:cs="Verdana"/>
          <w:b w:val="0"/>
          <w:sz w:val="20"/>
          <w:szCs w:val="20"/>
        </w:rPr>
        <w:tab/>
      </w:r>
      <w:r w:rsidR="00912F01" w:rsidRPr="00781248">
        <w:rPr>
          <w:rFonts w:ascii="Verdana" w:hAnsi="Verdana"/>
          <w:b w:val="0"/>
          <w:iCs/>
          <w:sz w:val="20"/>
          <w:szCs w:val="20"/>
        </w:rPr>
        <w:t>Dokumenty sporządzone w języku obcym są składane wraz z tłumaczeniem na język polski.</w:t>
      </w:r>
    </w:p>
    <w:p w:rsidR="00452B52" w:rsidRDefault="00452B52" w:rsidP="00D03088">
      <w:pPr>
        <w:pStyle w:val="Tekstpodstawowy2"/>
        <w:rPr>
          <w:rFonts w:ascii="Verdana" w:hAnsi="Verdana"/>
          <w:b w:val="0"/>
          <w:iCs/>
          <w:sz w:val="20"/>
          <w:szCs w:val="20"/>
        </w:rPr>
      </w:pPr>
    </w:p>
    <w:p w:rsidR="005E6D74" w:rsidRPr="005704E3" w:rsidRDefault="005E6D74" w:rsidP="003461A9">
      <w:pPr>
        <w:spacing w:before="120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13.</w:t>
      </w:r>
      <w:r>
        <w:rPr>
          <w:rFonts w:ascii="Verdana" w:hAnsi="Verdana"/>
          <w:b/>
          <w:sz w:val="20"/>
          <w:szCs w:val="20"/>
        </w:rPr>
        <w:tab/>
        <w:t>UDZIELANIE</w:t>
      </w:r>
      <w:r w:rsidRPr="005704E3">
        <w:rPr>
          <w:rFonts w:ascii="Verdana" w:hAnsi="Verdana"/>
          <w:b/>
          <w:sz w:val="20"/>
          <w:szCs w:val="20"/>
        </w:rPr>
        <w:t xml:space="preserve"> WYJAŚNIEŃ TREŚCI SIWZ </w:t>
      </w:r>
    </w:p>
    <w:p w:rsidR="005E6D74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5704E3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1</w:t>
      </w:r>
      <w:r w:rsidRPr="005704E3">
        <w:rPr>
          <w:rFonts w:ascii="Verdana" w:hAnsi="Verdana"/>
          <w:sz w:val="20"/>
        </w:rPr>
        <w:t>.</w:t>
      </w:r>
      <w:r w:rsidRPr="005704E3">
        <w:rPr>
          <w:rFonts w:ascii="Verdana" w:hAnsi="Verdana"/>
          <w:sz w:val="20"/>
        </w:rPr>
        <w:tab/>
        <w:t>Wykonawca może zwrócić się do Zamawiającego o wyjaśnienie treści specyfikacji istotnych warunków zamówienia (SIW</w:t>
      </w:r>
      <w:r>
        <w:rPr>
          <w:rFonts w:ascii="Verdana" w:hAnsi="Verdana"/>
          <w:sz w:val="20"/>
        </w:rPr>
        <w:t xml:space="preserve">Z), kierując wniosek na adres: </w:t>
      </w:r>
    </w:p>
    <w:p w:rsidR="00353059" w:rsidRPr="001D3165" w:rsidRDefault="00353059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</w:p>
    <w:p w:rsidR="00353059" w:rsidRPr="00353059" w:rsidRDefault="00353059" w:rsidP="00353059">
      <w:pPr>
        <w:ind w:left="720"/>
        <w:jc w:val="center"/>
        <w:rPr>
          <w:rFonts w:ascii="Verdana" w:hAnsi="Verdana"/>
          <w:b/>
          <w:bCs/>
          <w:sz w:val="20"/>
          <w:szCs w:val="20"/>
        </w:rPr>
      </w:pPr>
      <w:r w:rsidRPr="00353059">
        <w:rPr>
          <w:rFonts w:ascii="Verdana" w:hAnsi="Verdana"/>
          <w:b/>
          <w:bCs/>
          <w:sz w:val="20"/>
          <w:szCs w:val="20"/>
        </w:rPr>
        <w:t>Generalna Dyrekcja Dróg Krajowych i Autostrad</w:t>
      </w:r>
    </w:p>
    <w:p w:rsidR="00353059" w:rsidRPr="00353059" w:rsidRDefault="00353059" w:rsidP="00353059">
      <w:pPr>
        <w:ind w:left="720"/>
        <w:jc w:val="center"/>
        <w:rPr>
          <w:rFonts w:ascii="Verdana" w:hAnsi="Verdana"/>
          <w:b/>
          <w:bCs/>
          <w:sz w:val="20"/>
          <w:szCs w:val="20"/>
        </w:rPr>
      </w:pPr>
      <w:r w:rsidRPr="00353059">
        <w:rPr>
          <w:rFonts w:ascii="Verdana" w:hAnsi="Verdana"/>
          <w:b/>
          <w:bCs/>
          <w:sz w:val="20"/>
          <w:szCs w:val="20"/>
        </w:rPr>
        <w:t>Oddział w Warszawie</w:t>
      </w:r>
    </w:p>
    <w:p w:rsidR="00353059" w:rsidRPr="00353059" w:rsidRDefault="00353059" w:rsidP="00353059">
      <w:pPr>
        <w:ind w:left="720"/>
        <w:jc w:val="center"/>
        <w:rPr>
          <w:rFonts w:ascii="Verdana" w:hAnsi="Verdana"/>
          <w:b/>
          <w:bCs/>
          <w:sz w:val="20"/>
          <w:szCs w:val="20"/>
        </w:rPr>
      </w:pPr>
      <w:r w:rsidRPr="00353059">
        <w:rPr>
          <w:rFonts w:ascii="Verdana" w:hAnsi="Verdana"/>
          <w:b/>
          <w:bCs/>
          <w:sz w:val="20"/>
          <w:szCs w:val="20"/>
        </w:rPr>
        <w:t>ul. Mińska 25</w:t>
      </w:r>
    </w:p>
    <w:p w:rsidR="00353059" w:rsidRDefault="00353059" w:rsidP="00353059">
      <w:pPr>
        <w:pStyle w:val="Tekstpodstawowywcity"/>
        <w:ind w:left="709"/>
        <w:jc w:val="center"/>
        <w:rPr>
          <w:rFonts w:ascii="Verdana" w:hAnsi="Verdana"/>
          <w:sz w:val="20"/>
        </w:rPr>
      </w:pPr>
      <w:r w:rsidRPr="00353059">
        <w:rPr>
          <w:rFonts w:ascii="Verdana" w:hAnsi="Verdana"/>
          <w:b/>
          <w:bCs/>
          <w:sz w:val="20"/>
          <w:szCs w:val="20"/>
        </w:rPr>
        <w:t>03-808 Warszawa</w:t>
      </w:r>
    </w:p>
    <w:p w:rsidR="005E6D74" w:rsidRPr="005704E3" w:rsidRDefault="005E6D74" w:rsidP="00353059">
      <w:pPr>
        <w:pStyle w:val="Tekstpodstawowywcity"/>
        <w:spacing w:before="120"/>
        <w:ind w:left="709"/>
        <w:jc w:val="both"/>
        <w:rPr>
          <w:rFonts w:ascii="Verdana" w:hAnsi="Verdana"/>
          <w:b/>
          <w:sz w:val="20"/>
        </w:rPr>
      </w:pPr>
      <w:r w:rsidRPr="005704E3">
        <w:rPr>
          <w:rFonts w:ascii="Verdana" w:hAnsi="Verdana"/>
          <w:sz w:val="20"/>
        </w:rPr>
        <w:t xml:space="preserve">Zamawiający prosi o </w:t>
      </w:r>
      <w:r w:rsidRPr="003942C5">
        <w:rPr>
          <w:rFonts w:ascii="Verdana" w:hAnsi="Verdana"/>
          <w:sz w:val="20"/>
          <w:u w:val="single"/>
        </w:rPr>
        <w:t>przekazywanie pytań również drogą elektroniczną</w:t>
      </w:r>
      <w:r w:rsidRPr="005704E3">
        <w:rPr>
          <w:rFonts w:ascii="Verdana" w:hAnsi="Verdana"/>
          <w:sz w:val="20"/>
        </w:rPr>
        <w:t xml:space="preserve"> (na adres wskazany w pkt. </w:t>
      </w:r>
      <w:r w:rsidRPr="007861AA">
        <w:rPr>
          <w:rFonts w:ascii="Verdana" w:hAnsi="Verdana"/>
          <w:sz w:val="20"/>
        </w:rPr>
        <w:t>1</w:t>
      </w:r>
      <w:r w:rsidR="00847CE5">
        <w:rPr>
          <w:rFonts w:ascii="Verdana" w:hAnsi="Verdana"/>
          <w:sz w:val="20"/>
        </w:rPr>
        <w:t>2</w:t>
      </w:r>
      <w:r w:rsidRPr="007861AA">
        <w:rPr>
          <w:rFonts w:ascii="Verdana" w:hAnsi="Verdana"/>
          <w:sz w:val="20"/>
        </w:rPr>
        <w:t>.1</w:t>
      </w:r>
      <w:r w:rsidR="00C426E6" w:rsidRPr="007861AA">
        <w:rPr>
          <w:rFonts w:ascii="Verdana" w:hAnsi="Verdana"/>
          <w:sz w:val="20"/>
        </w:rPr>
        <w:t xml:space="preserve"> IDW</w:t>
      </w:r>
      <w:r w:rsidRPr="005704E3">
        <w:rPr>
          <w:rFonts w:ascii="Verdana" w:hAnsi="Verdana"/>
          <w:sz w:val="20"/>
        </w:rPr>
        <w:t xml:space="preserve"> w formie edytowalnej, gdyż skróci to czas udzielania wyjaśnień.</w:t>
      </w:r>
    </w:p>
    <w:p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5704E3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2</w:t>
      </w:r>
      <w:r w:rsidRPr="005704E3">
        <w:rPr>
          <w:rFonts w:ascii="Verdana" w:hAnsi="Verdana"/>
          <w:sz w:val="20"/>
        </w:rPr>
        <w:t>.</w:t>
      </w:r>
      <w:r w:rsidRPr="005704E3">
        <w:rPr>
          <w:rFonts w:ascii="Verdana" w:hAnsi="Verdana"/>
          <w:sz w:val="20"/>
        </w:rPr>
        <w:tab/>
        <w:t xml:space="preserve">Zamawiający jest obowiązany udzielić wyjaśnień niezwłocznie, jednak nie później niż na </w:t>
      </w:r>
      <w:r w:rsidR="00E069C8" w:rsidRPr="007861AA">
        <w:rPr>
          <w:rFonts w:ascii="Verdana" w:hAnsi="Verdana"/>
          <w:i/>
          <w:sz w:val="20"/>
        </w:rPr>
        <w:t>2</w:t>
      </w:r>
      <w:r w:rsidRPr="005704E3">
        <w:rPr>
          <w:rFonts w:ascii="Verdana" w:hAnsi="Verdana"/>
          <w:sz w:val="20"/>
        </w:rPr>
        <w:t xml:space="preserve"> dni przed upływem terminu składania ofert – pod warunkiem, że wniosek o wyjaśnienie treści SIWZ wpłynął do Zamawiającego nie później niż do końca dnia, w którym upływa połowa wyznaczonego terminu składania ofert.</w:t>
      </w:r>
    </w:p>
    <w:p w:rsidR="005E6D74" w:rsidRPr="005704E3" w:rsidRDefault="005E6D74" w:rsidP="00CC2B97">
      <w:pPr>
        <w:pStyle w:val="Tekstpodstawowy"/>
        <w:numPr>
          <w:ilvl w:val="1"/>
          <w:numId w:val="5"/>
        </w:numPr>
        <w:tabs>
          <w:tab w:val="left" w:pos="851"/>
        </w:tabs>
        <w:spacing w:before="120"/>
        <w:ind w:left="709" w:hanging="709"/>
        <w:jc w:val="both"/>
        <w:rPr>
          <w:rFonts w:ascii="Verdana" w:hAnsi="Verdana"/>
          <w:iCs/>
          <w:sz w:val="20"/>
        </w:rPr>
      </w:pPr>
      <w:r w:rsidRPr="005704E3">
        <w:rPr>
          <w:rFonts w:ascii="Verdana" w:hAnsi="Verdana"/>
          <w:iCs/>
          <w:sz w:val="20"/>
        </w:rPr>
        <w:t>Jeżeli wniosek o wyjaśnienie treści specyfikacji istotnych warunków zamówienia wpłynął po upływie terminu składania wniosku, o którym mowa w pkt 1</w:t>
      </w:r>
      <w:r>
        <w:rPr>
          <w:rFonts w:ascii="Verdana" w:hAnsi="Verdana"/>
          <w:iCs/>
          <w:sz w:val="20"/>
        </w:rPr>
        <w:t>3</w:t>
      </w:r>
      <w:r w:rsidRPr="005704E3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2</w:t>
      </w:r>
      <w:r w:rsidRPr="005704E3">
        <w:rPr>
          <w:rFonts w:ascii="Verdana" w:hAnsi="Verdana"/>
          <w:iCs/>
          <w:sz w:val="20"/>
        </w:rPr>
        <w:t>, lub dotyczy udzielonych wyjaśnień, Zamawiający może udzielić wyjaśnień albo pozostawić wniosek bez rozpoznania.</w:t>
      </w:r>
    </w:p>
    <w:p w:rsidR="005E6D74" w:rsidRPr="005704E3" w:rsidRDefault="005E6D74" w:rsidP="00CC2B97">
      <w:pPr>
        <w:pStyle w:val="Tekstpodstawowy"/>
        <w:numPr>
          <w:ilvl w:val="1"/>
          <w:numId w:val="5"/>
        </w:numPr>
        <w:tabs>
          <w:tab w:val="left" w:pos="851"/>
        </w:tabs>
        <w:spacing w:before="120"/>
        <w:ind w:left="709" w:hanging="709"/>
        <w:jc w:val="both"/>
        <w:rPr>
          <w:rFonts w:ascii="Verdana" w:hAnsi="Verdana"/>
          <w:iCs/>
          <w:sz w:val="20"/>
        </w:rPr>
      </w:pPr>
      <w:r w:rsidRPr="005704E3">
        <w:rPr>
          <w:rFonts w:ascii="Verdana" w:hAnsi="Verdana"/>
          <w:iCs/>
          <w:sz w:val="20"/>
        </w:rPr>
        <w:t>Przedłużenie terminu składania ofert nie wpływa na bieg terminu składania wniosku, o którym mowa w pkt 1</w:t>
      </w:r>
      <w:r>
        <w:rPr>
          <w:rFonts w:ascii="Verdana" w:hAnsi="Verdana"/>
          <w:iCs/>
          <w:sz w:val="20"/>
        </w:rPr>
        <w:t>3</w:t>
      </w:r>
      <w:r w:rsidRPr="005704E3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2</w:t>
      </w:r>
      <w:r w:rsidRPr="005704E3">
        <w:rPr>
          <w:rFonts w:ascii="Verdana" w:hAnsi="Verdana"/>
          <w:iCs/>
          <w:sz w:val="20"/>
        </w:rPr>
        <w:t>.</w:t>
      </w:r>
    </w:p>
    <w:p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5704E3">
        <w:rPr>
          <w:rFonts w:ascii="Verdana" w:hAnsi="Verdana"/>
          <w:sz w:val="20"/>
        </w:rPr>
        <w:t>1</w:t>
      </w:r>
      <w:r w:rsidR="00DA4AA9"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.5.</w:t>
      </w:r>
      <w:r w:rsidRPr="005704E3">
        <w:rPr>
          <w:rFonts w:ascii="Verdana" w:hAnsi="Verdana"/>
          <w:sz w:val="20"/>
        </w:rPr>
        <w:tab/>
        <w:t>Tre</w:t>
      </w:r>
      <w:r w:rsidRPr="005704E3">
        <w:rPr>
          <w:rFonts w:ascii="Verdana" w:eastAsia="TimesNewRoman" w:hAnsi="Verdana"/>
          <w:sz w:val="20"/>
        </w:rPr>
        <w:t xml:space="preserve">ść </w:t>
      </w:r>
      <w:r w:rsidRPr="005704E3">
        <w:rPr>
          <w:rFonts w:ascii="Verdana" w:hAnsi="Verdana"/>
          <w:sz w:val="20"/>
        </w:rPr>
        <w:t>zapyta</w:t>
      </w:r>
      <w:r w:rsidRPr="005704E3">
        <w:rPr>
          <w:rFonts w:ascii="Verdana" w:eastAsia="TimesNewRoman" w:hAnsi="Verdana"/>
          <w:sz w:val="20"/>
        </w:rPr>
        <w:t xml:space="preserve">ń </w:t>
      </w:r>
      <w:r w:rsidRPr="005704E3">
        <w:rPr>
          <w:rFonts w:ascii="Verdana" w:hAnsi="Verdana"/>
          <w:sz w:val="20"/>
        </w:rPr>
        <w:t>wraz z wyja</w:t>
      </w:r>
      <w:r w:rsidRPr="005704E3">
        <w:rPr>
          <w:rFonts w:ascii="Verdana" w:eastAsia="TimesNewRoman" w:hAnsi="Verdana"/>
          <w:sz w:val="20"/>
        </w:rPr>
        <w:t>ś</w:t>
      </w:r>
      <w:r w:rsidRPr="005704E3">
        <w:rPr>
          <w:rFonts w:ascii="Verdana" w:hAnsi="Verdana"/>
          <w:sz w:val="20"/>
        </w:rPr>
        <w:t>nieniami Zamawiaj</w:t>
      </w:r>
      <w:r w:rsidRPr="005704E3">
        <w:rPr>
          <w:rFonts w:ascii="Verdana" w:eastAsia="TimesNewRoman" w:hAnsi="Verdana"/>
          <w:sz w:val="20"/>
        </w:rPr>
        <w:t>ą</w:t>
      </w:r>
      <w:r w:rsidRPr="005704E3">
        <w:rPr>
          <w:rFonts w:ascii="Verdana" w:hAnsi="Verdana"/>
          <w:sz w:val="20"/>
        </w:rPr>
        <w:t xml:space="preserve">cy przekaże Wykonawcom, którym przekazał SIWZ, bez ujawniania </w:t>
      </w:r>
      <w:r w:rsidRPr="005704E3">
        <w:rPr>
          <w:rFonts w:ascii="Verdana" w:eastAsia="TimesNewRoman" w:hAnsi="Verdana"/>
          <w:sz w:val="20"/>
        </w:rPr>
        <w:t>ź</w:t>
      </w:r>
      <w:r w:rsidRPr="005704E3">
        <w:rPr>
          <w:rFonts w:ascii="Verdana" w:hAnsi="Verdana"/>
          <w:sz w:val="20"/>
        </w:rPr>
        <w:t>ródła zapytania, a także zamieści na stronie internetowej.</w:t>
      </w:r>
    </w:p>
    <w:p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5704E3">
        <w:rPr>
          <w:rFonts w:ascii="Verdana" w:hAnsi="Verdana"/>
          <w:sz w:val="20"/>
        </w:rPr>
        <w:lastRenderedPageBreak/>
        <w:t>1</w:t>
      </w:r>
      <w:r w:rsidR="00DA4AA9"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.6.</w:t>
      </w:r>
      <w:r w:rsidRPr="005704E3">
        <w:rPr>
          <w:rFonts w:ascii="Verdana" w:hAnsi="Verdana"/>
          <w:sz w:val="20"/>
        </w:rPr>
        <w:tab/>
      </w:r>
      <w:r w:rsidRPr="004B57EC">
        <w:rPr>
          <w:rFonts w:ascii="Verdana" w:hAnsi="Verdana"/>
          <w:sz w:val="20"/>
        </w:rPr>
        <w:t>W przypadku rozbieżności pomiędzy treścią niniejszej SIWZ a treścią udzielonych wyjaśnień</w:t>
      </w:r>
      <w:r w:rsidR="004B57EC" w:rsidRPr="005C444F">
        <w:rPr>
          <w:rFonts w:ascii="Verdana" w:hAnsi="Verdana"/>
          <w:sz w:val="20"/>
        </w:rPr>
        <w:t xml:space="preserve"> lub zmian SIWZ</w:t>
      </w:r>
      <w:r w:rsidRPr="004B57EC">
        <w:rPr>
          <w:rFonts w:ascii="Verdana" w:hAnsi="Verdana"/>
          <w:sz w:val="20"/>
        </w:rPr>
        <w:t>, jako obowiązującą należy przyjąć treść pisma zawierającego późniejsze oświadczenie Zamawiającego.</w:t>
      </w:r>
    </w:p>
    <w:p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</w:rPr>
      </w:pPr>
      <w:r w:rsidRPr="005704E3">
        <w:rPr>
          <w:rFonts w:ascii="Verdana" w:hAnsi="Verdana"/>
          <w:sz w:val="20"/>
        </w:rPr>
        <w:t>1</w:t>
      </w:r>
      <w:r w:rsidR="00DA4AA9"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.7.</w:t>
      </w:r>
      <w:r w:rsidRPr="005704E3">
        <w:rPr>
          <w:rFonts w:ascii="Verdana" w:hAnsi="Verdana"/>
          <w:sz w:val="20"/>
        </w:rPr>
        <w:tab/>
        <w:t>W uzasadnionych przypadkach Zamawiający może przed upływem terminu składania ofert zmienić treść specyfikacji istotnych warunków zamówienia. Dokonan</w:t>
      </w:r>
      <w:r w:rsidRPr="005704E3">
        <w:rPr>
          <w:rFonts w:ascii="Verdana" w:eastAsia="TimesNewRoman" w:hAnsi="Verdana"/>
          <w:sz w:val="20"/>
        </w:rPr>
        <w:t xml:space="preserve">ą </w:t>
      </w:r>
      <w:r w:rsidRPr="005704E3">
        <w:rPr>
          <w:rFonts w:ascii="Verdana" w:hAnsi="Verdana"/>
          <w:sz w:val="20"/>
        </w:rPr>
        <w:t>zmian</w:t>
      </w:r>
      <w:r w:rsidRPr="005704E3">
        <w:rPr>
          <w:rFonts w:ascii="Verdana" w:eastAsia="TimesNewRoman" w:hAnsi="Verdana"/>
          <w:sz w:val="20"/>
        </w:rPr>
        <w:t>ę SIWZ</w:t>
      </w:r>
      <w:r w:rsidRPr="005704E3">
        <w:rPr>
          <w:rFonts w:ascii="Verdana" w:hAnsi="Verdana"/>
          <w:sz w:val="20"/>
        </w:rPr>
        <w:t xml:space="preserve"> Zamawiaj</w:t>
      </w:r>
      <w:r w:rsidRPr="005704E3">
        <w:rPr>
          <w:rFonts w:ascii="Verdana" w:eastAsia="TimesNewRoman" w:hAnsi="Verdana"/>
          <w:sz w:val="20"/>
        </w:rPr>
        <w:t>ą</w:t>
      </w:r>
      <w:r w:rsidRPr="005704E3">
        <w:rPr>
          <w:rFonts w:ascii="Verdana" w:hAnsi="Verdana"/>
          <w:sz w:val="20"/>
        </w:rPr>
        <w:t xml:space="preserve">cy </w:t>
      </w:r>
      <w:r w:rsidR="00DA4AA9">
        <w:rPr>
          <w:rFonts w:ascii="Verdana" w:hAnsi="Verdana"/>
          <w:sz w:val="20"/>
        </w:rPr>
        <w:t>udostępni</w:t>
      </w:r>
      <w:r w:rsidRPr="005704E3">
        <w:rPr>
          <w:rFonts w:ascii="Verdana" w:hAnsi="Verdana"/>
          <w:sz w:val="20"/>
        </w:rPr>
        <w:t xml:space="preserve"> na stronie internetowej.</w:t>
      </w:r>
    </w:p>
    <w:p w:rsidR="005E6D74" w:rsidRPr="005704E3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sz w:val="20"/>
        </w:rPr>
      </w:pPr>
      <w:r w:rsidRPr="005704E3">
        <w:rPr>
          <w:rFonts w:ascii="Verdana" w:hAnsi="Verdana"/>
          <w:bCs/>
          <w:sz w:val="20"/>
        </w:rPr>
        <w:t>1</w:t>
      </w:r>
      <w:r w:rsidR="00DA4AA9">
        <w:rPr>
          <w:rFonts w:ascii="Verdana" w:hAnsi="Verdana"/>
          <w:bCs/>
          <w:sz w:val="20"/>
        </w:rPr>
        <w:t>3</w:t>
      </w:r>
      <w:r w:rsidRPr="005704E3">
        <w:rPr>
          <w:rFonts w:ascii="Verdana" w:hAnsi="Verdana"/>
          <w:bCs/>
          <w:sz w:val="20"/>
        </w:rPr>
        <w:t>.8.</w:t>
      </w:r>
      <w:r w:rsidRPr="005704E3">
        <w:rPr>
          <w:rFonts w:ascii="Verdana" w:hAnsi="Verdana"/>
          <w:bCs/>
          <w:sz w:val="20"/>
        </w:rPr>
        <w:tab/>
        <w:t>Je</w:t>
      </w:r>
      <w:r w:rsidRPr="005704E3">
        <w:rPr>
          <w:rFonts w:ascii="Verdana" w:eastAsia="TimesNewRoman" w:hAnsi="Verdana"/>
          <w:bCs/>
          <w:sz w:val="20"/>
        </w:rPr>
        <w:t>ż</w:t>
      </w:r>
      <w:r w:rsidRPr="005704E3">
        <w:rPr>
          <w:rFonts w:ascii="Verdana" w:hAnsi="Verdana"/>
          <w:bCs/>
          <w:sz w:val="20"/>
        </w:rPr>
        <w:t>eli w wyniku zmiany tre</w:t>
      </w:r>
      <w:r w:rsidRPr="005704E3">
        <w:rPr>
          <w:rFonts w:ascii="Verdana" w:eastAsia="TimesNewRoman" w:hAnsi="Verdana"/>
          <w:bCs/>
          <w:sz w:val="20"/>
        </w:rPr>
        <w:t>ś</w:t>
      </w:r>
      <w:r w:rsidRPr="005704E3">
        <w:rPr>
          <w:rFonts w:ascii="Verdana" w:hAnsi="Verdana"/>
          <w:bCs/>
          <w:sz w:val="20"/>
        </w:rPr>
        <w:t>ci SIWZ nieprowadz</w:t>
      </w:r>
      <w:r w:rsidRPr="005704E3">
        <w:rPr>
          <w:rFonts w:ascii="Verdana" w:eastAsia="TimesNewRoman" w:hAnsi="Verdana"/>
          <w:bCs/>
          <w:sz w:val="20"/>
        </w:rPr>
        <w:t>ą</w:t>
      </w:r>
      <w:r w:rsidRPr="005704E3">
        <w:rPr>
          <w:rFonts w:ascii="Verdana" w:hAnsi="Verdana"/>
          <w:bCs/>
          <w:sz w:val="20"/>
        </w:rPr>
        <w:t>cej do zmiany tre</w:t>
      </w:r>
      <w:r w:rsidRPr="005704E3">
        <w:rPr>
          <w:rFonts w:ascii="Verdana" w:eastAsia="TimesNewRoman" w:hAnsi="Verdana"/>
          <w:bCs/>
          <w:sz w:val="20"/>
        </w:rPr>
        <w:t>ś</w:t>
      </w:r>
      <w:r w:rsidRPr="005704E3">
        <w:rPr>
          <w:rFonts w:ascii="Verdana" w:hAnsi="Verdana"/>
          <w:bCs/>
          <w:sz w:val="20"/>
        </w:rPr>
        <w:t xml:space="preserve">ci ogłoszenia </w:t>
      </w:r>
      <w:r w:rsidRPr="005704E3">
        <w:rPr>
          <w:rFonts w:ascii="Verdana" w:hAnsi="Verdana"/>
          <w:bCs/>
          <w:sz w:val="20"/>
        </w:rPr>
        <w:br/>
        <w:t>o zamówieniu będzie niezb</w:t>
      </w:r>
      <w:r w:rsidRPr="005704E3">
        <w:rPr>
          <w:rFonts w:ascii="Verdana" w:eastAsia="TimesNewRoman" w:hAnsi="Verdana"/>
          <w:bCs/>
          <w:sz w:val="20"/>
        </w:rPr>
        <w:t>ę</w:t>
      </w:r>
      <w:r w:rsidRPr="005704E3">
        <w:rPr>
          <w:rFonts w:ascii="Verdana" w:hAnsi="Verdana"/>
          <w:bCs/>
          <w:sz w:val="20"/>
        </w:rPr>
        <w:t>dny dodatkowy czas na wprowadzenie zmian w ofertach, Zamawiaj</w:t>
      </w:r>
      <w:r w:rsidRPr="005704E3">
        <w:rPr>
          <w:rFonts w:ascii="Verdana" w:eastAsia="TimesNewRoman" w:hAnsi="Verdana"/>
          <w:bCs/>
          <w:sz w:val="20"/>
        </w:rPr>
        <w:t>ą</w:t>
      </w:r>
      <w:r w:rsidRPr="005704E3">
        <w:rPr>
          <w:rFonts w:ascii="Verdana" w:hAnsi="Verdana"/>
          <w:bCs/>
          <w:sz w:val="20"/>
        </w:rPr>
        <w:t>cy przedłu</w:t>
      </w:r>
      <w:r w:rsidRPr="005704E3">
        <w:rPr>
          <w:rFonts w:ascii="Verdana" w:eastAsia="TimesNewRoman" w:hAnsi="Verdana"/>
          <w:bCs/>
          <w:sz w:val="20"/>
        </w:rPr>
        <w:t xml:space="preserve">ży </w:t>
      </w:r>
      <w:r w:rsidRPr="005704E3">
        <w:rPr>
          <w:rFonts w:ascii="Verdana" w:hAnsi="Verdana"/>
          <w:bCs/>
          <w:sz w:val="20"/>
        </w:rPr>
        <w:t>termin składania ofert i poinformuje o tym Wykonawców, którym przekazano SIWZ oraz zamieści informacj</w:t>
      </w:r>
      <w:r w:rsidRPr="005704E3">
        <w:rPr>
          <w:rFonts w:ascii="Verdana" w:eastAsia="TimesNewRoman" w:hAnsi="Verdana"/>
          <w:bCs/>
          <w:sz w:val="20"/>
        </w:rPr>
        <w:t xml:space="preserve">ę </w:t>
      </w:r>
      <w:r w:rsidRPr="005704E3">
        <w:rPr>
          <w:rFonts w:ascii="Verdana" w:hAnsi="Verdana"/>
          <w:bCs/>
          <w:sz w:val="20"/>
        </w:rPr>
        <w:t>na stronie internetowej.</w:t>
      </w:r>
    </w:p>
    <w:p w:rsidR="005E6D74" w:rsidRDefault="005E6D74" w:rsidP="003461A9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sz w:val="20"/>
        </w:rPr>
      </w:pPr>
      <w:r w:rsidRPr="005704E3">
        <w:rPr>
          <w:rFonts w:ascii="Verdana" w:hAnsi="Verdana"/>
          <w:sz w:val="20"/>
        </w:rPr>
        <w:t>1</w:t>
      </w:r>
      <w:r w:rsidR="00DA4AA9">
        <w:rPr>
          <w:rFonts w:ascii="Verdana" w:hAnsi="Verdana"/>
          <w:sz w:val="20"/>
        </w:rPr>
        <w:t>3</w:t>
      </w:r>
      <w:r w:rsidRPr="005704E3">
        <w:rPr>
          <w:rFonts w:ascii="Verdana" w:hAnsi="Verdana"/>
          <w:sz w:val="20"/>
        </w:rPr>
        <w:t>.9.</w:t>
      </w:r>
      <w:r w:rsidRPr="005704E3">
        <w:rPr>
          <w:rFonts w:ascii="Verdana" w:hAnsi="Verdana"/>
          <w:sz w:val="20"/>
        </w:rPr>
        <w:tab/>
        <w:t>Je</w:t>
      </w:r>
      <w:r w:rsidRPr="005704E3">
        <w:rPr>
          <w:rFonts w:ascii="Verdana" w:eastAsia="TimesNewRoman" w:hAnsi="Verdana"/>
          <w:sz w:val="20"/>
        </w:rPr>
        <w:t>ż</w:t>
      </w:r>
      <w:r w:rsidRPr="005704E3">
        <w:rPr>
          <w:rFonts w:ascii="Verdana" w:hAnsi="Verdana"/>
          <w:sz w:val="20"/>
        </w:rPr>
        <w:t xml:space="preserve">eli zmiana treści SIWZ, będzie prowadziła do zmiany treści ogłoszenia </w:t>
      </w:r>
      <w:r w:rsidRPr="005704E3">
        <w:rPr>
          <w:rFonts w:ascii="Verdana" w:hAnsi="Verdana"/>
          <w:sz w:val="20"/>
        </w:rPr>
        <w:br/>
        <w:t xml:space="preserve">o zamówieniu, Zamawiający dokona zmiany treści ogłoszenia o zamówieniu w sposób przewidziany w art. 38 ust. 4a ustawy Pzp </w:t>
      </w:r>
      <w:r w:rsidRPr="005704E3">
        <w:rPr>
          <w:rFonts w:ascii="Verdana" w:hAnsi="Verdana"/>
          <w:bCs/>
          <w:sz w:val="20"/>
        </w:rPr>
        <w:t>oraz jeżeli będzie to konieczne przedłuży termin składania ofert, zgodnie z art. 12a ustawy Pzp.</w:t>
      </w:r>
    </w:p>
    <w:p w:rsidR="005E6D74" w:rsidRPr="00F7248E" w:rsidRDefault="005E6D74" w:rsidP="00CC2B97">
      <w:pPr>
        <w:pStyle w:val="Tekstpodstawowywcity"/>
        <w:numPr>
          <w:ilvl w:val="1"/>
          <w:numId w:val="6"/>
        </w:numPr>
        <w:suppressAutoHyphens/>
        <w:spacing w:before="120"/>
        <w:ind w:left="709" w:hanging="709"/>
        <w:jc w:val="both"/>
        <w:rPr>
          <w:rFonts w:ascii="Verdana" w:hAnsi="Verdana"/>
          <w:bCs/>
          <w:sz w:val="20"/>
        </w:rPr>
      </w:pPr>
      <w:r w:rsidRPr="00F7248E">
        <w:rPr>
          <w:rFonts w:ascii="Verdana" w:hAnsi="Verdana"/>
          <w:bCs/>
          <w:sz w:val="20"/>
        </w:rPr>
        <w:t xml:space="preserve">Zamawiający </w:t>
      </w:r>
      <w:r w:rsidRPr="005C444F">
        <w:rPr>
          <w:rFonts w:ascii="Verdana" w:hAnsi="Verdana"/>
          <w:b/>
          <w:bCs/>
          <w:sz w:val="20"/>
        </w:rPr>
        <w:t>nie zamierza</w:t>
      </w:r>
      <w:r w:rsidRPr="005C444F">
        <w:rPr>
          <w:rFonts w:ascii="Verdana" w:hAnsi="Verdana"/>
          <w:bCs/>
          <w:i/>
          <w:sz w:val="20"/>
        </w:rPr>
        <w:t xml:space="preserve"> </w:t>
      </w:r>
      <w:r w:rsidRPr="00F7248E">
        <w:rPr>
          <w:rFonts w:ascii="Verdana" w:hAnsi="Verdana"/>
          <w:bCs/>
          <w:sz w:val="20"/>
        </w:rPr>
        <w:t xml:space="preserve">zwoływać zebrania Wykonawców przed składaniem ofert. </w:t>
      </w:r>
    </w:p>
    <w:p w:rsidR="005E6D74" w:rsidRPr="00A63AF4" w:rsidRDefault="005E6D74" w:rsidP="003461A9">
      <w:pPr>
        <w:ind w:left="709"/>
        <w:jc w:val="both"/>
        <w:rPr>
          <w:rFonts w:ascii="Verdana" w:hAnsi="Verdana"/>
          <w:sz w:val="20"/>
          <w:szCs w:val="20"/>
        </w:rPr>
      </w:pPr>
    </w:p>
    <w:p w:rsidR="00912F01" w:rsidRPr="00A63AF4" w:rsidRDefault="00F23B29" w:rsidP="00351264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14</w:t>
      </w:r>
      <w:r w:rsidR="00912F01" w:rsidRPr="00D65833">
        <w:rPr>
          <w:rFonts w:ascii="Verdana" w:hAnsi="Verdana" w:cs="Verdana"/>
          <w:b/>
          <w:sz w:val="20"/>
          <w:szCs w:val="20"/>
        </w:rPr>
        <w:t xml:space="preserve">. </w:t>
      </w:r>
      <w:r w:rsidR="00912F01" w:rsidRPr="00D65833">
        <w:rPr>
          <w:rFonts w:ascii="Verdana" w:hAnsi="Verdana" w:cs="Verdana"/>
          <w:b/>
          <w:sz w:val="20"/>
          <w:szCs w:val="20"/>
        </w:rPr>
        <w:tab/>
      </w:r>
      <w:r w:rsidR="00912F01" w:rsidRPr="00912F01">
        <w:rPr>
          <w:rStyle w:val="tekstdokbold"/>
          <w:rFonts w:ascii="Verdana" w:hAnsi="Verdana" w:cs="Verdana"/>
          <w:sz w:val="20"/>
          <w:szCs w:val="20"/>
        </w:rPr>
        <w:t>OPIS SPOSOBU PRZYGOTOWANIA OFERT</w:t>
      </w:r>
    </w:p>
    <w:p w:rsidR="00912F01" w:rsidRDefault="00F23B29" w:rsidP="00351264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 w:rsidRPr="00A63AF4">
        <w:rPr>
          <w:rFonts w:ascii="Verdana" w:hAnsi="Verdana" w:cs="Verdana"/>
          <w:b w:val="0"/>
          <w:sz w:val="20"/>
          <w:szCs w:val="20"/>
        </w:rPr>
        <w:t>.1.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Wykonawca może złożyć tylko jedną ofertę.</w:t>
      </w:r>
    </w:p>
    <w:p w:rsidR="00A44A7E" w:rsidRDefault="00F23B2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.2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Zamawiający nie dopuszcza składania ofert częściowych</w:t>
      </w:r>
      <w:r w:rsidR="0094153D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</w:p>
    <w:p w:rsidR="00A44A7E" w:rsidRDefault="00F23B29" w:rsidP="003461A9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.3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Zamawiający nie dopuszcza składania ofert wariantowych</w:t>
      </w:r>
      <w:r w:rsidR="0094153D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912F01" w:rsidRPr="00912F01">
        <w:rPr>
          <w:rFonts w:ascii="Verdana" w:hAnsi="Verdana"/>
          <w:sz w:val="20"/>
          <w:szCs w:val="20"/>
        </w:rPr>
        <w:t xml:space="preserve"> </w:t>
      </w:r>
    </w:p>
    <w:p w:rsidR="000430FB" w:rsidRDefault="00F23B29" w:rsidP="000430FB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</w:t>
      </w:r>
      <w:r w:rsidR="004A5EE4">
        <w:rPr>
          <w:rFonts w:ascii="Verdana" w:hAnsi="Verdana" w:cs="Verdana"/>
          <w:b w:val="0"/>
          <w:sz w:val="20"/>
          <w:szCs w:val="20"/>
        </w:rPr>
        <w:t>4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Ofertę stanowi wypeł</w:t>
      </w:r>
      <w:r w:rsidR="00D03088">
        <w:rPr>
          <w:rFonts w:ascii="Verdana" w:hAnsi="Verdana" w:cs="Verdana"/>
          <w:b w:val="0"/>
          <w:bCs w:val="0"/>
          <w:sz w:val="20"/>
          <w:szCs w:val="20"/>
        </w:rPr>
        <w:t xml:space="preserve">niony Formularz „Oferta” </w:t>
      </w:r>
      <w:r w:rsidR="000430FB" w:rsidRPr="00912F01">
        <w:rPr>
          <w:rFonts w:ascii="Verdana" w:hAnsi="Verdana" w:cs="Verdana"/>
          <w:b w:val="0"/>
          <w:bCs w:val="0"/>
          <w:sz w:val="20"/>
          <w:szCs w:val="20"/>
        </w:rPr>
        <w:t>oraz niżej wymienione wypełnione dokumenty:</w:t>
      </w:r>
    </w:p>
    <w:p w:rsidR="002B28AB" w:rsidRPr="0030180D" w:rsidRDefault="000430FB" w:rsidP="0030180D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1)  </w:t>
      </w:r>
      <w:r w:rsidR="00260CCB">
        <w:rPr>
          <w:rFonts w:ascii="Verdana" w:hAnsi="Verdana"/>
          <w:b w:val="0"/>
          <w:bCs w:val="0"/>
          <w:sz w:val="20"/>
          <w:szCs w:val="20"/>
        </w:rPr>
        <w:t>Formularz cenowy</w:t>
      </w:r>
      <w:r w:rsidR="0030180D">
        <w:rPr>
          <w:rFonts w:ascii="Verdana" w:hAnsi="Verdana"/>
          <w:b w:val="0"/>
          <w:bCs w:val="0"/>
          <w:sz w:val="20"/>
          <w:szCs w:val="20"/>
        </w:rPr>
        <w:t xml:space="preserve"> (Tom I</w:t>
      </w:r>
      <w:r w:rsidR="00260CCB">
        <w:rPr>
          <w:rFonts w:ascii="Verdana" w:hAnsi="Verdana"/>
          <w:b w:val="0"/>
          <w:bCs w:val="0"/>
          <w:sz w:val="20"/>
          <w:szCs w:val="20"/>
        </w:rPr>
        <w:t>V</w:t>
      </w:r>
      <w:r w:rsidRPr="00912F01">
        <w:rPr>
          <w:rFonts w:ascii="Verdana" w:hAnsi="Verdana"/>
          <w:b w:val="0"/>
          <w:bCs w:val="0"/>
          <w:sz w:val="20"/>
          <w:szCs w:val="20"/>
        </w:rPr>
        <w:t xml:space="preserve"> SIWZ);</w:t>
      </w:r>
      <w:r w:rsidRPr="000D13F5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</w:p>
    <w:p w:rsidR="00912F01" w:rsidRDefault="00F23B29" w:rsidP="003461A9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</w:t>
      </w:r>
      <w:r w:rsidR="004A5EE4">
        <w:rPr>
          <w:rFonts w:ascii="Verdana" w:hAnsi="Verdana" w:cs="Verdana"/>
          <w:b w:val="0"/>
          <w:sz w:val="20"/>
          <w:szCs w:val="20"/>
        </w:rPr>
        <w:t>5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912F01" w:rsidRPr="00912F01">
        <w:rPr>
          <w:rFonts w:ascii="Verdana" w:hAnsi="Verdana" w:cs="Verdana"/>
          <w:b w:val="0"/>
          <w:bCs w:val="0"/>
          <w:sz w:val="20"/>
          <w:szCs w:val="20"/>
        </w:rPr>
        <w:t>Wraz z ofertą powinny być złożone:</w:t>
      </w:r>
    </w:p>
    <w:p w:rsidR="003761A4" w:rsidRDefault="003761A4" w:rsidP="00CC2B97">
      <w:pPr>
        <w:pStyle w:val="Tekstpodstawowy2"/>
        <w:numPr>
          <w:ilvl w:val="0"/>
          <w:numId w:val="7"/>
        </w:numPr>
        <w:tabs>
          <w:tab w:val="left" w:pos="1134"/>
        </w:tabs>
        <w:rPr>
          <w:rFonts w:ascii="Verdana" w:hAnsi="Verdana"/>
          <w:b w:val="0"/>
          <w:bCs w:val="0"/>
          <w:sz w:val="20"/>
          <w:szCs w:val="20"/>
        </w:rPr>
      </w:pPr>
      <w:r w:rsidRPr="00912F01">
        <w:rPr>
          <w:rFonts w:ascii="Verdana" w:hAnsi="Verdana" w:cs="Verdana"/>
          <w:b w:val="0"/>
          <w:bCs w:val="0"/>
          <w:sz w:val="20"/>
          <w:szCs w:val="20"/>
        </w:rPr>
        <w:t xml:space="preserve">Oświadczenia wymagane postanowieniami </w:t>
      </w:r>
      <w:r w:rsidRPr="007861AA">
        <w:rPr>
          <w:rFonts w:ascii="Verdana" w:hAnsi="Verdana" w:cs="Verdana"/>
          <w:b w:val="0"/>
          <w:bCs w:val="0"/>
          <w:sz w:val="20"/>
          <w:szCs w:val="20"/>
        </w:rPr>
        <w:t>pkt 9.1 IDW</w:t>
      </w:r>
      <w:r w:rsidRPr="00912F01">
        <w:rPr>
          <w:rFonts w:ascii="Verdana" w:hAnsi="Verdana"/>
          <w:b w:val="0"/>
          <w:bCs w:val="0"/>
          <w:sz w:val="20"/>
          <w:szCs w:val="20"/>
        </w:rPr>
        <w:t>;</w:t>
      </w:r>
    </w:p>
    <w:p w:rsidR="008D690E" w:rsidRDefault="00D03088" w:rsidP="00EB5236">
      <w:pPr>
        <w:pStyle w:val="Tekstpodstawowy2"/>
        <w:tabs>
          <w:tab w:val="left" w:pos="1134"/>
        </w:tabs>
        <w:ind w:left="1134" w:hanging="425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2) </w:t>
      </w:r>
      <w:r w:rsidR="00475FEF">
        <w:rPr>
          <w:rFonts w:ascii="Verdana" w:hAnsi="Verdana"/>
          <w:b w:val="0"/>
          <w:bCs w:val="0"/>
          <w:sz w:val="20"/>
          <w:szCs w:val="20"/>
        </w:rPr>
        <w:t>Zobowiązania</w:t>
      </w:r>
      <w:r w:rsidR="008D690E">
        <w:rPr>
          <w:rFonts w:ascii="Verdana" w:hAnsi="Verdana"/>
          <w:b w:val="0"/>
          <w:bCs w:val="0"/>
          <w:sz w:val="20"/>
          <w:szCs w:val="20"/>
        </w:rPr>
        <w:t xml:space="preserve"> wymagane postanowieniami </w:t>
      </w:r>
      <w:r w:rsidR="008D690E" w:rsidRPr="007861AA">
        <w:rPr>
          <w:rFonts w:ascii="Verdana" w:hAnsi="Verdana"/>
          <w:b w:val="0"/>
          <w:bCs w:val="0"/>
          <w:sz w:val="20"/>
          <w:szCs w:val="20"/>
        </w:rPr>
        <w:t>pkt 10.2. IDW</w:t>
      </w:r>
      <w:r w:rsidR="00E069C8" w:rsidRPr="00C426E6">
        <w:rPr>
          <w:rFonts w:ascii="Verdana" w:hAnsi="Verdana"/>
          <w:b w:val="0"/>
          <w:bCs w:val="0"/>
          <w:sz w:val="20"/>
          <w:szCs w:val="20"/>
        </w:rPr>
        <w:t>,</w:t>
      </w:r>
      <w:r w:rsidR="0030180D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E069C8">
        <w:rPr>
          <w:rFonts w:ascii="Verdana" w:hAnsi="Verdana"/>
          <w:b w:val="0"/>
          <w:bCs w:val="0"/>
          <w:sz w:val="20"/>
          <w:szCs w:val="20"/>
        </w:rPr>
        <w:t xml:space="preserve">w przypadku gdy </w:t>
      </w:r>
      <w:r w:rsidR="00452FD0">
        <w:rPr>
          <w:rFonts w:ascii="Verdana" w:hAnsi="Verdana"/>
          <w:b w:val="0"/>
          <w:bCs w:val="0"/>
          <w:sz w:val="20"/>
          <w:szCs w:val="20"/>
        </w:rPr>
        <w:t>W</w:t>
      </w:r>
      <w:r w:rsidR="00E069C8">
        <w:rPr>
          <w:rFonts w:ascii="Verdana" w:hAnsi="Verdana"/>
          <w:b w:val="0"/>
          <w:bCs w:val="0"/>
          <w:sz w:val="20"/>
          <w:szCs w:val="20"/>
        </w:rPr>
        <w:t>ykonawca polega na zdolnościach innych podmiotów w celu potwierdzenia spełniania warunków udziału w postępowaniu</w:t>
      </w:r>
      <w:r w:rsidR="00CF16EF">
        <w:rPr>
          <w:rFonts w:ascii="Verdana" w:hAnsi="Verdana"/>
          <w:b w:val="0"/>
          <w:bCs w:val="0"/>
          <w:sz w:val="20"/>
          <w:szCs w:val="20"/>
        </w:rPr>
        <w:t>.</w:t>
      </w:r>
      <w:r w:rsidR="00E069C8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3761A4" w:rsidRDefault="00721B1D" w:rsidP="003461A9">
      <w:pPr>
        <w:pStyle w:val="Tekstpodstawowy2"/>
        <w:tabs>
          <w:tab w:val="left" w:pos="1134"/>
        </w:tabs>
        <w:ind w:left="1134" w:hanging="425"/>
        <w:rPr>
          <w:rFonts w:ascii="Verdana" w:hAnsi="Verdana" w:cs="Verdana"/>
          <w:b w:val="0"/>
          <w:bCs w:val="0"/>
          <w:sz w:val="20"/>
          <w:szCs w:val="20"/>
        </w:rPr>
      </w:pPr>
      <w:r w:rsidRPr="00353059">
        <w:rPr>
          <w:rStyle w:val="Wyrnieniedelikatne"/>
          <w:rFonts w:ascii="Verdana" w:hAnsi="Verdana"/>
          <w:b w:val="0"/>
          <w:i w:val="0"/>
          <w:color w:val="auto"/>
          <w:sz w:val="20"/>
          <w:szCs w:val="20"/>
        </w:rPr>
        <w:t>3</w:t>
      </w:r>
      <w:r w:rsidR="003761A4">
        <w:rPr>
          <w:rFonts w:ascii="Verdana" w:hAnsi="Verdana"/>
          <w:b w:val="0"/>
          <w:bCs w:val="0"/>
          <w:sz w:val="20"/>
          <w:szCs w:val="20"/>
        </w:rPr>
        <w:t xml:space="preserve">) </w:t>
      </w:r>
      <w:r w:rsidR="003761A4">
        <w:rPr>
          <w:rFonts w:ascii="Verdana" w:hAnsi="Verdana"/>
          <w:b w:val="0"/>
          <w:bCs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</w:t>
      </w:r>
      <w:r w:rsidR="00F04F94">
        <w:rPr>
          <w:rFonts w:ascii="Verdana" w:hAnsi="Verdana" w:cs="Verdana"/>
          <w:b w:val="0"/>
          <w:bCs w:val="0"/>
          <w:sz w:val="20"/>
          <w:szCs w:val="20"/>
        </w:rPr>
        <w:t xml:space="preserve">powaniu albo do reprezentowania </w:t>
      </w:r>
      <w:r w:rsidR="00F04F94">
        <w:rPr>
          <w:rFonts w:ascii="Verdana" w:hAnsi="Verdana" w:cs="Verdana"/>
          <w:b w:val="0"/>
          <w:bCs w:val="0"/>
          <w:sz w:val="20"/>
          <w:szCs w:val="20"/>
        </w:rPr>
        <w:br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w postępowaniu i zawarcia umowy. Pełnomocnictwo winno być załączone w formie oryginału lub notarialnie poświadczonej kopii;</w:t>
      </w:r>
    </w:p>
    <w:p w:rsidR="003761A4" w:rsidRPr="000D13F5" w:rsidRDefault="00D20C2F" w:rsidP="000D13F5">
      <w:pPr>
        <w:pStyle w:val="Tekstpodstawowy2"/>
        <w:tabs>
          <w:tab w:val="left" w:pos="1134"/>
        </w:tabs>
        <w:ind w:left="1134" w:hanging="425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4</w:t>
      </w:r>
      <w:r w:rsidR="003761A4">
        <w:rPr>
          <w:rFonts w:ascii="Verdana" w:hAnsi="Verdana"/>
          <w:b w:val="0"/>
          <w:bCs w:val="0"/>
          <w:sz w:val="20"/>
          <w:szCs w:val="20"/>
        </w:rPr>
        <w:t xml:space="preserve">) </w:t>
      </w:r>
      <w:r w:rsidR="003761A4">
        <w:rPr>
          <w:rFonts w:ascii="Verdana" w:hAnsi="Verdana"/>
          <w:b w:val="0"/>
          <w:bCs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Dokumenty, z których wynika prawo do podpisania oferty (oryginał lub kopia potwierdzona za zgodność z oryginałem przez notariusza) względnie do podpisania innych </w:t>
      </w:r>
      <w:r w:rsidR="00503B5C">
        <w:rPr>
          <w:rFonts w:ascii="Verdana" w:hAnsi="Verdana" w:cs="Verdana"/>
          <w:b w:val="0"/>
          <w:bCs w:val="0"/>
          <w:sz w:val="20"/>
          <w:szCs w:val="20"/>
        </w:rPr>
        <w:t xml:space="preserve">oświadczeń lub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dokumentów składanych wraz z ofertą, chyba, </w:t>
      </w:r>
      <w:r w:rsidR="00F04F94">
        <w:rPr>
          <w:rFonts w:ascii="Verdana" w:hAnsi="Verdana" w:cs="Verdana"/>
          <w:b w:val="0"/>
          <w:bCs w:val="0"/>
          <w:sz w:val="20"/>
          <w:szCs w:val="20"/>
        </w:rPr>
        <w:br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że </w:t>
      </w:r>
      <w:r w:rsidR="00E757C5">
        <w:rPr>
          <w:rFonts w:ascii="Verdana" w:hAnsi="Verdana" w:cs="Verdana"/>
          <w:b w:val="0"/>
          <w:bCs w:val="0"/>
          <w:sz w:val="20"/>
          <w:szCs w:val="20"/>
        </w:rPr>
        <w:t>Z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amawiający może je uzyskać w szczególności za pomocą bezpłatnych </w:t>
      </w:r>
      <w:r w:rsidR="00F04F94">
        <w:rPr>
          <w:rFonts w:ascii="Verdana" w:hAnsi="Verdana" w:cs="Verdana"/>
          <w:b w:val="0"/>
          <w:bCs w:val="0"/>
          <w:sz w:val="20"/>
          <w:szCs w:val="20"/>
        </w:rPr>
        <w:br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i ogólnodostępnych baz danych, w szczególności rejestrów publicznych w rozumieniu ustawy z dnia 17 lutego 2005 r. o informatyzacji działalności podmiotów realiz</w:t>
      </w:r>
      <w:r w:rsidR="005D1BCC">
        <w:rPr>
          <w:rFonts w:ascii="Verdana" w:hAnsi="Verdana" w:cs="Verdana"/>
          <w:b w:val="0"/>
          <w:bCs w:val="0"/>
          <w:sz w:val="20"/>
          <w:szCs w:val="20"/>
        </w:rPr>
        <w:t xml:space="preserve">ujących zadania publiczne Dz.U.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z 2014 poz. 1114 oraz z 2016 poz. 352), a </w:t>
      </w:r>
      <w:r w:rsidR="00452FD0">
        <w:rPr>
          <w:rFonts w:ascii="Verdana" w:hAnsi="Verdana" w:cs="Verdana"/>
          <w:b w:val="0"/>
          <w:bCs w:val="0"/>
          <w:sz w:val="20"/>
          <w:szCs w:val="20"/>
        </w:rPr>
        <w:t>W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ykonawca wskazał to wraz ze złożeniem oferty</w:t>
      </w:r>
      <w:r w:rsidR="000D13F5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912F01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</w:t>
      </w:r>
      <w:r w:rsidR="004A5EE4">
        <w:rPr>
          <w:rFonts w:ascii="Verdana" w:hAnsi="Verdana" w:cs="Verdana"/>
          <w:b w:val="0"/>
          <w:sz w:val="20"/>
          <w:szCs w:val="20"/>
        </w:rPr>
        <w:t>6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</w:t>
      </w:r>
      <w:r w:rsidR="003761A4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912F01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</w:t>
      </w:r>
      <w:r w:rsidR="004A5EE4">
        <w:rPr>
          <w:rFonts w:ascii="Verdana" w:hAnsi="Verdana" w:cs="Verdana"/>
          <w:b w:val="0"/>
          <w:sz w:val="20"/>
          <w:szCs w:val="20"/>
        </w:rPr>
        <w:t>7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w Rozdziale 2 i w Rozdziale 3 Tomu I SIWZ</w:t>
      </w:r>
      <w:r w:rsidR="003761A4" w:rsidRPr="00B36AC1">
        <w:rPr>
          <w:rFonts w:ascii="Verdana" w:hAnsi="Verdana" w:cs="Verdana"/>
          <w:b w:val="0"/>
          <w:bCs w:val="0"/>
          <w:sz w:val="20"/>
          <w:szCs w:val="20"/>
        </w:rPr>
        <w:t>,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powinny być sporządzone zgodnie z tymi wzorami, co do treści oraz opisu kolumn i wierszy</w:t>
      </w:r>
      <w:r w:rsidR="000D13F5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912F01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912F01">
        <w:rPr>
          <w:rFonts w:ascii="Verdana" w:hAnsi="Verdana" w:cs="Verdana"/>
          <w:b w:val="0"/>
          <w:sz w:val="20"/>
          <w:szCs w:val="20"/>
        </w:rPr>
        <w:t>.</w:t>
      </w:r>
      <w:r w:rsidR="004A5EE4">
        <w:rPr>
          <w:rFonts w:ascii="Verdana" w:hAnsi="Verdana" w:cs="Verdana"/>
          <w:b w:val="0"/>
          <w:sz w:val="20"/>
          <w:szCs w:val="20"/>
        </w:rPr>
        <w:t>8</w:t>
      </w:r>
      <w:r w:rsidR="00912F01" w:rsidRPr="00A63AF4">
        <w:rPr>
          <w:rFonts w:ascii="Verdana" w:hAnsi="Verdana" w:cs="Verdana"/>
          <w:b w:val="0"/>
          <w:sz w:val="20"/>
          <w:szCs w:val="20"/>
        </w:rPr>
        <w:t>.</w:t>
      </w:r>
      <w:r w:rsidR="00912F01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Oferta powinna być sporządzona w języku polskim, z zachowaniem formy pisemnej pod rygorem nieważności. Każdy dokument składający się na ofertę powinien być czytelny</w:t>
      </w:r>
      <w:r w:rsidR="000430FB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3761A4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lastRenderedPageBreak/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4A5EE4">
        <w:rPr>
          <w:rFonts w:ascii="Verdana" w:hAnsi="Verdana" w:cs="Verdana"/>
          <w:b w:val="0"/>
          <w:sz w:val="20"/>
          <w:szCs w:val="20"/>
        </w:rPr>
        <w:t>9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:rsidR="003761A4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4A5EE4">
        <w:rPr>
          <w:rFonts w:ascii="Verdana" w:hAnsi="Verdana" w:cs="Verdana"/>
          <w:b w:val="0"/>
          <w:sz w:val="20"/>
          <w:szCs w:val="20"/>
        </w:rPr>
        <w:t>10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Strony oferty powinny być trwale ze sobą połą</w:t>
      </w:r>
      <w:r w:rsidR="003761A4">
        <w:rPr>
          <w:rFonts w:ascii="Verdana" w:hAnsi="Verdana" w:cs="Verdana"/>
          <w:b w:val="0"/>
          <w:bCs w:val="0"/>
          <w:sz w:val="20"/>
          <w:szCs w:val="20"/>
        </w:rPr>
        <w:t xml:space="preserve">czone i kolejno ponumerowane, </w:t>
      </w:r>
      <w:r w:rsidR="0094153D">
        <w:rPr>
          <w:rFonts w:ascii="Verdana" w:hAnsi="Verdana" w:cs="Verdana"/>
          <w:b w:val="0"/>
          <w:bCs w:val="0"/>
          <w:sz w:val="20"/>
          <w:szCs w:val="20"/>
        </w:rPr>
        <w:br/>
      </w:r>
      <w:r w:rsidR="003761A4">
        <w:rPr>
          <w:rFonts w:ascii="Verdana" w:hAnsi="Verdana" w:cs="Verdana"/>
          <w:b w:val="0"/>
          <w:bCs w:val="0"/>
          <w:sz w:val="20"/>
          <w:szCs w:val="20"/>
        </w:rPr>
        <w:t xml:space="preserve">z 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zastrzeżeniem sytuacji opisanej w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pkt.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. i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bCs w:val="0"/>
          <w:sz w:val="20"/>
          <w:szCs w:val="20"/>
        </w:rPr>
        <w:t>2</w:t>
      </w:r>
      <w:r w:rsidR="00B36AC1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 IDW.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W treści oferty powinna być umieszczona informacja o liczbie stron.</w:t>
      </w:r>
    </w:p>
    <w:p w:rsidR="003761A4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4A5EE4" w:rsidRPr="00A63AF4">
        <w:rPr>
          <w:rFonts w:ascii="Verdana" w:hAnsi="Verdana" w:cs="Verdana"/>
          <w:b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sz w:val="20"/>
          <w:szCs w:val="20"/>
        </w:rPr>
        <w:t>1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/>
          <w:b w:val="0"/>
          <w:sz w:val="20"/>
          <w:szCs w:val="20"/>
        </w:rPr>
        <w:t>Zamawiający informuje, iż zgodnie z art. 8 ust. 3 ustawy Pzp, nie ujawnia się informacji stanowiących tajemnicę przedsiębi</w:t>
      </w:r>
      <w:r w:rsidR="0094153D">
        <w:rPr>
          <w:rFonts w:ascii="Verdana" w:hAnsi="Verdana"/>
          <w:b w:val="0"/>
          <w:sz w:val="20"/>
          <w:szCs w:val="20"/>
        </w:rPr>
        <w:t xml:space="preserve">orstwa, w rozumieniu przepisów </w:t>
      </w:r>
      <w:r w:rsidR="003761A4" w:rsidRPr="00912F01">
        <w:rPr>
          <w:rFonts w:ascii="Verdana" w:hAnsi="Verdana"/>
          <w:b w:val="0"/>
          <w:sz w:val="20"/>
          <w:szCs w:val="20"/>
        </w:rPr>
        <w:t xml:space="preserve">o zwalczaniu nieuczciwej konkurencji, jeżeli Wykonawca, nie później niż w terminie składania ofert, w sposób niebudzący wątpliwości zastrzegł, że nie mogą być one udostępniane </w:t>
      </w:r>
      <w:r w:rsidR="003761A4" w:rsidRPr="00912F01">
        <w:rPr>
          <w:rFonts w:ascii="Verdana" w:hAnsi="Verdana"/>
          <w:sz w:val="20"/>
          <w:szCs w:val="20"/>
        </w:rPr>
        <w:t>oraz wykazał, załączając stosowne wyjaśnienia, iż zastrzeżone informacje stanowią tajemnicę przedsiębiorstwa</w:t>
      </w:r>
      <w:r w:rsidR="003761A4" w:rsidRPr="00912F01">
        <w:rPr>
          <w:rFonts w:ascii="Verdana" w:hAnsi="Verdana"/>
          <w:b w:val="0"/>
          <w:sz w:val="20"/>
          <w:szCs w:val="20"/>
        </w:rPr>
        <w:t>. Wykonawca nie może zastrzec informacji, o których mowa w art. 86 ust. 4 ustawy Pzp.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</w:t>
      </w:r>
      <w:r w:rsidR="003761A4" w:rsidRPr="00912F01">
        <w:rPr>
          <w:rFonts w:ascii="Verdana" w:hAnsi="Verdana"/>
          <w:b w:val="0"/>
          <w:i/>
          <w:sz w:val="20"/>
          <w:szCs w:val="20"/>
        </w:rPr>
        <w:t>Informacje stanowiące tajemnicę przedsiębiorstwa – nie udostępniać</w:t>
      </w:r>
      <w:r w:rsidR="003761A4" w:rsidRPr="00912F01">
        <w:rPr>
          <w:rFonts w:ascii="Verdana" w:hAnsi="Verdana"/>
          <w:b w:val="0"/>
          <w:sz w:val="20"/>
          <w:szCs w:val="20"/>
        </w:rPr>
        <w:t>”, z zachowaniem kolejności numerowania stron oferty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3761A4" w:rsidRDefault="00F23B29" w:rsidP="003461A9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4A5EE4" w:rsidRPr="00A63AF4">
        <w:rPr>
          <w:rFonts w:ascii="Verdana" w:hAnsi="Verdana" w:cs="Verdana"/>
          <w:b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sz w:val="20"/>
          <w:szCs w:val="20"/>
        </w:rPr>
        <w:t>2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</w:p>
    <w:p w:rsidR="00976BE9" w:rsidRDefault="00976BE9" w:rsidP="003461A9">
      <w:pPr>
        <w:pStyle w:val="Tekstpodstawowy2"/>
        <w:rPr>
          <w:rFonts w:ascii="Verdana" w:hAnsi="Verdana" w:cs="Verdana"/>
          <w:b w:val="0"/>
          <w:bCs w:val="0"/>
          <w:sz w:val="18"/>
          <w:szCs w:val="18"/>
        </w:rPr>
      </w:pPr>
    </w:p>
    <w:tbl>
      <w:tblPr>
        <w:tblW w:w="874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3"/>
      </w:tblGrid>
      <w:tr w:rsidR="003761A4" w:rsidRPr="00D52D63" w:rsidTr="00F04F94">
        <w:trPr>
          <w:trHeight w:val="845"/>
        </w:trPr>
        <w:tc>
          <w:tcPr>
            <w:tcW w:w="8743" w:type="dxa"/>
            <w:shd w:val="clear" w:color="auto" w:fill="auto"/>
            <w:vAlign w:val="center"/>
          </w:tcPr>
          <w:p w:rsidR="003761A4" w:rsidRPr="00D52D63" w:rsidRDefault="003761A4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>Generalna Dyrekcja Dróg Krajowych i Autostrad</w:t>
            </w:r>
          </w:p>
          <w:p w:rsidR="003761A4" w:rsidRPr="00D52D63" w:rsidRDefault="003761A4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Oddział </w:t>
            </w:r>
            <w:r w:rsidR="001C292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 Warszawie </w:t>
            </w:r>
          </w:p>
          <w:p w:rsidR="003761A4" w:rsidRPr="00D52D63" w:rsidRDefault="003761A4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52D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ul. </w:t>
            </w:r>
            <w:r w:rsidR="001C2925">
              <w:rPr>
                <w:rFonts w:ascii="Verdana" w:hAnsi="Verdana" w:cs="Verdana"/>
                <w:b/>
                <w:bCs/>
                <w:sz w:val="18"/>
                <w:szCs w:val="18"/>
              </w:rPr>
              <w:t>Mińska 25</w:t>
            </w:r>
          </w:p>
          <w:p w:rsidR="00353059" w:rsidRPr="00353059" w:rsidRDefault="00353059" w:rsidP="00353059">
            <w:pPr>
              <w:spacing w:line="276" w:lineRule="auto"/>
              <w:ind w:left="7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</w:t>
            </w:r>
            <w:r w:rsidR="001D6D80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Pr="00353059">
              <w:rPr>
                <w:rFonts w:ascii="Verdana" w:hAnsi="Verdana"/>
                <w:b/>
                <w:bCs/>
                <w:sz w:val="18"/>
                <w:szCs w:val="18"/>
              </w:rPr>
              <w:t>03-808 Warszawa</w:t>
            </w:r>
          </w:p>
          <w:p w:rsidR="003761A4" w:rsidRPr="00D52D63" w:rsidRDefault="003761A4" w:rsidP="003461A9">
            <w:pPr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3761A4" w:rsidRDefault="003761A4" w:rsidP="003461A9">
            <w:pPr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52D63">
              <w:rPr>
                <w:rFonts w:ascii="Verdana" w:hAnsi="Verdana" w:cs="Verdana"/>
                <w:sz w:val="18"/>
                <w:szCs w:val="18"/>
              </w:rPr>
              <w:t>oraz opisane:</w:t>
            </w:r>
          </w:p>
          <w:p w:rsidR="003761A4" w:rsidRDefault="003761A4" w:rsidP="003461A9">
            <w:pPr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3761A4" w:rsidRPr="00781248" w:rsidRDefault="003761A4" w:rsidP="003461A9">
            <w:pPr>
              <w:ind w:left="-35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781248">
              <w:rPr>
                <w:rFonts w:ascii="Verdana" w:hAnsi="Verdana" w:cs="Verdana"/>
                <w:b/>
                <w:sz w:val="18"/>
                <w:szCs w:val="18"/>
              </w:rPr>
              <w:t>OFERTA</w:t>
            </w:r>
          </w:p>
          <w:p w:rsidR="00260CCB" w:rsidRPr="00260CCB" w:rsidRDefault="003761A4" w:rsidP="00260CC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60CCB">
              <w:rPr>
                <w:rFonts w:ascii="Verdana" w:hAnsi="Verdana" w:cs="Verdana"/>
                <w:b/>
                <w:bCs/>
                <w:sz w:val="20"/>
                <w:szCs w:val="20"/>
              </w:rPr>
              <w:t>„</w:t>
            </w:r>
            <w:r w:rsidR="00260CCB" w:rsidRPr="00260CCB">
              <w:rPr>
                <w:rFonts w:ascii="Verdana" w:hAnsi="Verdana"/>
                <w:b/>
                <w:sz w:val="20"/>
                <w:szCs w:val="20"/>
              </w:rPr>
              <w:t>Pomiar zanieczyszczeń powietrza atmosferycznego w obszarze terenu inwestycji pn. „Projekt i budowa drogi ekspresowej S2 – Południowa Obwodnica Warszawy na odcinku od węzła „Puławska” do węzła „Lubelska” w zakresie zadania A „od węzła Puławska (bez węzła) do węzła Przyczółkowa (bez węzła) o długości ok. 4,6 km” wraz z opracowaniem wyników pomiarów".</w:t>
            </w:r>
          </w:p>
          <w:p w:rsidR="00260CCB" w:rsidRDefault="00260CCB" w:rsidP="00260CCB">
            <w:pPr>
              <w:ind w:left="33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260CCB" w:rsidRPr="00DD61E2" w:rsidRDefault="00260CCB" w:rsidP="00260CCB">
            <w:pPr>
              <w:ind w:left="33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D61E2">
              <w:rPr>
                <w:rFonts w:ascii="Verdana" w:hAnsi="Verdana"/>
                <w:b/>
                <w:sz w:val="20"/>
                <w:szCs w:val="20"/>
                <w:u w:val="single"/>
              </w:rPr>
              <w:t>GDDKiA.O.WA.D-3.241.</w:t>
            </w:r>
            <w:r w:rsidR="005443F6">
              <w:rPr>
                <w:rFonts w:ascii="Verdana" w:hAnsi="Verdana"/>
                <w:b/>
                <w:sz w:val="20"/>
                <w:szCs w:val="20"/>
                <w:u w:val="single"/>
              </w:rPr>
              <w:t>25</w:t>
            </w:r>
            <w:r w:rsidRPr="00DD61E2">
              <w:rPr>
                <w:rFonts w:ascii="Verdana" w:hAnsi="Verdana"/>
                <w:b/>
                <w:sz w:val="20"/>
                <w:szCs w:val="20"/>
                <w:u w:val="single"/>
              </w:rPr>
              <w:t>.2017</w:t>
            </w:r>
          </w:p>
          <w:p w:rsidR="003761A4" w:rsidRPr="0030180D" w:rsidRDefault="003761A4" w:rsidP="0030180D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3761A4" w:rsidRPr="00260CCB" w:rsidRDefault="003761A4" w:rsidP="009A7EFA">
            <w:pPr>
              <w:spacing w:before="120"/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60CCB">
              <w:rPr>
                <w:rFonts w:ascii="Verdana" w:hAnsi="Verdana" w:cs="Verdana"/>
                <w:b/>
                <w:bCs/>
                <w:sz w:val="20"/>
                <w:szCs w:val="20"/>
              </w:rPr>
              <w:t>„Nie o</w:t>
            </w:r>
            <w:r w:rsidR="004F0D17" w:rsidRPr="00260CC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twierać przed dniem </w:t>
            </w:r>
            <w:r w:rsidR="005443F6">
              <w:rPr>
                <w:rFonts w:ascii="Verdana" w:hAnsi="Verdana" w:cs="Verdana"/>
                <w:b/>
                <w:bCs/>
                <w:sz w:val="20"/>
                <w:szCs w:val="20"/>
              </w:rPr>
              <w:t>22</w:t>
            </w:r>
            <w:r w:rsidR="005037CD" w:rsidRPr="00260CCB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="005443F6">
              <w:rPr>
                <w:rFonts w:ascii="Verdana" w:hAnsi="Verdana" w:cs="Verdana"/>
                <w:b/>
                <w:bCs/>
                <w:sz w:val="20"/>
                <w:szCs w:val="20"/>
              </w:rPr>
              <w:t>06</w:t>
            </w:r>
            <w:r w:rsidR="001244C5" w:rsidRPr="00260CCB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="004952C4" w:rsidRPr="00260CCB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061A11" w:rsidRPr="00260CCB"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  <w:r w:rsidR="004952C4" w:rsidRPr="00260CC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godz. 12:</w:t>
            </w:r>
            <w:r w:rsidR="00061A11" w:rsidRPr="00260CCB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FD0653" w:rsidRPr="00260CCB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Pr="00260CCB">
              <w:rPr>
                <w:rFonts w:ascii="Verdana" w:hAnsi="Verdana" w:cs="Verdana"/>
                <w:b/>
                <w:bCs/>
                <w:sz w:val="20"/>
                <w:szCs w:val="20"/>
              </w:rPr>
              <w:t>”</w:t>
            </w:r>
          </w:p>
        </w:tc>
      </w:tr>
    </w:tbl>
    <w:p w:rsidR="003761A4" w:rsidRDefault="003761A4" w:rsidP="0006139D">
      <w:pPr>
        <w:pStyle w:val="Tekstpodstawowy2"/>
        <w:rPr>
          <w:rFonts w:ascii="Verdana" w:hAnsi="Verdana" w:cs="Verdana"/>
          <w:b w:val="0"/>
          <w:bCs w:val="0"/>
          <w:sz w:val="18"/>
          <w:szCs w:val="18"/>
        </w:rPr>
      </w:pPr>
    </w:p>
    <w:p w:rsidR="003761A4" w:rsidRPr="00E25A56" w:rsidRDefault="00F23B29" w:rsidP="003461A9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4A5EE4" w:rsidRPr="00A63AF4">
        <w:rPr>
          <w:rFonts w:ascii="Verdana" w:hAnsi="Verdana" w:cs="Verdana"/>
          <w:b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sz w:val="20"/>
          <w:szCs w:val="20"/>
        </w:rPr>
        <w:t>3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3761A4" w:rsidRPr="00A63AF4">
        <w:rPr>
          <w:rFonts w:ascii="Verdana" w:hAnsi="Verdana" w:cs="Verdana"/>
          <w:b w:val="0"/>
          <w:sz w:val="20"/>
          <w:szCs w:val="20"/>
        </w:rPr>
        <w:tab/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Wymagania określone w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pkt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bCs w:val="0"/>
          <w:sz w:val="20"/>
          <w:szCs w:val="20"/>
        </w:rPr>
        <w:t>0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. - </w:t>
      </w:r>
      <w:r w:rsidR="00D77773" w:rsidRPr="007861AA">
        <w:rPr>
          <w:rFonts w:ascii="Verdana" w:hAnsi="Verdana" w:cs="Verdana"/>
          <w:b w:val="0"/>
          <w:bCs w:val="0"/>
          <w:sz w:val="20"/>
          <w:szCs w:val="20"/>
        </w:rPr>
        <w:t>14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bCs w:val="0"/>
          <w:sz w:val="20"/>
          <w:szCs w:val="20"/>
        </w:rPr>
        <w:t>2</w:t>
      </w:r>
      <w:r w:rsidR="004A5EE4" w:rsidRPr="007861AA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3761A4" w:rsidRPr="007861AA">
        <w:rPr>
          <w:rFonts w:ascii="Verdana" w:hAnsi="Verdana" w:cs="Verdana"/>
          <w:b w:val="0"/>
          <w:bCs w:val="0"/>
          <w:sz w:val="20"/>
          <w:szCs w:val="20"/>
        </w:rPr>
        <w:t>IDW</w:t>
      </w:r>
      <w:r w:rsidR="003761A4" w:rsidRPr="00912F01">
        <w:rPr>
          <w:rFonts w:ascii="Verdana" w:hAnsi="Verdana" w:cs="Verdana"/>
          <w:b w:val="0"/>
          <w:bCs w:val="0"/>
          <w:sz w:val="20"/>
          <w:szCs w:val="20"/>
        </w:rPr>
        <w:t xml:space="preserve"> nie stanowią o treści oferty i ich niespełnienie nie będzie skutkować odrzuceniem oferty. Wszelkie negatywne konsekwencje mogące wyniknąć z niezachowania tych wymagań będą obciążały Wykonawcę.</w:t>
      </w:r>
    </w:p>
    <w:p w:rsidR="00D03088" w:rsidRDefault="00F23B29" w:rsidP="002A793F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14</w:t>
      </w:r>
      <w:r w:rsidR="003761A4" w:rsidRPr="00A63AF4">
        <w:rPr>
          <w:rFonts w:ascii="Verdana" w:hAnsi="Verdana" w:cs="Verdana"/>
          <w:b w:val="0"/>
          <w:sz w:val="20"/>
          <w:szCs w:val="20"/>
        </w:rPr>
        <w:t>.</w:t>
      </w:r>
      <w:r w:rsidR="004A5EE4" w:rsidRPr="003761A4">
        <w:rPr>
          <w:rFonts w:ascii="Verdana" w:hAnsi="Verdana" w:cs="Verdana"/>
          <w:b w:val="0"/>
          <w:sz w:val="20"/>
          <w:szCs w:val="20"/>
        </w:rPr>
        <w:t>1</w:t>
      </w:r>
      <w:r w:rsidR="004A5EE4">
        <w:rPr>
          <w:rFonts w:ascii="Verdana" w:hAnsi="Verdana" w:cs="Verdana"/>
          <w:b w:val="0"/>
          <w:sz w:val="20"/>
          <w:szCs w:val="20"/>
        </w:rPr>
        <w:t>4</w:t>
      </w:r>
      <w:r w:rsidR="003761A4" w:rsidRPr="003761A4">
        <w:rPr>
          <w:rFonts w:ascii="Verdana" w:hAnsi="Verdana" w:cs="Verdana"/>
          <w:b w:val="0"/>
          <w:sz w:val="20"/>
          <w:szCs w:val="20"/>
        </w:rPr>
        <w:t>.</w:t>
      </w:r>
      <w:r w:rsidR="003761A4" w:rsidRPr="003761A4">
        <w:rPr>
          <w:rFonts w:ascii="Verdana" w:hAnsi="Verdana" w:cs="Verdana"/>
          <w:b w:val="0"/>
          <w:sz w:val="20"/>
          <w:szCs w:val="20"/>
        </w:rPr>
        <w:tab/>
        <w:t xml:space="preserve">Przed upływem terminu składania ofert, Wykonawca może wprowadzić zmiany do złożonej oferty lub wycofać ofertę. Oświadczenia o wprowadzonych zmianach lub wycofaniu oferty powinny być doręczone Zamawiającemu na piśmie pod rygorem </w:t>
      </w:r>
      <w:r w:rsidR="00454AA0" w:rsidRPr="003761A4">
        <w:rPr>
          <w:rFonts w:ascii="Verdana" w:hAnsi="Verdana" w:cs="Verdana"/>
          <w:b w:val="0"/>
          <w:sz w:val="20"/>
          <w:szCs w:val="20"/>
        </w:rPr>
        <w:t>nieważności</w:t>
      </w:r>
      <w:r w:rsidR="003761A4" w:rsidRPr="003761A4">
        <w:rPr>
          <w:rFonts w:ascii="Verdana" w:hAnsi="Verdana" w:cs="Verdana"/>
          <w:b w:val="0"/>
          <w:sz w:val="20"/>
          <w:szCs w:val="20"/>
        </w:rPr>
        <w:t xml:space="preserve"> przed upływem terminu składania ofert. Oświadczenia powinny być opakowane tak, jak oferta, a opakowanie powinno zawierać odpowiednio dodatkowe oznaczenie wyrazem: „ZMIANA” lub „WYCOFANIE”.</w:t>
      </w:r>
    </w:p>
    <w:p w:rsidR="00D77773" w:rsidRDefault="00D77773" w:rsidP="00351264">
      <w:pPr>
        <w:pStyle w:val="Tekstpodstawowy2"/>
        <w:spacing w:after="120"/>
        <w:ind w:left="709" w:hanging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15. </w:t>
      </w:r>
      <w:r>
        <w:rPr>
          <w:rFonts w:ascii="Verdana" w:hAnsi="Verdana" w:cs="Verdana"/>
          <w:sz w:val="20"/>
          <w:szCs w:val="20"/>
        </w:rPr>
        <w:tab/>
      </w:r>
      <w:r w:rsidRPr="00D77773">
        <w:rPr>
          <w:rFonts w:ascii="Verdana" w:hAnsi="Verdana" w:cs="Verdana"/>
          <w:sz w:val="20"/>
          <w:szCs w:val="20"/>
        </w:rPr>
        <w:t xml:space="preserve">OPIS SPOSOBU OBLICZENIA CENY OFERTY </w:t>
      </w:r>
    </w:p>
    <w:p w:rsidR="00ED53E9" w:rsidRDefault="00ED53E9" w:rsidP="0030180D">
      <w:pPr>
        <w:pStyle w:val="Lista3"/>
        <w:tabs>
          <w:tab w:val="left" w:pos="567"/>
        </w:tabs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15.1. </w:t>
      </w:r>
      <w:r w:rsidRPr="00AC2452">
        <w:rPr>
          <w:rFonts w:ascii="Verdana" w:hAnsi="Verdana"/>
          <w:sz w:val="20"/>
          <w:szCs w:val="20"/>
        </w:rPr>
        <w:t xml:space="preserve">Cena oferty </w:t>
      </w:r>
      <w:r w:rsidR="000A4137">
        <w:rPr>
          <w:rFonts w:ascii="Verdana" w:hAnsi="Verdana"/>
          <w:sz w:val="20"/>
          <w:szCs w:val="20"/>
        </w:rPr>
        <w:t xml:space="preserve">jest ceną ryczałtową i </w:t>
      </w:r>
      <w:r w:rsidRPr="00AC2452">
        <w:rPr>
          <w:rFonts w:ascii="Verdana" w:hAnsi="Verdana"/>
          <w:sz w:val="20"/>
          <w:szCs w:val="20"/>
        </w:rPr>
        <w:t xml:space="preserve">zostanie wyliczona przez Wykonawcę w oparciu </w:t>
      </w:r>
      <w:r w:rsidR="000A4137">
        <w:rPr>
          <w:rFonts w:ascii="Verdana" w:hAnsi="Verdana"/>
          <w:sz w:val="20"/>
          <w:szCs w:val="20"/>
        </w:rPr>
        <w:br/>
      </w:r>
      <w:r w:rsidRPr="00AC2452">
        <w:rPr>
          <w:rFonts w:ascii="Verdana" w:hAnsi="Verdana"/>
          <w:sz w:val="20"/>
          <w:szCs w:val="20"/>
        </w:rPr>
        <w:t xml:space="preserve">o </w:t>
      </w:r>
      <w:r w:rsidR="00260CCB">
        <w:rPr>
          <w:rFonts w:ascii="Verdana" w:hAnsi="Verdana"/>
          <w:sz w:val="20"/>
          <w:szCs w:val="20"/>
        </w:rPr>
        <w:t>Formularz cenowy</w:t>
      </w:r>
      <w:r w:rsidR="0030180D">
        <w:rPr>
          <w:rFonts w:ascii="Verdana" w:hAnsi="Verdana"/>
          <w:sz w:val="20"/>
          <w:szCs w:val="20"/>
        </w:rPr>
        <w:t xml:space="preserve"> </w:t>
      </w:r>
      <w:r w:rsidRPr="00AC2452">
        <w:rPr>
          <w:rFonts w:ascii="Verdana" w:hAnsi="Verdana"/>
          <w:sz w:val="20"/>
          <w:szCs w:val="20"/>
        </w:rPr>
        <w:t>sporządzony na Formularzu załączonym w Tomie</w:t>
      </w:r>
      <w:r w:rsidR="00917965">
        <w:rPr>
          <w:rFonts w:ascii="Verdana" w:hAnsi="Verdana"/>
          <w:sz w:val="20"/>
          <w:szCs w:val="20"/>
        </w:rPr>
        <w:t xml:space="preserve"> I</w:t>
      </w:r>
      <w:r w:rsidR="00260CCB">
        <w:rPr>
          <w:rFonts w:ascii="Verdana" w:hAnsi="Verdana"/>
          <w:sz w:val="20"/>
          <w:szCs w:val="20"/>
        </w:rPr>
        <w:t>V</w:t>
      </w:r>
      <w:r w:rsidR="0030180D">
        <w:rPr>
          <w:rFonts w:ascii="Verdana" w:hAnsi="Verdana"/>
          <w:sz w:val="20"/>
          <w:szCs w:val="20"/>
        </w:rPr>
        <w:t xml:space="preserve"> </w:t>
      </w:r>
      <w:r w:rsidRPr="00AC2452">
        <w:rPr>
          <w:rFonts w:ascii="Verdana" w:hAnsi="Verdana"/>
          <w:sz w:val="20"/>
          <w:szCs w:val="20"/>
        </w:rPr>
        <w:t>SIWZ.</w:t>
      </w:r>
    </w:p>
    <w:p w:rsidR="00ED53E9" w:rsidRDefault="00917965" w:rsidP="00351264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15.2</w:t>
      </w:r>
      <w:r w:rsidR="00ED53E9" w:rsidRPr="00AC2452">
        <w:rPr>
          <w:rFonts w:ascii="Verdana" w:hAnsi="Verdana"/>
          <w:sz w:val="20"/>
          <w:szCs w:val="20"/>
        </w:rPr>
        <w:t>.</w:t>
      </w:r>
      <w:r w:rsidR="00ED53E9" w:rsidRPr="00AC2452">
        <w:rPr>
          <w:rFonts w:ascii="Verdana" w:hAnsi="Verdana"/>
          <w:sz w:val="20"/>
          <w:szCs w:val="20"/>
        </w:rPr>
        <w:tab/>
      </w:r>
      <w:r w:rsidR="00146903" w:rsidRPr="00AC2452">
        <w:rPr>
          <w:rFonts w:ascii="Verdana" w:hAnsi="Verdana"/>
          <w:sz w:val="20"/>
          <w:szCs w:val="20"/>
        </w:rPr>
        <w:t xml:space="preserve">Wykonawca </w:t>
      </w:r>
      <w:r w:rsidR="00146903">
        <w:rPr>
          <w:rFonts w:ascii="Verdana" w:hAnsi="Verdana"/>
          <w:sz w:val="20"/>
          <w:szCs w:val="20"/>
        </w:rPr>
        <w:t xml:space="preserve">w </w:t>
      </w:r>
      <w:r w:rsidR="00260CCB">
        <w:rPr>
          <w:rFonts w:ascii="Verdana" w:hAnsi="Verdana"/>
          <w:b/>
          <w:sz w:val="20"/>
          <w:szCs w:val="20"/>
        </w:rPr>
        <w:t xml:space="preserve">Formularzu cenowym </w:t>
      </w:r>
      <w:r w:rsidR="00146903">
        <w:rPr>
          <w:rFonts w:ascii="Verdana" w:hAnsi="Verdana"/>
          <w:sz w:val="20"/>
          <w:szCs w:val="20"/>
        </w:rPr>
        <w:t xml:space="preserve">określi </w:t>
      </w:r>
      <w:r w:rsidR="0030180D">
        <w:rPr>
          <w:rFonts w:ascii="Verdana" w:hAnsi="Verdana"/>
          <w:sz w:val="20"/>
          <w:szCs w:val="20"/>
        </w:rPr>
        <w:t xml:space="preserve">wartości </w:t>
      </w:r>
      <w:r w:rsidR="00146903">
        <w:rPr>
          <w:rFonts w:ascii="Verdana" w:hAnsi="Verdana"/>
          <w:sz w:val="20"/>
          <w:szCs w:val="20"/>
        </w:rPr>
        <w:t xml:space="preserve">dla </w:t>
      </w:r>
      <w:r w:rsidR="00260CCB">
        <w:rPr>
          <w:rFonts w:ascii="Verdana" w:hAnsi="Verdana"/>
          <w:sz w:val="20"/>
          <w:szCs w:val="20"/>
        </w:rPr>
        <w:t>podanej i opisanej</w:t>
      </w:r>
      <w:r w:rsidR="00146903">
        <w:rPr>
          <w:rFonts w:ascii="Verdana" w:hAnsi="Verdana"/>
          <w:sz w:val="20"/>
          <w:szCs w:val="20"/>
        </w:rPr>
        <w:t xml:space="preserve"> tam pozycji, a następnie wyliczy </w:t>
      </w:r>
      <w:r w:rsidR="003722F9">
        <w:rPr>
          <w:rFonts w:ascii="Verdana" w:hAnsi="Verdana"/>
          <w:sz w:val="20"/>
          <w:szCs w:val="20"/>
        </w:rPr>
        <w:t xml:space="preserve">podatek VAT i </w:t>
      </w:r>
      <w:r w:rsidR="00AC485C">
        <w:rPr>
          <w:rFonts w:ascii="Verdana" w:hAnsi="Verdana"/>
          <w:sz w:val="20"/>
          <w:szCs w:val="20"/>
        </w:rPr>
        <w:t>ostateczną</w:t>
      </w:r>
      <w:r w:rsidR="003722F9">
        <w:rPr>
          <w:rFonts w:ascii="Verdana" w:hAnsi="Verdana"/>
          <w:sz w:val="20"/>
          <w:szCs w:val="20"/>
        </w:rPr>
        <w:t xml:space="preserve"> </w:t>
      </w:r>
      <w:r w:rsidR="00146903">
        <w:rPr>
          <w:rFonts w:ascii="Verdana" w:hAnsi="Verdana"/>
          <w:sz w:val="20"/>
          <w:szCs w:val="20"/>
        </w:rPr>
        <w:t>wartość brutto.</w:t>
      </w:r>
      <w:r w:rsidR="00146903" w:rsidRPr="00AC2452">
        <w:rPr>
          <w:rFonts w:ascii="Verdana" w:hAnsi="Verdana"/>
          <w:sz w:val="20"/>
          <w:szCs w:val="20"/>
        </w:rPr>
        <w:t xml:space="preserve"> </w:t>
      </w:r>
    </w:p>
    <w:p w:rsidR="00ED53E9" w:rsidRDefault="000D13F5" w:rsidP="00351264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15.3. </w:t>
      </w:r>
      <w:r w:rsidR="003722F9">
        <w:rPr>
          <w:rFonts w:ascii="Verdana" w:hAnsi="Verdana"/>
          <w:sz w:val="20"/>
          <w:szCs w:val="20"/>
        </w:rPr>
        <w:t xml:space="preserve">Wartość </w:t>
      </w:r>
      <w:r w:rsidR="00146903" w:rsidRPr="000D13F5">
        <w:rPr>
          <w:rFonts w:ascii="Verdana" w:hAnsi="Verdana"/>
          <w:sz w:val="20"/>
          <w:szCs w:val="20"/>
        </w:rPr>
        <w:t xml:space="preserve">brutto wykazaną w </w:t>
      </w:r>
      <w:r w:rsidR="00260CCB">
        <w:rPr>
          <w:rFonts w:ascii="Verdana" w:hAnsi="Verdana"/>
          <w:b/>
          <w:bCs/>
          <w:sz w:val="20"/>
          <w:szCs w:val="20"/>
        </w:rPr>
        <w:t xml:space="preserve">Formularzu cenowym </w:t>
      </w:r>
      <w:r w:rsidR="003722F9">
        <w:rPr>
          <w:rFonts w:ascii="Verdana" w:hAnsi="Verdana"/>
          <w:sz w:val="20"/>
          <w:szCs w:val="20"/>
        </w:rPr>
        <w:t xml:space="preserve">Wykonawca przeniesie do </w:t>
      </w:r>
      <w:r w:rsidR="00146903" w:rsidRPr="000D13F5">
        <w:rPr>
          <w:rFonts w:ascii="Verdana" w:hAnsi="Verdana"/>
          <w:b/>
          <w:bCs/>
          <w:sz w:val="20"/>
          <w:szCs w:val="20"/>
        </w:rPr>
        <w:t>Formularza „Oferta”</w:t>
      </w:r>
      <w:r w:rsidR="00146903" w:rsidRPr="000D13F5">
        <w:rPr>
          <w:rFonts w:ascii="Verdana" w:hAnsi="Verdana"/>
          <w:sz w:val="20"/>
          <w:szCs w:val="20"/>
        </w:rPr>
        <w:t>.</w:t>
      </w:r>
    </w:p>
    <w:p w:rsidR="000D13F5" w:rsidRDefault="00D7228A" w:rsidP="00351264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15.4.</w:t>
      </w:r>
      <w:r w:rsidR="00ED53E9">
        <w:rPr>
          <w:rFonts w:ascii="Verdana" w:hAnsi="Verdana"/>
          <w:sz w:val="20"/>
          <w:szCs w:val="20"/>
        </w:rPr>
        <w:tab/>
      </w:r>
      <w:r w:rsidR="00146903" w:rsidRPr="0034679C">
        <w:rPr>
          <w:rFonts w:ascii="Verdana" w:hAnsi="Verdana"/>
          <w:sz w:val="20"/>
          <w:szCs w:val="20"/>
        </w:rPr>
        <w:t>W razie jakichkolwiek wątpliwości wynikających np. z błędów w sumowaniu poszczególnych elementów rozliczeniowych, przy ocenie ofert brana będzie pod uwagę Cena Oferty po poprawieniu oczywistych omyłek rachunkowych zgodnie z art 87 ustawy Pzp.</w:t>
      </w:r>
    </w:p>
    <w:p w:rsidR="00ED53E9" w:rsidRPr="0034679C" w:rsidRDefault="00834A9D" w:rsidP="00351264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15.5.  </w:t>
      </w:r>
      <w:r w:rsidR="00146903" w:rsidRPr="00AC2452">
        <w:rPr>
          <w:rFonts w:ascii="Verdana" w:hAnsi="Verdana"/>
          <w:sz w:val="20"/>
          <w:szCs w:val="20"/>
        </w:rPr>
        <w:t>Wykonawca powinien wyliczyć Cenę oferty brutto</w:t>
      </w:r>
      <w:r w:rsidR="00146903">
        <w:rPr>
          <w:rFonts w:ascii="Verdana" w:hAnsi="Verdana"/>
          <w:sz w:val="20"/>
          <w:szCs w:val="20"/>
        </w:rPr>
        <w:t xml:space="preserve"> tj. wraz z należnym podatkiem VAT </w:t>
      </w:r>
      <w:r w:rsidR="00146903">
        <w:rPr>
          <w:rFonts w:ascii="Verdana" w:hAnsi="Verdana"/>
          <w:sz w:val="20"/>
          <w:szCs w:val="20"/>
        </w:rPr>
        <w:br/>
        <w:t>w wysokości przewidzianej ustawowo.</w:t>
      </w:r>
    </w:p>
    <w:p w:rsidR="00ED53E9" w:rsidRPr="00AC2452" w:rsidRDefault="00834A9D" w:rsidP="00351264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15.6</w:t>
      </w:r>
      <w:r w:rsidR="00ED53E9">
        <w:rPr>
          <w:rFonts w:ascii="Verdana" w:hAnsi="Verdana"/>
          <w:sz w:val="20"/>
          <w:szCs w:val="20"/>
        </w:rPr>
        <w:t>.</w:t>
      </w:r>
      <w:r w:rsidR="00ED53E9" w:rsidRPr="00AC2452">
        <w:rPr>
          <w:rFonts w:ascii="Verdana" w:hAnsi="Verdana"/>
          <w:sz w:val="20"/>
          <w:szCs w:val="20"/>
        </w:rPr>
        <w:tab/>
      </w:r>
      <w:r w:rsidR="00146903" w:rsidRPr="00AC2452">
        <w:rPr>
          <w:rFonts w:ascii="Verdana" w:hAnsi="Verdana"/>
          <w:sz w:val="20"/>
          <w:szCs w:val="20"/>
        </w:rPr>
        <w:t>Cena oferty winna być wyrażona w złotych polskich (zł) z dokładnoś</w:t>
      </w:r>
      <w:r w:rsidR="00146903">
        <w:rPr>
          <w:rFonts w:ascii="Verdana" w:hAnsi="Verdana"/>
          <w:sz w:val="20"/>
          <w:szCs w:val="20"/>
        </w:rPr>
        <w:t>cią do dwóch miejsc po przecinku</w:t>
      </w:r>
      <w:r w:rsidR="00146903" w:rsidRPr="00AC2452">
        <w:rPr>
          <w:rFonts w:ascii="Verdana" w:hAnsi="Verdana"/>
          <w:sz w:val="20"/>
          <w:szCs w:val="20"/>
        </w:rPr>
        <w:t>.</w:t>
      </w:r>
    </w:p>
    <w:p w:rsidR="00ED53E9" w:rsidRPr="00AC2452" w:rsidRDefault="00834A9D" w:rsidP="00351264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15.7</w:t>
      </w:r>
      <w:r w:rsidR="00ED53E9" w:rsidRPr="00AC2452">
        <w:rPr>
          <w:rFonts w:ascii="Verdana" w:hAnsi="Verdana"/>
          <w:sz w:val="20"/>
          <w:szCs w:val="20"/>
        </w:rPr>
        <w:t>.</w:t>
      </w:r>
      <w:r w:rsidR="00ED53E9" w:rsidRPr="00AC2452">
        <w:rPr>
          <w:rFonts w:ascii="Verdana" w:hAnsi="Verdana"/>
          <w:sz w:val="20"/>
          <w:szCs w:val="20"/>
        </w:rPr>
        <w:tab/>
      </w:r>
      <w:r w:rsidR="000A4137" w:rsidRPr="00AC2452">
        <w:rPr>
          <w:rFonts w:ascii="Verdana" w:hAnsi="Verdana"/>
          <w:sz w:val="20"/>
          <w:szCs w:val="20"/>
        </w:rPr>
        <w:t xml:space="preserve">Cena oferty powinna obejmować całkowity koszt wykonania przedmiotu zamówienia w tym również wszelkie koszty towarzyszące wykonaniu, o których mowa w Tomach </w:t>
      </w:r>
      <w:r w:rsidR="000A4137">
        <w:rPr>
          <w:rFonts w:ascii="Verdana" w:hAnsi="Verdana"/>
          <w:sz w:val="20"/>
          <w:szCs w:val="20"/>
        </w:rPr>
        <w:br/>
      </w:r>
      <w:r w:rsidR="000A4137" w:rsidRPr="00AC2452">
        <w:rPr>
          <w:rFonts w:ascii="Verdana" w:hAnsi="Verdana"/>
          <w:sz w:val="20"/>
          <w:szCs w:val="20"/>
        </w:rPr>
        <w:t>II-IV niniejszej SIWZ.</w:t>
      </w:r>
    </w:p>
    <w:p w:rsidR="00ED53E9" w:rsidRPr="00AC2452" w:rsidRDefault="00834A9D" w:rsidP="00351264">
      <w:pPr>
        <w:pStyle w:val="Lista3"/>
        <w:spacing w:after="120"/>
        <w:ind w:left="709" w:hanging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15.8</w:t>
      </w:r>
      <w:r w:rsidR="00ED53E9" w:rsidRPr="00AC2452">
        <w:rPr>
          <w:rFonts w:ascii="Verdana" w:hAnsi="Verdana"/>
          <w:sz w:val="20"/>
          <w:szCs w:val="20"/>
        </w:rPr>
        <w:t>.</w:t>
      </w:r>
      <w:r w:rsidR="00ED53E9" w:rsidRPr="00AC2452">
        <w:rPr>
          <w:rFonts w:ascii="Verdana" w:hAnsi="Verdana"/>
          <w:sz w:val="20"/>
          <w:szCs w:val="20"/>
        </w:rPr>
        <w:tab/>
      </w:r>
      <w:r w:rsidR="000A4137" w:rsidRPr="00146903">
        <w:rPr>
          <w:rFonts w:ascii="Verdana" w:hAnsi="Verdana"/>
          <w:sz w:val="20"/>
          <w:szCs w:val="20"/>
        </w:rPr>
        <w:t>Jeżeli złożono ofertę, której  wybór prowadziłby do powstania u zamawiającego 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1A448F" w:rsidRPr="001A448F" w:rsidRDefault="00F23B29" w:rsidP="004F0D17">
      <w:pPr>
        <w:pStyle w:val="Lista3"/>
        <w:ind w:left="709" w:hanging="709"/>
        <w:jc w:val="both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16</w:t>
      </w:r>
      <w:r w:rsidR="001A448F" w:rsidRPr="001A448F">
        <w:rPr>
          <w:rFonts w:ascii="Verdana" w:hAnsi="Verdana"/>
          <w:b/>
          <w:sz w:val="20"/>
          <w:szCs w:val="20"/>
          <w:lang w:eastAsia="ar-SA"/>
        </w:rPr>
        <w:t>.</w:t>
      </w:r>
      <w:r w:rsidR="001A448F" w:rsidRPr="001A448F">
        <w:rPr>
          <w:rFonts w:ascii="Verdana" w:hAnsi="Verdana"/>
          <w:b/>
          <w:sz w:val="20"/>
          <w:szCs w:val="20"/>
          <w:lang w:eastAsia="ar-SA"/>
        </w:rPr>
        <w:tab/>
        <w:t>WYMAGANIA DOTYCZĄCE WADIUM</w:t>
      </w:r>
    </w:p>
    <w:p w:rsidR="00913112" w:rsidRDefault="00707817" w:rsidP="003461A9">
      <w:pPr>
        <w:pStyle w:val="Tekstpodstawowy2"/>
        <w:tabs>
          <w:tab w:val="left" w:pos="851"/>
          <w:tab w:val="left" w:pos="1134"/>
        </w:tabs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  <w:r>
        <w:rPr>
          <w:rFonts w:ascii="Verdana" w:hAnsi="Verdana"/>
          <w:b w:val="0"/>
          <w:sz w:val="20"/>
          <w:szCs w:val="20"/>
          <w:lang w:eastAsia="ar-SA"/>
        </w:rPr>
        <w:t xml:space="preserve">    </w:t>
      </w:r>
      <w:r w:rsidR="001C2925">
        <w:rPr>
          <w:rFonts w:ascii="Verdana" w:hAnsi="Verdana"/>
          <w:b w:val="0"/>
          <w:sz w:val="20"/>
          <w:szCs w:val="20"/>
          <w:lang w:eastAsia="ar-SA"/>
        </w:rPr>
        <w:t xml:space="preserve">Nie wymaga się wniesienia wadium </w:t>
      </w:r>
    </w:p>
    <w:p w:rsidR="001C2925" w:rsidRDefault="001C2925" w:rsidP="003461A9">
      <w:pPr>
        <w:pStyle w:val="Tekstpodstawowy2"/>
        <w:tabs>
          <w:tab w:val="left" w:pos="851"/>
          <w:tab w:val="left" w:pos="1134"/>
        </w:tabs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:rsidR="00B9152B" w:rsidRPr="008043E3" w:rsidRDefault="00F23B29" w:rsidP="003461A9">
      <w:pPr>
        <w:suppressAutoHyphens/>
        <w:rPr>
          <w:rFonts w:ascii="Verdana" w:hAnsi="Verdana"/>
          <w:b/>
          <w:sz w:val="20"/>
          <w:szCs w:val="20"/>
          <w:lang w:eastAsia="ar-SA"/>
        </w:rPr>
      </w:pPr>
      <w:r w:rsidRPr="008043E3">
        <w:rPr>
          <w:rFonts w:ascii="Verdana" w:hAnsi="Verdana"/>
          <w:b/>
          <w:sz w:val="20"/>
          <w:szCs w:val="20"/>
          <w:lang w:eastAsia="ar-SA"/>
        </w:rPr>
        <w:t>1</w:t>
      </w:r>
      <w:r>
        <w:rPr>
          <w:rFonts w:ascii="Verdana" w:hAnsi="Verdana"/>
          <w:b/>
          <w:sz w:val="20"/>
          <w:szCs w:val="20"/>
          <w:lang w:eastAsia="ar-SA"/>
        </w:rPr>
        <w:t>7</w:t>
      </w:r>
      <w:r w:rsidR="00B9152B" w:rsidRPr="008043E3">
        <w:rPr>
          <w:rFonts w:ascii="Verdana" w:hAnsi="Verdana"/>
          <w:b/>
          <w:sz w:val="20"/>
          <w:szCs w:val="20"/>
          <w:lang w:eastAsia="ar-SA"/>
        </w:rPr>
        <w:t>.</w:t>
      </w:r>
      <w:r w:rsidR="00B9152B" w:rsidRPr="008043E3">
        <w:rPr>
          <w:rFonts w:ascii="Verdana" w:hAnsi="Verdana"/>
          <w:b/>
          <w:sz w:val="20"/>
          <w:szCs w:val="20"/>
          <w:lang w:eastAsia="ar-SA"/>
        </w:rPr>
        <w:tab/>
      </w:r>
      <w:r w:rsidR="00B9152B" w:rsidRPr="008043E3">
        <w:rPr>
          <w:rFonts w:ascii="Verdana" w:hAnsi="Verdana" w:cs="Verdana"/>
          <w:b/>
          <w:bCs/>
          <w:spacing w:val="4"/>
          <w:sz w:val="20"/>
          <w:szCs w:val="20"/>
        </w:rPr>
        <w:t>MIEJSCE ORAZ TERMIN SKŁADANIA I OTWARCIA OFERT</w:t>
      </w:r>
    </w:p>
    <w:p w:rsidR="008043E3" w:rsidRDefault="00F23B29" w:rsidP="006920D0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8043E3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B9152B" w:rsidRPr="008043E3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B9152B" w:rsidRPr="008043E3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8043E3" w:rsidRPr="008043E3">
        <w:rPr>
          <w:rFonts w:ascii="Verdana" w:hAnsi="Verdana" w:cs="Verdana"/>
          <w:b/>
          <w:bCs/>
          <w:sz w:val="20"/>
          <w:szCs w:val="20"/>
        </w:rPr>
        <w:t>Oferty powinny być złożone</w:t>
      </w:r>
      <w:r w:rsidR="008043E3" w:rsidRPr="008043E3">
        <w:rPr>
          <w:rFonts w:ascii="Verdana" w:hAnsi="Verdana" w:cs="Verdana"/>
          <w:sz w:val="20"/>
          <w:szCs w:val="20"/>
        </w:rPr>
        <w:t xml:space="preserve"> </w:t>
      </w:r>
      <w:r w:rsidR="008043E3" w:rsidRPr="00781248">
        <w:rPr>
          <w:rFonts w:ascii="Verdana" w:hAnsi="Verdana" w:cs="Verdana"/>
          <w:b/>
          <w:sz w:val="20"/>
          <w:szCs w:val="20"/>
        </w:rPr>
        <w:t>w</w:t>
      </w:r>
      <w:r w:rsidR="008043E3" w:rsidRPr="008043E3">
        <w:rPr>
          <w:rFonts w:ascii="Verdana" w:hAnsi="Verdana" w:cs="Verdana"/>
          <w:sz w:val="20"/>
          <w:szCs w:val="20"/>
        </w:rPr>
        <w:t>:</w:t>
      </w:r>
    </w:p>
    <w:p w:rsidR="0042211A" w:rsidRPr="006920D0" w:rsidRDefault="0042211A" w:rsidP="006920D0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</w:p>
    <w:tbl>
      <w:tblPr>
        <w:tblW w:w="779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8"/>
      </w:tblGrid>
      <w:tr w:rsidR="008043E3" w:rsidRPr="004E030C" w:rsidTr="008043E3">
        <w:trPr>
          <w:trHeight w:val="2022"/>
        </w:trPr>
        <w:tc>
          <w:tcPr>
            <w:tcW w:w="7798" w:type="dxa"/>
            <w:shd w:val="clear" w:color="auto" w:fill="auto"/>
            <w:vAlign w:val="center"/>
          </w:tcPr>
          <w:p w:rsidR="008043E3" w:rsidRPr="004E030C" w:rsidRDefault="008043E3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>Generalna Dyrekcja Dróg Krajowych i Autostrad</w:t>
            </w:r>
          </w:p>
          <w:p w:rsidR="008043E3" w:rsidRPr="004E030C" w:rsidRDefault="008043E3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Oddział </w:t>
            </w:r>
            <w:r w:rsidR="001C2925"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 Warszawie </w:t>
            </w:r>
          </w:p>
          <w:p w:rsidR="0006139D" w:rsidRPr="004E030C" w:rsidRDefault="0006139D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>03-808 Warszawa</w:t>
            </w:r>
          </w:p>
          <w:p w:rsidR="008043E3" w:rsidRPr="004E030C" w:rsidRDefault="008043E3" w:rsidP="003461A9">
            <w:pPr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ul. </w:t>
            </w:r>
            <w:r w:rsidR="001C2925"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>Mińska 25</w:t>
            </w:r>
          </w:p>
          <w:p w:rsidR="006832A7" w:rsidRPr="004E030C" w:rsidRDefault="006832A7" w:rsidP="006832A7">
            <w:pPr>
              <w:spacing w:line="276" w:lineRule="auto"/>
              <w:ind w:left="7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E030C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</w:t>
            </w:r>
          </w:p>
          <w:p w:rsidR="008043E3" w:rsidRPr="004E030C" w:rsidRDefault="008043E3" w:rsidP="003461A9">
            <w:pPr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8043E3" w:rsidRPr="004E030C" w:rsidRDefault="008043E3" w:rsidP="003461A9">
            <w:pPr>
              <w:ind w:left="-35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E030C">
              <w:rPr>
                <w:rFonts w:ascii="Verdana" w:hAnsi="Verdana" w:cs="Verdana"/>
                <w:b/>
                <w:sz w:val="18"/>
                <w:szCs w:val="18"/>
              </w:rPr>
              <w:t>OFERTA</w:t>
            </w:r>
          </w:p>
          <w:p w:rsidR="008043E3" w:rsidRPr="004E030C" w:rsidRDefault="008043E3" w:rsidP="009A7EFA">
            <w:pPr>
              <w:spacing w:before="120"/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E030C">
              <w:rPr>
                <w:rFonts w:ascii="Verdana" w:hAnsi="Verdana" w:cs="Verdana"/>
                <w:sz w:val="18"/>
                <w:szCs w:val="18"/>
              </w:rPr>
              <w:t xml:space="preserve">w </w:t>
            </w:r>
            <w:r w:rsidR="006832A7" w:rsidRPr="004E030C">
              <w:rPr>
                <w:rFonts w:ascii="Verdana" w:hAnsi="Verdana" w:cs="Verdana"/>
                <w:sz w:val="18"/>
                <w:szCs w:val="18"/>
              </w:rPr>
              <w:t xml:space="preserve">pokoju 713 </w:t>
            </w:r>
            <w:r w:rsidRPr="004E030C">
              <w:rPr>
                <w:rFonts w:ascii="Verdana" w:hAnsi="Verdana" w:cs="Verdana"/>
                <w:sz w:val="18"/>
                <w:szCs w:val="18"/>
              </w:rPr>
              <w:t>w</w:t>
            </w:r>
            <w:r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terminie do</w:t>
            </w:r>
            <w:r w:rsidR="004952C4"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2861F9">
              <w:rPr>
                <w:rFonts w:ascii="Verdana" w:hAnsi="Verdana" w:cs="Verdana"/>
                <w:b/>
                <w:bCs/>
                <w:sz w:val="18"/>
                <w:szCs w:val="18"/>
              </w:rPr>
              <w:t>22.</w:t>
            </w:r>
            <w:r w:rsidR="005443F6">
              <w:rPr>
                <w:rFonts w:ascii="Verdana" w:hAnsi="Verdana" w:cs="Verdana"/>
                <w:b/>
                <w:bCs/>
                <w:sz w:val="18"/>
                <w:szCs w:val="18"/>
              </w:rPr>
              <w:t>06</w:t>
            </w:r>
            <w:r w:rsidR="001244C5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  <w:r w:rsidR="004952C4" w:rsidRPr="001244C5">
              <w:rPr>
                <w:rFonts w:ascii="Verdana" w:hAnsi="Verdana" w:cs="Verdana"/>
                <w:b/>
                <w:bCs/>
                <w:sz w:val="18"/>
                <w:szCs w:val="18"/>
              </w:rPr>
              <w:t>201</w:t>
            </w:r>
            <w:r w:rsidR="00061A11" w:rsidRPr="001244C5">
              <w:rPr>
                <w:rFonts w:ascii="Verdana" w:hAnsi="Verdana" w:cs="Verdana"/>
                <w:b/>
                <w:bCs/>
                <w:sz w:val="18"/>
                <w:szCs w:val="18"/>
              </w:rPr>
              <w:t>7</w:t>
            </w:r>
            <w:r w:rsidR="002C51E4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4952C4" w:rsidRPr="001244C5">
              <w:rPr>
                <w:rFonts w:ascii="Verdana" w:hAnsi="Verdana" w:cs="Verdana"/>
                <w:b/>
                <w:bCs/>
                <w:sz w:val="18"/>
                <w:szCs w:val="18"/>
              </w:rPr>
              <w:t>r</w:t>
            </w:r>
            <w:r w:rsidR="004952C4"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  <w:r w:rsidRPr="004E03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, do godz. </w:t>
            </w:r>
            <w:r w:rsidR="005623BC">
              <w:rPr>
                <w:rFonts w:ascii="Verdana" w:hAnsi="Verdana" w:cs="Verdana"/>
                <w:b/>
                <w:bCs/>
                <w:sz w:val="18"/>
                <w:szCs w:val="18"/>
              </w:rPr>
              <w:t>1</w:t>
            </w:r>
            <w:r w:rsidR="00061A11">
              <w:rPr>
                <w:rFonts w:ascii="Verdana" w:hAnsi="Verdana" w:cs="Verdana"/>
                <w:b/>
                <w:bCs/>
                <w:sz w:val="18"/>
                <w:szCs w:val="18"/>
              </w:rPr>
              <w:t>1</w:t>
            </w:r>
            <w:r w:rsidR="005623BC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="00061A11">
              <w:rPr>
                <w:rFonts w:ascii="Verdana" w:hAnsi="Verdana" w:cs="Verdana"/>
                <w:b/>
                <w:bCs/>
                <w:sz w:val="18"/>
                <w:szCs w:val="18"/>
              </w:rPr>
              <w:t>3</w:t>
            </w:r>
            <w:r w:rsidR="005623BC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</w:p>
        </w:tc>
      </w:tr>
    </w:tbl>
    <w:p w:rsidR="00B9152B" w:rsidRPr="004E030C" w:rsidRDefault="00B9152B" w:rsidP="0006139D">
      <w:pPr>
        <w:pStyle w:val="Tekstpodstawowy2"/>
        <w:tabs>
          <w:tab w:val="left" w:pos="851"/>
          <w:tab w:val="left" w:pos="1134"/>
        </w:tabs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:rsidR="00950D58" w:rsidRPr="004952C4" w:rsidRDefault="00F23B29" w:rsidP="0006139D">
      <w:pPr>
        <w:suppressAutoHyphens/>
        <w:spacing w:before="120"/>
        <w:ind w:left="709" w:hanging="709"/>
        <w:jc w:val="both"/>
        <w:rPr>
          <w:rFonts w:ascii="Verdana" w:hAnsi="Verdana" w:cs="Verdana"/>
          <w:spacing w:val="4"/>
          <w:sz w:val="20"/>
          <w:szCs w:val="20"/>
        </w:rPr>
      </w:pPr>
      <w:r w:rsidRPr="004E030C">
        <w:rPr>
          <w:rFonts w:ascii="Verdana" w:hAnsi="Verdana"/>
          <w:color w:val="000000"/>
          <w:spacing w:val="4"/>
          <w:sz w:val="20"/>
          <w:szCs w:val="20"/>
          <w:lang w:eastAsia="ar-SA"/>
        </w:rPr>
        <w:t>17</w:t>
      </w:r>
      <w:r w:rsidR="00950D58" w:rsidRPr="004E030C">
        <w:rPr>
          <w:rFonts w:ascii="Verdana" w:hAnsi="Verdana"/>
          <w:color w:val="000000"/>
          <w:spacing w:val="4"/>
          <w:sz w:val="20"/>
          <w:szCs w:val="20"/>
          <w:lang w:eastAsia="ar-SA"/>
        </w:rPr>
        <w:t>.2.</w:t>
      </w:r>
      <w:r w:rsidR="00950D58" w:rsidRPr="004E030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4E030C">
        <w:rPr>
          <w:rFonts w:ascii="Verdana" w:hAnsi="Verdana" w:cs="Verdana"/>
          <w:b/>
          <w:bCs/>
          <w:spacing w:val="4"/>
          <w:sz w:val="20"/>
          <w:szCs w:val="20"/>
        </w:rPr>
        <w:t>Otwarcie ofert nastąpi</w:t>
      </w:r>
      <w:r w:rsidR="00A01254">
        <w:rPr>
          <w:rFonts w:ascii="Verdana" w:hAnsi="Verdana" w:cs="Verdana"/>
          <w:spacing w:val="4"/>
          <w:sz w:val="20"/>
          <w:szCs w:val="20"/>
        </w:rPr>
        <w:t xml:space="preserve"> w terminie </w:t>
      </w:r>
      <w:r w:rsidR="002861F9">
        <w:rPr>
          <w:rFonts w:ascii="Verdana" w:hAnsi="Verdana" w:cs="Verdana"/>
          <w:spacing w:val="4"/>
          <w:sz w:val="20"/>
          <w:szCs w:val="20"/>
        </w:rPr>
        <w:t>22.</w:t>
      </w:r>
      <w:r w:rsidR="005443F6">
        <w:rPr>
          <w:rFonts w:ascii="Verdana" w:hAnsi="Verdana" w:cs="Verdana"/>
          <w:spacing w:val="4"/>
          <w:sz w:val="20"/>
          <w:szCs w:val="20"/>
        </w:rPr>
        <w:t>06</w:t>
      </w:r>
      <w:r w:rsidR="001244C5">
        <w:rPr>
          <w:rFonts w:ascii="Verdana" w:hAnsi="Verdana" w:cs="Verdana"/>
          <w:spacing w:val="4"/>
          <w:sz w:val="20"/>
          <w:szCs w:val="20"/>
        </w:rPr>
        <w:t>.</w:t>
      </w:r>
      <w:r w:rsidR="004952C4" w:rsidRPr="001244C5">
        <w:rPr>
          <w:rFonts w:ascii="Verdana" w:hAnsi="Verdana" w:cs="Verdana"/>
          <w:spacing w:val="4"/>
          <w:sz w:val="20"/>
          <w:szCs w:val="20"/>
        </w:rPr>
        <w:t>201</w:t>
      </w:r>
      <w:r w:rsidR="00061A11" w:rsidRPr="001244C5">
        <w:rPr>
          <w:rFonts w:ascii="Verdana" w:hAnsi="Verdana" w:cs="Verdana"/>
          <w:spacing w:val="4"/>
          <w:sz w:val="20"/>
          <w:szCs w:val="20"/>
        </w:rPr>
        <w:t>7</w:t>
      </w:r>
      <w:r w:rsidR="004952C4" w:rsidRPr="001244C5">
        <w:rPr>
          <w:rFonts w:ascii="Verdana" w:hAnsi="Verdana" w:cs="Verdana"/>
          <w:spacing w:val="4"/>
          <w:sz w:val="20"/>
          <w:szCs w:val="20"/>
        </w:rPr>
        <w:t xml:space="preserve"> r.</w:t>
      </w:r>
      <w:r w:rsidR="000D21DC" w:rsidRPr="001244C5">
        <w:rPr>
          <w:rFonts w:ascii="Verdana" w:hAnsi="Verdana" w:cs="Verdana"/>
          <w:spacing w:val="4"/>
          <w:sz w:val="20"/>
          <w:szCs w:val="20"/>
        </w:rPr>
        <w:t>,</w:t>
      </w:r>
      <w:r w:rsidR="004952C4" w:rsidRPr="001244C5">
        <w:rPr>
          <w:rFonts w:ascii="Verdana" w:hAnsi="Verdana" w:cs="Verdana"/>
          <w:spacing w:val="4"/>
          <w:sz w:val="20"/>
          <w:szCs w:val="20"/>
        </w:rPr>
        <w:t xml:space="preserve"> o godz. </w:t>
      </w:r>
      <w:r w:rsidR="001244C5">
        <w:rPr>
          <w:rFonts w:ascii="Verdana" w:hAnsi="Verdana" w:cs="Verdana"/>
          <w:spacing w:val="4"/>
          <w:sz w:val="20"/>
          <w:szCs w:val="20"/>
        </w:rPr>
        <w:t>12:00</w:t>
      </w:r>
      <w:r w:rsidR="000D21DC" w:rsidRPr="004952C4">
        <w:rPr>
          <w:rFonts w:ascii="Verdana" w:hAnsi="Verdana" w:cs="Verdana"/>
          <w:spacing w:val="4"/>
          <w:sz w:val="20"/>
          <w:szCs w:val="20"/>
        </w:rPr>
        <w:t xml:space="preserve"> w siedzibie wskazanej w </w:t>
      </w:r>
      <w:r w:rsidR="001C2925" w:rsidRPr="004952C4">
        <w:rPr>
          <w:rFonts w:ascii="Verdana" w:hAnsi="Verdana" w:cs="Verdana"/>
          <w:spacing w:val="4"/>
          <w:sz w:val="20"/>
          <w:szCs w:val="20"/>
        </w:rPr>
        <w:t>pkt 17.1</w:t>
      </w:r>
      <w:r w:rsidR="000D21DC" w:rsidRPr="004952C4">
        <w:rPr>
          <w:rFonts w:ascii="Verdana" w:hAnsi="Verdana" w:cs="Verdana"/>
          <w:spacing w:val="4"/>
          <w:sz w:val="20"/>
          <w:szCs w:val="20"/>
        </w:rPr>
        <w:t xml:space="preserve">, w pok. </w:t>
      </w:r>
      <w:r w:rsidR="00851AEC" w:rsidRPr="00DA15A4">
        <w:rPr>
          <w:rFonts w:ascii="Verdana" w:hAnsi="Verdana" w:cs="Verdana"/>
          <w:spacing w:val="4"/>
          <w:sz w:val="20"/>
          <w:szCs w:val="20"/>
        </w:rPr>
        <w:t>824</w:t>
      </w:r>
      <w:r w:rsidR="0030180D">
        <w:rPr>
          <w:rFonts w:ascii="Verdana" w:hAnsi="Verdana" w:cs="Verdana"/>
          <w:spacing w:val="4"/>
          <w:sz w:val="20"/>
          <w:szCs w:val="20"/>
        </w:rPr>
        <w:t>.</w:t>
      </w:r>
    </w:p>
    <w:p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4952C4">
        <w:rPr>
          <w:rFonts w:ascii="Verdana" w:hAnsi="Verdana"/>
          <w:color w:val="000000"/>
          <w:spacing w:val="4"/>
          <w:sz w:val="20"/>
          <w:szCs w:val="20"/>
          <w:lang w:eastAsia="ar-SA"/>
        </w:rPr>
        <w:t>17</w:t>
      </w:r>
      <w:r w:rsidR="00950D58" w:rsidRPr="004952C4">
        <w:rPr>
          <w:rFonts w:ascii="Verdana" w:hAnsi="Verdana"/>
          <w:color w:val="000000"/>
          <w:spacing w:val="4"/>
          <w:sz w:val="20"/>
          <w:szCs w:val="20"/>
          <w:lang w:eastAsia="ar-SA"/>
        </w:rPr>
        <w:t>.3.</w:t>
      </w:r>
      <w:r w:rsidR="00950D58" w:rsidRPr="004952C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4952C4">
        <w:rPr>
          <w:rFonts w:ascii="Verdana" w:hAnsi="Verdana" w:cs="Verdana"/>
          <w:sz w:val="20"/>
          <w:szCs w:val="20"/>
        </w:rPr>
        <w:t>Otwarcie ofert jest jawne.</w:t>
      </w:r>
    </w:p>
    <w:p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.4.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sz w:val="20"/>
          <w:szCs w:val="20"/>
        </w:rPr>
        <w:t>Z zawartością ofert nie można zapoznać się przed upływem terminu do ich otwarcia.</w:t>
      </w:r>
    </w:p>
    <w:p w:rsidR="00824393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.5.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824393" w:rsidRPr="00824393">
        <w:rPr>
          <w:rFonts w:ascii="Verdana" w:hAnsi="Verdana" w:cs="Verdana"/>
          <w:sz w:val="20"/>
          <w:szCs w:val="20"/>
        </w:rPr>
        <w:t xml:space="preserve"> Bezp</w:t>
      </w:r>
      <w:r w:rsidR="00A01254">
        <w:rPr>
          <w:rFonts w:ascii="Verdana" w:hAnsi="Verdana" w:cs="Verdana"/>
          <w:sz w:val="20"/>
          <w:szCs w:val="20"/>
        </w:rPr>
        <w:t xml:space="preserve">ośrednio przed otwarciem ofert </w:t>
      </w:r>
      <w:r w:rsidR="00E757C5">
        <w:rPr>
          <w:rFonts w:ascii="Verdana" w:hAnsi="Verdana" w:cs="Verdana"/>
          <w:sz w:val="20"/>
          <w:szCs w:val="20"/>
        </w:rPr>
        <w:t>Z</w:t>
      </w:r>
      <w:r w:rsidR="00824393" w:rsidRPr="00824393">
        <w:rPr>
          <w:rFonts w:ascii="Verdana" w:hAnsi="Verdana" w:cs="Verdana"/>
          <w:sz w:val="20"/>
          <w:szCs w:val="20"/>
        </w:rPr>
        <w:t>amawiający poda kwotę, jaką zamierza  przeznaczyć na sfinansowanie zamówienia.</w:t>
      </w:r>
    </w:p>
    <w:p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1C2925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sz w:val="20"/>
          <w:szCs w:val="20"/>
        </w:rPr>
        <w:t xml:space="preserve">Podczas otwarcia ofert podaje się nazwy (firmy) oraz adresy </w:t>
      </w:r>
      <w:r w:rsidR="00452FD0">
        <w:rPr>
          <w:rFonts w:ascii="Verdana" w:hAnsi="Verdana" w:cs="Verdana"/>
          <w:sz w:val="20"/>
          <w:szCs w:val="20"/>
        </w:rPr>
        <w:t>W</w:t>
      </w:r>
      <w:r w:rsidR="000D21DC" w:rsidRPr="000D21DC">
        <w:rPr>
          <w:rFonts w:ascii="Verdana" w:hAnsi="Verdana" w:cs="Verdana"/>
          <w:sz w:val="20"/>
          <w:szCs w:val="20"/>
        </w:rPr>
        <w:t>ykonawców, a także informacje dotyczące ceny, terminu wykonania zamówienia, okresu gwarancji i warunków płatności zawartych w ofertach.</w:t>
      </w:r>
    </w:p>
    <w:p w:rsidR="00950D58" w:rsidRPr="000D21DC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1C2925"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950D58" w:rsidRPr="000D21DC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0D21DC">
        <w:rPr>
          <w:rFonts w:ascii="Verdana" w:hAnsi="Verdana" w:cs="Verdana"/>
          <w:sz w:val="20"/>
          <w:szCs w:val="20"/>
        </w:rPr>
        <w:t xml:space="preserve">Niezwłocznie po otwarciu ofert </w:t>
      </w:r>
      <w:r w:rsidR="00E757C5">
        <w:rPr>
          <w:rFonts w:ascii="Verdana" w:hAnsi="Verdana" w:cs="Verdana"/>
          <w:sz w:val="20"/>
          <w:szCs w:val="20"/>
        </w:rPr>
        <w:t>Z</w:t>
      </w:r>
      <w:r w:rsidR="000D21DC" w:rsidRPr="000D21DC">
        <w:rPr>
          <w:rFonts w:ascii="Verdana" w:hAnsi="Verdana" w:cs="Verdana"/>
          <w:sz w:val="20"/>
          <w:szCs w:val="20"/>
        </w:rPr>
        <w:t>amawiający zamieści na stronie internetowej informacje dotyczące:</w:t>
      </w:r>
    </w:p>
    <w:p w:rsidR="000D21DC" w:rsidRPr="000D21DC" w:rsidRDefault="000D21DC" w:rsidP="003461A9">
      <w:pPr>
        <w:tabs>
          <w:tab w:val="left" w:pos="1134"/>
        </w:tabs>
        <w:spacing w:before="120" w:after="120"/>
        <w:ind w:left="720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 w:cs="Verdana"/>
          <w:sz w:val="20"/>
          <w:szCs w:val="20"/>
        </w:rPr>
        <w:t xml:space="preserve">1) </w:t>
      </w:r>
      <w:r w:rsidRPr="000D21DC">
        <w:rPr>
          <w:rFonts w:ascii="Verdana" w:hAnsi="Verdana" w:cs="Verdana"/>
          <w:sz w:val="20"/>
          <w:szCs w:val="20"/>
        </w:rPr>
        <w:tab/>
        <w:t xml:space="preserve">kwoty, jaką zamierza przeznaczyć na sfinansowanie zamówienia; </w:t>
      </w:r>
    </w:p>
    <w:p w:rsidR="000D21DC" w:rsidRPr="000D21DC" w:rsidRDefault="000D21DC" w:rsidP="003461A9">
      <w:pPr>
        <w:tabs>
          <w:tab w:val="left" w:pos="1134"/>
        </w:tabs>
        <w:spacing w:before="120" w:after="120"/>
        <w:ind w:left="720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 w:cs="Verdana"/>
          <w:sz w:val="20"/>
          <w:szCs w:val="20"/>
        </w:rPr>
        <w:lastRenderedPageBreak/>
        <w:t xml:space="preserve">2) </w:t>
      </w:r>
      <w:r w:rsidRPr="000D21DC">
        <w:rPr>
          <w:rFonts w:ascii="Verdana" w:hAnsi="Verdana" w:cs="Verdana"/>
          <w:sz w:val="20"/>
          <w:szCs w:val="20"/>
        </w:rPr>
        <w:tab/>
        <w:t xml:space="preserve">firm oraz adresów </w:t>
      </w:r>
      <w:r w:rsidR="00452FD0">
        <w:rPr>
          <w:rFonts w:ascii="Verdana" w:hAnsi="Verdana" w:cs="Verdana"/>
          <w:sz w:val="20"/>
          <w:szCs w:val="20"/>
        </w:rPr>
        <w:t>W</w:t>
      </w:r>
      <w:r w:rsidRPr="000D21DC">
        <w:rPr>
          <w:rFonts w:ascii="Verdana" w:hAnsi="Verdana" w:cs="Verdana"/>
          <w:sz w:val="20"/>
          <w:szCs w:val="20"/>
        </w:rPr>
        <w:t xml:space="preserve">ykonawców, którzy złożyli oferty w terminie; </w:t>
      </w:r>
    </w:p>
    <w:p w:rsidR="000D21DC" w:rsidRDefault="000D21DC" w:rsidP="003461A9">
      <w:pPr>
        <w:tabs>
          <w:tab w:val="left" w:pos="1134"/>
        </w:tabs>
        <w:spacing w:before="120" w:after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0D21DC">
        <w:rPr>
          <w:rFonts w:ascii="Verdana" w:hAnsi="Verdana" w:cs="Verdana"/>
          <w:sz w:val="20"/>
          <w:szCs w:val="20"/>
        </w:rPr>
        <w:t xml:space="preserve">3) </w:t>
      </w:r>
      <w:r w:rsidRPr="000D21DC">
        <w:rPr>
          <w:rFonts w:ascii="Verdana" w:hAnsi="Verdana" w:cs="Verdana"/>
          <w:sz w:val="20"/>
          <w:szCs w:val="20"/>
        </w:rPr>
        <w:tab/>
        <w:t>ceny, terminu wykonania zamówienia, okresu gwarancji i warunków płatności zawartych w ofertach.</w:t>
      </w:r>
    </w:p>
    <w:p w:rsidR="00950D58" w:rsidRPr="00BE0144" w:rsidRDefault="00950D58" w:rsidP="005443F6">
      <w:pPr>
        <w:spacing w:before="120"/>
        <w:ind w:right="281"/>
        <w:jc w:val="both"/>
        <w:rPr>
          <w:rStyle w:val="Wyrnieniedelikatne"/>
          <w:color w:val="0070C0"/>
        </w:rPr>
      </w:pPr>
    </w:p>
    <w:p w:rsidR="000D21DC" w:rsidRPr="00E65B44" w:rsidRDefault="00F23B29" w:rsidP="003461A9">
      <w:pPr>
        <w:suppressAutoHyphens/>
        <w:rPr>
          <w:rFonts w:ascii="Verdana" w:hAnsi="Verdana"/>
          <w:b/>
          <w:sz w:val="20"/>
          <w:szCs w:val="20"/>
          <w:lang w:eastAsia="ar-SA"/>
        </w:rPr>
      </w:pPr>
      <w:r w:rsidRPr="00E65B44">
        <w:rPr>
          <w:rFonts w:ascii="Verdana" w:hAnsi="Verdana"/>
          <w:b/>
          <w:sz w:val="20"/>
          <w:szCs w:val="20"/>
          <w:lang w:eastAsia="ar-SA"/>
        </w:rPr>
        <w:t>1</w:t>
      </w:r>
      <w:r>
        <w:rPr>
          <w:rFonts w:ascii="Verdana" w:hAnsi="Verdana"/>
          <w:b/>
          <w:sz w:val="20"/>
          <w:szCs w:val="20"/>
          <w:lang w:eastAsia="ar-SA"/>
        </w:rPr>
        <w:t>8</w:t>
      </w:r>
      <w:r w:rsidR="000D21DC" w:rsidRPr="00E65B44">
        <w:rPr>
          <w:rFonts w:ascii="Verdana" w:hAnsi="Verdana"/>
          <w:b/>
          <w:sz w:val="20"/>
          <w:szCs w:val="20"/>
          <w:lang w:eastAsia="ar-SA"/>
        </w:rPr>
        <w:t>.</w:t>
      </w:r>
      <w:r w:rsidR="000D21DC" w:rsidRPr="00E65B44">
        <w:rPr>
          <w:rFonts w:ascii="Verdana" w:hAnsi="Verdana"/>
          <w:b/>
          <w:sz w:val="20"/>
          <w:szCs w:val="20"/>
          <w:lang w:eastAsia="ar-SA"/>
        </w:rPr>
        <w:tab/>
      </w:r>
      <w:r w:rsidR="000D21DC" w:rsidRPr="00E65B44">
        <w:rPr>
          <w:rFonts w:ascii="Verdana" w:hAnsi="Verdana" w:cs="Verdana"/>
          <w:b/>
          <w:bCs/>
          <w:sz w:val="20"/>
          <w:szCs w:val="20"/>
        </w:rPr>
        <w:t>TERMIN ZWIĄZANIA OFERTĄ</w:t>
      </w:r>
    </w:p>
    <w:p w:rsidR="00E65B44" w:rsidRPr="00E65B44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8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Termin związania ofertą wynosi </w:t>
      </w:r>
      <w:r w:rsidR="00824393" w:rsidRPr="006E458C">
        <w:rPr>
          <w:rFonts w:ascii="Verdana" w:hAnsi="Verdana" w:cs="Verdana"/>
          <w:b/>
          <w:spacing w:val="4"/>
          <w:sz w:val="20"/>
          <w:szCs w:val="20"/>
        </w:rPr>
        <w:t>30</w:t>
      </w:r>
      <w:r w:rsidR="001C2925" w:rsidRPr="006E458C">
        <w:rPr>
          <w:rFonts w:ascii="Verdana" w:hAnsi="Verdana" w:cs="Verdana"/>
          <w:b/>
          <w:spacing w:val="4"/>
          <w:sz w:val="20"/>
          <w:szCs w:val="20"/>
        </w:rPr>
        <w:t xml:space="preserve"> </w:t>
      </w:r>
      <w:r w:rsidR="00E65B44" w:rsidRPr="006E458C">
        <w:rPr>
          <w:rFonts w:ascii="Verdana" w:hAnsi="Verdana" w:cs="Verdana"/>
          <w:b/>
          <w:bCs/>
          <w:spacing w:val="4"/>
          <w:sz w:val="20"/>
          <w:szCs w:val="20"/>
        </w:rPr>
        <w:t>dni</w:t>
      </w:r>
      <w:r w:rsidR="00E65B44" w:rsidRPr="006E458C">
        <w:rPr>
          <w:rFonts w:ascii="Verdana" w:hAnsi="Verdana" w:cs="Verdana"/>
          <w:spacing w:val="4"/>
          <w:sz w:val="20"/>
          <w:szCs w:val="20"/>
        </w:rPr>
        <w:t>.</w:t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 Bieg terminu związania ofertą rozpoczyna się wraz z upływem terminu składania ofert.</w:t>
      </w:r>
    </w:p>
    <w:p w:rsidR="00E65B44" w:rsidRPr="00E65B44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8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.2.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z w:val="20"/>
          <w:szCs w:val="2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terminu</w:t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, o którym mowa w ust. 1 </w:t>
      </w:r>
      <w:r w:rsidR="00E65B44" w:rsidRPr="00E65B44">
        <w:rPr>
          <w:rFonts w:ascii="Verdana" w:hAnsi="Verdana" w:cs="Verdana"/>
          <w:sz w:val="20"/>
          <w:szCs w:val="20"/>
        </w:rPr>
        <w:t>o oznaczony okres, nie dłuższy jednak niż 60 dni.</w:t>
      </w:r>
    </w:p>
    <w:p w:rsidR="00E65B44" w:rsidRPr="00E65B44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8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.3.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644123">
        <w:rPr>
          <w:rFonts w:ascii="Verdana" w:hAnsi="Verdana" w:cs="Verdana"/>
          <w:spacing w:val="4"/>
          <w:sz w:val="20"/>
          <w:szCs w:val="20"/>
        </w:rPr>
        <w:t xml:space="preserve"> </w:t>
      </w:r>
      <w:r w:rsidR="003370A6">
        <w:rPr>
          <w:rFonts w:ascii="Verdana" w:hAnsi="Verdana" w:cs="Verdana"/>
          <w:i/>
          <w:spacing w:val="4"/>
          <w:sz w:val="20"/>
          <w:szCs w:val="20"/>
        </w:rPr>
        <w:t>(</w:t>
      </w:r>
      <w:r w:rsidR="00644123" w:rsidRPr="003461A9">
        <w:rPr>
          <w:rFonts w:ascii="Verdana" w:hAnsi="Verdana" w:cs="Verdana"/>
          <w:i/>
          <w:spacing w:val="4"/>
          <w:sz w:val="20"/>
          <w:szCs w:val="20"/>
        </w:rPr>
        <w:t>jeżeli wadium było wymagane)</w:t>
      </w:r>
      <w:r w:rsidR="00E65B44" w:rsidRPr="00E65B44">
        <w:rPr>
          <w:rFonts w:ascii="Verdana" w:hAnsi="Verdana" w:cs="Verdana"/>
          <w:spacing w:val="4"/>
          <w:sz w:val="20"/>
          <w:szCs w:val="20"/>
        </w:rPr>
        <w:t xml:space="preserve">. </w:t>
      </w:r>
      <w:r w:rsidR="00E65B44" w:rsidRPr="00E65B44">
        <w:rPr>
          <w:rFonts w:ascii="Verdana" w:hAnsi="Verdana" w:cs="Verdana"/>
          <w:sz w:val="20"/>
          <w:szCs w:val="20"/>
        </w:rPr>
        <w:t>Jeżeli przedłużenie terminu związania ofertą dokonywane jest po wyborze oferty najkorzystniejszej, obowiązek wniesienia nowego wadium lub jego przedłużenia</w:t>
      </w:r>
      <w:r w:rsidR="00644123">
        <w:rPr>
          <w:rFonts w:ascii="Verdana" w:hAnsi="Verdana" w:cs="Verdana"/>
          <w:sz w:val="20"/>
          <w:szCs w:val="20"/>
        </w:rPr>
        <w:t xml:space="preserve"> </w:t>
      </w:r>
      <w:r w:rsidR="00A179A1">
        <w:rPr>
          <w:rFonts w:ascii="Verdana" w:hAnsi="Verdana" w:cs="Verdana"/>
          <w:i/>
          <w:sz w:val="20"/>
          <w:szCs w:val="20"/>
        </w:rPr>
        <w:t>(</w:t>
      </w:r>
      <w:r w:rsidR="00644123" w:rsidRPr="003461A9">
        <w:rPr>
          <w:rFonts w:ascii="Verdana" w:hAnsi="Verdana" w:cs="Verdana"/>
          <w:i/>
          <w:sz w:val="20"/>
          <w:szCs w:val="20"/>
        </w:rPr>
        <w:t>jeżeli wadium było wymagane )</w:t>
      </w:r>
      <w:r w:rsidR="00E65B44" w:rsidRPr="00E65B44">
        <w:rPr>
          <w:rFonts w:ascii="Verdana" w:hAnsi="Verdana" w:cs="Verdana"/>
          <w:sz w:val="20"/>
          <w:szCs w:val="20"/>
        </w:rPr>
        <w:t xml:space="preserve"> dotyczy jedynie Wykonawcy, którego oferta została wybrana jako najkorzystniejsza.</w:t>
      </w:r>
    </w:p>
    <w:p w:rsidR="00CE352E" w:rsidRDefault="00F23B29" w:rsidP="006E49AB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8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>.4.</w:t>
      </w:r>
      <w:r w:rsidR="00E65B44" w:rsidRPr="00E65B44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E65B44">
        <w:rPr>
          <w:rFonts w:ascii="Verdana" w:hAnsi="Verdana" w:cs="Verdana"/>
          <w:sz w:val="20"/>
          <w:szCs w:val="20"/>
        </w:rPr>
        <w:t>W przypadku wniesienia odwołania po upływie terminu składania ofert bieg terminu związania ofertą ulegnie zawieszeniu do czasu ogłoszenia przez Krajową Izbę Odwoławczą orzeczenia.</w:t>
      </w:r>
    </w:p>
    <w:p w:rsidR="0090160D" w:rsidRDefault="0090160D" w:rsidP="00A01254">
      <w:pPr>
        <w:suppressAutoHyphens/>
        <w:spacing w:before="120"/>
        <w:jc w:val="both"/>
        <w:rPr>
          <w:rFonts w:ascii="Verdana" w:hAnsi="Verdana" w:cs="Verdana"/>
          <w:sz w:val="20"/>
          <w:szCs w:val="20"/>
        </w:rPr>
      </w:pPr>
    </w:p>
    <w:p w:rsidR="00094748" w:rsidRPr="00094748" w:rsidRDefault="00F23B29" w:rsidP="003461A9">
      <w:pPr>
        <w:suppressAutoHyphens/>
        <w:ind w:right="-567"/>
        <w:rPr>
          <w:rFonts w:ascii="Verdana" w:hAnsi="Verdana"/>
          <w:b/>
          <w:sz w:val="20"/>
          <w:szCs w:val="20"/>
          <w:lang w:eastAsia="ar-SA"/>
        </w:rPr>
      </w:pPr>
      <w:r w:rsidRPr="00094748">
        <w:rPr>
          <w:rFonts w:ascii="Verdana" w:hAnsi="Verdana"/>
          <w:b/>
          <w:sz w:val="20"/>
          <w:szCs w:val="20"/>
          <w:lang w:eastAsia="ar-SA"/>
        </w:rPr>
        <w:t>1</w:t>
      </w:r>
      <w:r>
        <w:rPr>
          <w:rFonts w:ascii="Verdana" w:hAnsi="Verdana"/>
          <w:b/>
          <w:sz w:val="20"/>
          <w:szCs w:val="20"/>
          <w:lang w:eastAsia="ar-SA"/>
        </w:rPr>
        <w:t>9</w:t>
      </w:r>
      <w:r w:rsidR="00094748" w:rsidRPr="00094748">
        <w:rPr>
          <w:rFonts w:ascii="Verdana" w:hAnsi="Verdana"/>
          <w:b/>
          <w:sz w:val="20"/>
          <w:szCs w:val="20"/>
          <w:lang w:eastAsia="ar-SA"/>
        </w:rPr>
        <w:t>.</w:t>
      </w:r>
      <w:r w:rsidR="00094748" w:rsidRPr="00094748">
        <w:rPr>
          <w:rFonts w:ascii="Verdana" w:hAnsi="Verdana"/>
          <w:b/>
          <w:sz w:val="20"/>
          <w:szCs w:val="20"/>
          <w:lang w:eastAsia="ar-SA"/>
        </w:rPr>
        <w:tab/>
      </w:r>
      <w:r w:rsidR="00094748" w:rsidRPr="00094748">
        <w:rPr>
          <w:rFonts w:ascii="Verdana" w:hAnsi="Verdana" w:cs="Verdana"/>
          <w:b/>
          <w:bCs/>
          <w:sz w:val="20"/>
          <w:szCs w:val="20"/>
        </w:rPr>
        <w:t>KRYTERIA WYBORU I SPOSÓB OCENY OFERT ORAZ UDZIELENIE ZAMÓWIENIA</w:t>
      </w:r>
    </w:p>
    <w:p w:rsidR="00094748" w:rsidRPr="00701C8E" w:rsidRDefault="00F23B29" w:rsidP="003461A9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094748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9</w:t>
      </w:r>
      <w:r w:rsidR="00094748" w:rsidRPr="00094748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094748" w:rsidRPr="00094748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94748" w:rsidRPr="00701C8E">
        <w:rPr>
          <w:rFonts w:ascii="Verdana" w:hAnsi="Verdana"/>
          <w:sz w:val="20"/>
          <w:szCs w:val="20"/>
        </w:rPr>
        <w:t>Przy dokonywaniu wyboru najkorzystniejszej oferty Zamawiający stosować będzie następujące kryteria oceny ofert:</w:t>
      </w:r>
    </w:p>
    <w:p w:rsidR="00094748" w:rsidRPr="00701C8E" w:rsidRDefault="00094748" w:rsidP="003461A9">
      <w:pPr>
        <w:jc w:val="both"/>
        <w:rPr>
          <w:rFonts w:ascii="Verdana" w:hAnsi="Verdana" w:cs="Calibri"/>
          <w:b/>
          <w:sz w:val="20"/>
          <w:szCs w:val="20"/>
        </w:rPr>
      </w:pPr>
    </w:p>
    <w:p w:rsidR="00094748" w:rsidRPr="00701C8E" w:rsidRDefault="00094748" w:rsidP="003461A9">
      <w:pPr>
        <w:pStyle w:val="Akapitzlist"/>
        <w:tabs>
          <w:tab w:val="left" w:pos="709"/>
        </w:tabs>
        <w:spacing w:after="200" w:line="240" w:lineRule="auto"/>
        <w:ind w:left="709"/>
        <w:contextualSpacing/>
        <w:rPr>
          <w:rFonts w:ascii="Verdana" w:hAnsi="Verdana" w:cs="Calibri"/>
          <w:b/>
          <w:sz w:val="20"/>
          <w:szCs w:val="20"/>
        </w:rPr>
      </w:pPr>
      <w:r w:rsidRPr="00701C8E">
        <w:rPr>
          <w:rFonts w:ascii="Verdana" w:hAnsi="Verdana" w:cs="Calibri"/>
          <w:b/>
          <w:sz w:val="20"/>
          <w:szCs w:val="20"/>
        </w:rPr>
        <w:t>Cena</w:t>
      </w:r>
      <w:r w:rsidRPr="00701C8E">
        <w:rPr>
          <w:rFonts w:ascii="Verdana" w:hAnsi="Verdana" w:cs="Calibri"/>
          <w:b/>
          <w:sz w:val="20"/>
          <w:szCs w:val="20"/>
        </w:rPr>
        <w:tab/>
        <w:t xml:space="preserve"> </w:t>
      </w:r>
      <w:r w:rsidR="00800EB8">
        <w:rPr>
          <w:rFonts w:ascii="Verdana" w:hAnsi="Verdana" w:cs="Calibri"/>
          <w:b/>
          <w:sz w:val="20"/>
          <w:szCs w:val="20"/>
        </w:rPr>
        <w:tab/>
      </w:r>
      <w:r w:rsidR="00800EB8">
        <w:rPr>
          <w:rFonts w:ascii="Verdana" w:hAnsi="Verdana" w:cs="Calibri"/>
          <w:b/>
          <w:sz w:val="20"/>
          <w:szCs w:val="20"/>
        </w:rPr>
        <w:tab/>
      </w:r>
      <w:r w:rsidR="00800EB8">
        <w:rPr>
          <w:rFonts w:ascii="Verdana" w:hAnsi="Verdana" w:cs="Calibri"/>
          <w:b/>
          <w:sz w:val="20"/>
          <w:szCs w:val="20"/>
        </w:rPr>
        <w:tab/>
      </w:r>
      <w:r w:rsidR="00800EB8">
        <w:rPr>
          <w:rFonts w:ascii="Verdana" w:hAnsi="Verdana" w:cs="Calibri"/>
          <w:b/>
          <w:sz w:val="20"/>
          <w:szCs w:val="20"/>
        </w:rPr>
        <w:tab/>
      </w:r>
      <w:r w:rsidR="00800EB8">
        <w:rPr>
          <w:rFonts w:ascii="Verdana" w:hAnsi="Verdana" w:cs="Calibri"/>
          <w:b/>
          <w:sz w:val="20"/>
          <w:szCs w:val="20"/>
        </w:rPr>
        <w:tab/>
      </w:r>
      <w:r w:rsidRPr="00701C8E">
        <w:rPr>
          <w:rFonts w:ascii="Verdana" w:hAnsi="Verdana" w:cs="Calibri"/>
          <w:b/>
          <w:sz w:val="20"/>
          <w:szCs w:val="20"/>
        </w:rPr>
        <w:t xml:space="preserve">– </w:t>
      </w:r>
      <w:r w:rsidR="00644123">
        <w:rPr>
          <w:rFonts w:ascii="Verdana" w:hAnsi="Verdana" w:cs="Calibri"/>
          <w:b/>
          <w:sz w:val="20"/>
          <w:szCs w:val="20"/>
        </w:rPr>
        <w:t>60</w:t>
      </w:r>
      <w:r w:rsidR="00644123" w:rsidRPr="00701C8E">
        <w:rPr>
          <w:rFonts w:ascii="Verdana" w:hAnsi="Verdana" w:cs="Calibri"/>
          <w:b/>
          <w:sz w:val="20"/>
          <w:szCs w:val="20"/>
        </w:rPr>
        <w:t xml:space="preserve"> </w:t>
      </w:r>
      <w:r w:rsidRPr="00701C8E">
        <w:rPr>
          <w:rFonts w:ascii="Verdana" w:hAnsi="Verdana" w:cs="Calibri"/>
          <w:b/>
          <w:sz w:val="20"/>
          <w:szCs w:val="20"/>
        </w:rPr>
        <w:t>%=</w:t>
      </w:r>
      <w:r w:rsidR="00F04F94">
        <w:rPr>
          <w:rFonts w:ascii="Verdana" w:hAnsi="Verdana" w:cs="Calibri"/>
          <w:b/>
          <w:sz w:val="20"/>
          <w:szCs w:val="20"/>
        </w:rPr>
        <w:t xml:space="preserve"> </w:t>
      </w:r>
      <w:r w:rsidR="00644123">
        <w:rPr>
          <w:rFonts w:ascii="Verdana" w:hAnsi="Verdana" w:cs="Calibri"/>
          <w:b/>
          <w:sz w:val="20"/>
          <w:szCs w:val="20"/>
        </w:rPr>
        <w:t>60</w:t>
      </w:r>
      <w:r w:rsidR="00644123" w:rsidRPr="00701C8E">
        <w:rPr>
          <w:rFonts w:ascii="Verdana" w:hAnsi="Verdana" w:cs="Calibri"/>
          <w:b/>
          <w:sz w:val="20"/>
          <w:szCs w:val="20"/>
        </w:rPr>
        <w:t xml:space="preserve"> </w:t>
      </w:r>
      <w:r w:rsidRPr="00701C8E">
        <w:rPr>
          <w:rFonts w:ascii="Verdana" w:hAnsi="Verdana" w:cs="Calibri"/>
          <w:b/>
          <w:sz w:val="20"/>
          <w:szCs w:val="20"/>
        </w:rPr>
        <w:t>pkt</w:t>
      </w:r>
    </w:p>
    <w:p w:rsidR="00094748" w:rsidRPr="00701C8E" w:rsidRDefault="00BB3569" w:rsidP="003461A9">
      <w:pPr>
        <w:pStyle w:val="Akapitzlist"/>
        <w:tabs>
          <w:tab w:val="left" w:pos="709"/>
        </w:tabs>
        <w:spacing w:after="200" w:line="240" w:lineRule="auto"/>
        <w:ind w:left="709"/>
        <w:contextualSpacing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Okres wykonywania pomiarów</w:t>
      </w:r>
      <w:r w:rsidR="00094748" w:rsidRPr="00701C8E">
        <w:rPr>
          <w:rFonts w:ascii="Verdana" w:hAnsi="Verdana" w:cs="Calibri"/>
          <w:b/>
          <w:sz w:val="20"/>
          <w:szCs w:val="20"/>
        </w:rPr>
        <w:tab/>
      </w:r>
      <w:r w:rsidR="00800EB8">
        <w:rPr>
          <w:rFonts w:ascii="Verdana" w:hAnsi="Verdana" w:cs="Calibri"/>
          <w:b/>
          <w:sz w:val="20"/>
          <w:szCs w:val="20"/>
        </w:rPr>
        <w:tab/>
      </w:r>
      <w:r w:rsidR="00094748" w:rsidRPr="00701C8E">
        <w:rPr>
          <w:rFonts w:ascii="Verdana" w:hAnsi="Verdana" w:cs="Calibri"/>
          <w:b/>
          <w:sz w:val="20"/>
          <w:szCs w:val="20"/>
        </w:rPr>
        <w:t xml:space="preserve">– </w:t>
      </w:r>
      <w:r>
        <w:rPr>
          <w:rFonts w:ascii="Verdana" w:hAnsi="Verdana" w:cs="Calibri"/>
          <w:b/>
          <w:sz w:val="20"/>
          <w:szCs w:val="20"/>
        </w:rPr>
        <w:t>3</w:t>
      </w:r>
      <w:r w:rsidR="008F5BA6">
        <w:rPr>
          <w:rFonts w:ascii="Verdana" w:hAnsi="Verdana" w:cs="Calibri"/>
          <w:b/>
          <w:sz w:val="20"/>
          <w:szCs w:val="20"/>
        </w:rPr>
        <w:t>0</w:t>
      </w:r>
      <w:r w:rsidR="00D862FC">
        <w:rPr>
          <w:rFonts w:ascii="Verdana" w:hAnsi="Verdana" w:cs="Calibri"/>
          <w:b/>
          <w:sz w:val="20"/>
          <w:szCs w:val="20"/>
        </w:rPr>
        <w:t xml:space="preserve"> %</w:t>
      </w:r>
      <w:r w:rsidR="00094748" w:rsidRPr="00701C8E">
        <w:rPr>
          <w:rFonts w:ascii="Verdana" w:hAnsi="Verdana" w:cs="Calibri"/>
          <w:b/>
          <w:sz w:val="20"/>
          <w:szCs w:val="20"/>
        </w:rPr>
        <w:t>=</w:t>
      </w:r>
      <w:r w:rsidR="00F04F94"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>3</w:t>
      </w:r>
      <w:r w:rsidR="008F5BA6">
        <w:rPr>
          <w:rFonts w:ascii="Verdana" w:hAnsi="Verdana" w:cs="Calibri"/>
          <w:b/>
          <w:sz w:val="20"/>
          <w:szCs w:val="20"/>
        </w:rPr>
        <w:t>0</w:t>
      </w:r>
      <w:r w:rsidR="00644123" w:rsidRPr="00701C8E">
        <w:rPr>
          <w:rFonts w:ascii="Verdana" w:hAnsi="Verdana" w:cs="Calibri"/>
          <w:b/>
          <w:sz w:val="20"/>
          <w:szCs w:val="20"/>
        </w:rPr>
        <w:t xml:space="preserve"> </w:t>
      </w:r>
      <w:r w:rsidR="00094748" w:rsidRPr="00701C8E">
        <w:rPr>
          <w:rFonts w:ascii="Verdana" w:hAnsi="Verdana" w:cs="Calibri"/>
          <w:b/>
          <w:sz w:val="20"/>
          <w:szCs w:val="20"/>
        </w:rPr>
        <w:t>pkt</w:t>
      </w:r>
    </w:p>
    <w:p w:rsidR="00094748" w:rsidRPr="00701C8E" w:rsidRDefault="00BB3569" w:rsidP="003461A9">
      <w:pPr>
        <w:pStyle w:val="Akapitzlist"/>
        <w:tabs>
          <w:tab w:val="left" w:pos="709"/>
        </w:tabs>
        <w:spacing w:after="200" w:line="240" w:lineRule="auto"/>
        <w:ind w:left="709"/>
        <w:contextualSpacing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Termin opracowania wyników pomiarów</w:t>
      </w:r>
      <w:r w:rsidR="00D03088">
        <w:rPr>
          <w:rFonts w:ascii="Verdana" w:hAnsi="Verdana"/>
          <w:sz w:val="20"/>
          <w:szCs w:val="20"/>
        </w:rPr>
        <w:tab/>
      </w:r>
      <w:r w:rsidR="00094748" w:rsidRPr="00701C8E">
        <w:rPr>
          <w:rFonts w:ascii="Verdana" w:hAnsi="Verdana" w:cs="Calibri"/>
          <w:b/>
          <w:sz w:val="20"/>
          <w:szCs w:val="20"/>
        </w:rPr>
        <w:t xml:space="preserve">– </w:t>
      </w:r>
      <w:r>
        <w:rPr>
          <w:rFonts w:ascii="Verdana" w:hAnsi="Verdana" w:cs="Calibri"/>
          <w:b/>
          <w:sz w:val="20"/>
          <w:szCs w:val="20"/>
        </w:rPr>
        <w:t>1</w:t>
      </w:r>
      <w:r w:rsidR="008F5BA6">
        <w:rPr>
          <w:rFonts w:ascii="Verdana" w:hAnsi="Verdana" w:cs="Calibri"/>
          <w:b/>
          <w:sz w:val="20"/>
          <w:szCs w:val="20"/>
        </w:rPr>
        <w:t>0</w:t>
      </w:r>
      <w:r w:rsidR="00644123" w:rsidRPr="00701C8E">
        <w:rPr>
          <w:rFonts w:ascii="Verdana" w:hAnsi="Verdana" w:cs="Calibri"/>
          <w:b/>
          <w:sz w:val="20"/>
          <w:szCs w:val="20"/>
        </w:rPr>
        <w:t>%</w:t>
      </w:r>
      <w:r w:rsidR="008F5BA6">
        <w:rPr>
          <w:rFonts w:ascii="Verdana" w:hAnsi="Verdana" w:cs="Calibri"/>
          <w:b/>
          <w:sz w:val="20"/>
          <w:szCs w:val="20"/>
        </w:rPr>
        <w:t xml:space="preserve"> </w:t>
      </w:r>
      <w:r w:rsidR="00094748" w:rsidRPr="00701C8E">
        <w:rPr>
          <w:rFonts w:ascii="Verdana" w:hAnsi="Verdana" w:cs="Calibri"/>
          <w:b/>
          <w:sz w:val="20"/>
          <w:szCs w:val="20"/>
        </w:rPr>
        <w:t>=</w:t>
      </w:r>
      <w:r w:rsidR="00F04F94"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>1</w:t>
      </w:r>
      <w:r w:rsidR="008F5BA6">
        <w:rPr>
          <w:rFonts w:ascii="Verdana" w:hAnsi="Verdana" w:cs="Calibri"/>
          <w:b/>
          <w:sz w:val="20"/>
          <w:szCs w:val="20"/>
        </w:rPr>
        <w:t>0</w:t>
      </w:r>
      <w:r w:rsidR="00644123" w:rsidRPr="00701C8E">
        <w:rPr>
          <w:rFonts w:ascii="Verdana" w:hAnsi="Verdana" w:cs="Calibri"/>
          <w:b/>
          <w:sz w:val="20"/>
          <w:szCs w:val="20"/>
        </w:rPr>
        <w:t xml:space="preserve"> </w:t>
      </w:r>
      <w:r w:rsidR="00094748" w:rsidRPr="00701C8E">
        <w:rPr>
          <w:rFonts w:ascii="Verdana" w:hAnsi="Verdana" w:cs="Calibri"/>
          <w:b/>
          <w:sz w:val="20"/>
          <w:szCs w:val="20"/>
        </w:rPr>
        <w:t>pkt</w:t>
      </w:r>
    </w:p>
    <w:p w:rsidR="00094748" w:rsidRPr="00701C8E" w:rsidRDefault="00F23B29" w:rsidP="0006139D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701C8E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9</w:t>
      </w:r>
      <w:r w:rsidR="00094748" w:rsidRPr="00701C8E">
        <w:rPr>
          <w:rFonts w:ascii="Verdana" w:hAnsi="Verdana"/>
          <w:color w:val="000000"/>
          <w:spacing w:val="4"/>
          <w:sz w:val="20"/>
          <w:szCs w:val="20"/>
          <w:lang w:eastAsia="ar-SA"/>
        </w:rPr>
        <w:t>.1.1.</w:t>
      </w:r>
      <w:r w:rsidR="00094748" w:rsidRPr="00701C8E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94748" w:rsidRPr="00701C8E">
        <w:rPr>
          <w:rFonts w:ascii="Verdana" w:hAnsi="Verdana" w:cs="Calibri"/>
          <w:b/>
          <w:sz w:val="20"/>
          <w:szCs w:val="20"/>
          <w:u w:val="single"/>
        </w:rPr>
        <w:t>Kryterium „Cena”:</w:t>
      </w:r>
    </w:p>
    <w:p w:rsidR="00094748" w:rsidRPr="00701C8E" w:rsidRDefault="00094748" w:rsidP="003461A9">
      <w:pPr>
        <w:pStyle w:val="Tekstpodstawowy"/>
        <w:spacing w:before="120" w:after="120"/>
        <w:ind w:left="567"/>
        <w:jc w:val="both"/>
        <w:rPr>
          <w:rFonts w:ascii="Verdana" w:hAnsi="Verdana" w:cs="Verdana"/>
          <w:sz w:val="20"/>
          <w:szCs w:val="20"/>
        </w:rPr>
      </w:pPr>
      <w:r w:rsidRPr="00701C8E">
        <w:rPr>
          <w:rFonts w:ascii="Verdana" w:hAnsi="Verdana" w:cs="Verdana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:rsidR="00CA5914" w:rsidRDefault="00094748" w:rsidP="006920D0">
      <w:pPr>
        <w:ind w:left="567"/>
        <w:jc w:val="both"/>
        <w:rPr>
          <w:rFonts w:ascii="Verdana" w:hAnsi="Verdana"/>
          <w:sz w:val="20"/>
          <w:szCs w:val="20"/>
        </w:rPr>
      </w:pPr>
      <w:r w:rsidRPr="00701C8E">
        <w:rPr>
          <w:rFonts w:ascii="Verdana" w:hAnsi="Verdana"/>
          <w:sz w:val="20"/>
          <w:szCs w:val="20"/>
        </w:rPr>
        <w:t>Zamawiający ofercie o najniż</w:t>
      </w:r>
      <w:r w:rsidR="0006139D">
        <w:rPr>
          <w:rFonts w:ascii="Verdana" w:hAnsi="Verdana"/>
          <w:sz w:val="20"/>
          <w:szCs w:val="20"/>
        </w:rPr>
        <w:t>szej</w:t>
      </w:r>
      <w:r w:rsidRPr="00701C8E">
        <w:rPr>
          <w:rFonts w:ascii="Verdana" w:hAnsi="Verdana"/>
          <w:sz w:val="20"/>
          <w:szCs w:val="20"/>
        </w:rPr>
        <w:t xml:space="preserve"> cenie przyzna </w:t>
      </w:r>
      <w:r w:rsidR="00644123">
        <w:rPr>
          <w:rFonts w:ascii="Verdana" w:hAnsi="Verdana"/>
          <w:b/>
          <w:sz w:val="20"/>
          <w:szCs w:val="20"/>
        </w:rPr>
        <w:t>60</w:t>
      </w:r>
      <w:r w:rsidR="00644123" w:rsidRPr="00701C8E">
        <w:rPr>
          <w:rFonts w:ascii="Verdana" w:hAnsi="Verdana"/>
          <w:b/>
          <w:sz w:val="20"/>
          <w:szCs w:val="20"/>
        </w:rPr>
        <w:t xml:space="preserve"> </w:t>
      </w:r>
      <w:r w:rsidRPr="00701C8E">
        <w:rPr>
          <w:rFonts w:ascii="Verdana" w:hAnsi="Verdana"/>
          <w:b/>
          <w:sz w:val="20"/>
          <w:szCs w:val="20"/>
        </w:rPr>
        <w:t>punktów</w:t>
      </w:r>
      <w:r w:rsidRPr="00701C8E">
        <w:rPr>
          <w:rFonts w:ascii="Verdana" w:hAnsi="Verdana"/>
          <w:sz w:val="20"/>
          <w:szCs w:val="20"/>
        </w:rPr>
        <w:t xml:space="preserve"> a każdej następnej zostanie przyporządkowana liczba punktów proporcj</w:t>
      </w:r>
      <w:r w:rsidR="006920D0">
        <w:rPr>
          <w:rFonts w:ascii="Verdana" w:hAnsi="Verdana"/>
          <w:sz w:val="20"/>
          <w:szCs w:val="20"/>
        </w:rPr>
        <w:t>onalnie mniejsza, według wzoru:</w:t>
      </w:r>
    </w:p>
    <w:p w:rsidR="00BB3569" w:rsidRPr="006920D0" w:rsidRDefault="00BB3569" w:rsidP="005443F6">
      <w:pPr>
        <w:jc w:val="both"/>
        <w:rPr>
          <w:rFonts w:ascii="Verdana" w:hAnsi="Verdana"/>
          <w:sz w:val="20"/>
          <w:szCs w:val="20"/>
        </w:rPr>
      </w:pPr>
    </w:p>
    <w:p w:rsidR="00B26A79" w:rsidRDefault="00B26A79" w:rsidP="003461A9">
      <w:pPr>
        <w:ind w:left="360" w:firstLine="284"/>
        <w:jc w:val="both"/>
        <w:rPr>
          <w:rFonts w:ascii="Verdana" w:hAnsi="Verdana"/>
          <w:sz w:val="18"/>
          <w:szCs w:val="18"/>
        </w:rPr>
      </w:pPr>
    </w:p>
    <w:tbl>
      <w:tblPr>
        <w:tblW w:w="87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094748" w:rsidRPr="00D52D63" w:rsidTr="005443F6">
        <w:trPr>
          <w:trHeight w:val="1064"/>
        </w:trPr>
        <w:tc>
          <w:tcPr>
            <w:tcW w:w="8721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0"/>
              <w:gridCol w:w="1066"/>
              <w:gridCol w:w="1540"/>
              <w:gridCol w:w="3059"/>
            </w:tblGrid>
            <w:tr w:rsidR="00094748" w:rsidTr="005443F6">
              <w:trPr>
                <w:cantSplit/>
                <w:trHeight w:val="217"/>
                <w:jc w:val="center"/>
              </w:trPr>
              <w:tc>
                <w:tcPr>
                  <w:tcW w:w="1570" w:type="dxa"/>
                </w:tcPr>
                <w:p w:rsidR="00094748" w:rsidRDefault="00094748" w:rsidP="003461A9">
                  <w:pPr>
                    <w:pStyle w:val="Tekstpodstawowy"/>
                    <w:ind w:left="705" w:hanging="705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Merge w:val="restart"/>
                  <w:vAlign w:val="center"/>
                </w:tcPr>
                <w:p w:rsidR="00094748" w:rsidRDefault="00094748" w:rsidP="003461A9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C =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  <w:vAlign w:val="center"/>
                </w:tcPr>
                <w:p w:rsidR="00094748" w:rsidRDefault="00094748" w:rsidP="003461A9">
                  <w:pPr>
                    <w:pStyle w:val="Tekstpodstawowy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C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vertAlign w:val="subscript"/>
                    </w:rPr>
                    <w:t>min</w:t>
                  </w:r>
                </w:p>
              </w:tc>
              <w:tc>
                <w:tcPr>
                  <w:tcW w:w="3059" w:type="dxa"/>
                  <w:vMerge w:val="restart"/>
                  <w:vAlign w:val="center"/>
                </w:tcPr>
                <w:p w:rsidR="00094748" w:rsidRDefault="00094748" w:rsidP="003461A9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x </w:t>
                  </w:r>
                  <w:r w:rsidR="0064412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60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pkt</w:t>
                  </w:r>
                </w:p>
              </w:tc>
            </w:tr>
            <w:tr w:rsidR="00094748" w:rsidTr="005443F6">
              <w:trPr>
                <w:cantSplit/>
                <w:trHeight w:val="217"/>
                <w:jc w:val="center"/>
              </w:trPr>
              <w:tc>
                <w:tcPr>
                  <w:tcW w:w="1570" w:type="dxa"/>
                </w:tcPr>
                <w:p w:rsidR="00094748" w:rsidRDefault="00094748" w:rsidP="0006139D">
                  <w:pPr>
                    <w:pStyle w:val="Tekstpodstawowy"/>
                    <w:ind w:left="705" w:hanging="705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Merge/>
                  <w:vAlign w:val="center"/>
                </w:tcPr>
                <w:p w:rsidR="00094748" w:rsidRDefault="00094748" w:rsidP="003461A9">
                  <w:pPr>
                    <w:pStyle w:val="Tekstpodstawowy"/>
                    <w:ind w:left="705" w:hanging="705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</w:tcBorders>
                  <w:vAlign w:val="center"/>
                </w:tcPr>
                <w:p w:rsidR="00094748" w:rsidRDefault="00094748" w:rsidP="003461A9">
                  <w:pPr>
                    <w:pStyle w:val="Tekstpodstawowy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C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vertAlign w:val="subscript"/>
                    </w:rPr>
                    <w:t>o</w:t>
                  </w:r>
                </w:p>
              </w:tc>
              <w:tc>
                <w:tcPr>
                  <w:tcW w:w="3059" w:type="dxa"/>
                  <w:vMerge/>
                  <w:vAlign w:val="center"/>
                </w:tcPr>
                <w:p w:rsidR="00094748" w:rsidRDefault="00094748" w:rsidP="003461A9">
                  <w:pPr>
                    <w:pStyle w:val="Tekstpodstawowy"/>
                    <w:ind w:left="705" w:hanging="705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94748" w:rsidTr="005443F6">
              <w:trPr>
                <w:cantSplit/>
                <w:trHeight w:val="428"/>
                <w:jc w:val="center"/>
              </w:trPr>
              <w:tc>
                <w:tcPr>
                  <w:tcW w:w="1570" w:type="dxa"/>
                  <w:vAlign w:val="bottom"/>
                </w:tcPr>
                <w:p w:rsidR="00094748" w:rsidRPr="006579F3" w:rsidRDefault="00094748" w:rsidP="0006139D">
                  <w:pPr>
                    <w:pStyle w:val="Tekstpodstawowy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6579F3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gdzie:</w:t>
                  </w:r>
                </w:p>
              </w:tc>
              <w:tc>
                <w:tcPr>
                  <w:tcW w:w="1066" w:type="dxa"/>
                  <w:vAlign w:val="bottom"/>
                </w:tcPr>
                <w:p w:rsidR="00094748" w:rsidRPr="006579F3" w:rsidRDefault="00094748" w:rsidP="003461A9">
                  <w:pPr>
                    <w:pStyle w:val="Tekstpodstawowy"/>
                    <w:ind w:left="705" w:hanging="705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6579F3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C </w:t>
                  </w:r>
                  <w:r w:rsidRPr="006579F3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99" w:type="dxa"/>
                  <w:gridSpan w:val="2"/>
                  <w:vAlign w:val="bottom"/>
                </w:tcPr>
                <w:p w:rsidR="00094748" w:rsidRPr="006579F3" w:rsidRDefault="00094748" w:rsidP="003461A9">
                  <w:pPr>
                    <w:pStyle w:val="Tekstpodstawowy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6579F3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– najniższa cena brutto z ocenianych ofert (zł)</w:t>
                  </w:r>
                </w:p>
              </w:tc>
            </w:tr>
            <w:tr w:rsidR="00094748" w:rsidTr="005443F6">
              <w:trPr>
                <w:cantSplit/>
                <w:trHeight w:val="194"/>
                <w:jc w:val="center"/>
              </w:trPr>
              <w:tc>
                <w:tcPr>
                  <w:tcW w:w="1570" w:type="dxa"/>
                  <w:vAlign w:val="center"/>
                </w:tcPr>
                <w:p w:rsidR="00094748" w:rsidRPr="006579F3" w:rsidRDefault="00094748" w:rsidP="0006139D">
                  <w:pPr>
                    <w:pStyle w:val="Tekstpodstawowy"/>
                    <w:ind w:left="705" w:hanging="705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6" w:type="dxa"/>
                  <w:vAlign w:val="bottom"/>
                </w:tcPr>
                <w:p w:rsidR="00094748" w:rsidRPr="006579F3" w:rsidRDefault="00094748" w:rsidP="003461A9">
                  <w:pPr>
                    <w:pStyle w:val="Tekstpodstawowy"/>
                    <w:ind w:left="705" w:hanging="705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6579F3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C </w:t>
                  </w:r>
                  <w:r w:rsidRPr="006579F3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  <w:vertAlign w:val="subscript"/>
                    </w:rPr>
                    <w:t>o</w:t>
                  </w:r>
                  <w:r w:rsidRPr="006579F3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99" w:type="dxa"/>
                  <w:gridSpan w:val="2"/>
                  <w:vAlign w:val="bottom"/>
                </w:tcPr>
                <w:p w:rsidR="00094748" w:rsidRPr="006579F3" w:rsidRDefault="00094748" w:rsidP="003461A9">
                  <w:pPr>
                    <w:pStyle w:val="Tekstpodstawowy"/>
                    <w:ind w:left="705" w:hanging="705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6579F3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– cena brutto badanej oferty (zł)</w:t>
                  </w:r>
                </w:p>
              </w:tc>
            </w:tr>
          </w:tbl>
          <w:p w:rsidR="00094748" w:rsidRPr="00D52D63" w:rsidRDefault="00094748" w:rsidP="000613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530C" w:rsidRDefault="00AE530C" w:rsidP="00464BB0">
      <w:pPr>
        <w:tabs>
          <w:tab w:val="left" w:pos="993"/>
        </w:tabs>
        <w:suppressAutoHyphens/>
        <w:spacing w:before="120"/>
        <w:jc w:val="both"/>
        <w:rPr>
          <w:rFonts w:ascii="Verdana" w:hAnsi="Verdana"/>
          <w:spacing w:val="4"/>
          <w:sz w:val="20"/>
          <w:szCs w:val="20"/>
          <w:lang w:eastAsia="ar-SA"/>
        </w:rPr>
      </w:pPr>
    </w:p>
    <w:p w:rsidR="00AE530C" w:rsidRDefault="00F23B29" w:rsidP="00464BB0">
      <w:pPr>
        <w:tabs>
          <w:tab w:val="left" w:pos="993"/>
        </w:tabs>
        <w:suppressAutoHyphens/>
        <w:spacing w:before="120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911A1E">
        <w:rPr>
          <w:rFonts w:ascii="Verdana" w:hAnsi="Verdana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spacing w:val="4"/>
          <w:sz w:val="20"/>
          <w:szCs w:val="20"/>
          <w:lang w:eastAsia="ar-SA"/>
        </w:rPr>
        <w:t>9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>.1.2.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ab/>
      </w:r>
      <w:r w:rsidR="00094748" w:rsidRPr="00781248">
        <w:rPr>
          <w:rFonts w:ascii="Verdana" w:hAnsi="Verdana" w:cs="Calibri"/>
          <w:b/>
          <w:sz w:val="20"/>
          <w:szCs w:val="20"/>
          <w:u w:val="single"/>
        </w:rPr>
        <w:t xml:space="preserve">Kryterium </w:t>
      </w:r>
      <w:r w:rsidR="00AE530C">
        <w:rPr>
          <w:rFonts w:ascii="Verdana" w:hAnsi="Verdana" w:cs="Calibri"/>
          <w:b/>
          <w:sz w:val="20"/>
          <w:szCs w:val="20"/>
          <w:u w:val="single"/>
        </w:rPr>
        <w:t>„Okr</w:t>
      </w:r>
      <w:r w:rsidR="00BB3569">
        <w:rPr>
          <w:rFonts w:ascii="Verdana" w:hAnsi="Verdana" w:cs="Calibri"/>
          <w:b/>
          <w:sz w:val="20"/>
          <w:szCs w:val="20"/>
          <w:u w:val="single"/>
        </w:rPr>
        <w:t>es wykonywania pomiarów</w:t>
      </w:r>
      <w:r w:rsidR="008F5BA6">
        <w:rPr>
          <w:rFonts w:ascii="Verdana" w:hAnsi="Verdana" w:cs="Calibri"/>
          <w:b/>
          <w:sz w:val="20"/>
          <w:szCs w:val="20"/>
          <w:u w:val="single"/>
        </w:rPr>
        <w:t>”</w:t>
      </w:r>
      <w:r w:rsidR="00644123">
        <w:rPr>
          <w:rFonts w:ascii="Verdana" w:hAnsi="Verdana" w:cs="Calibri"/>
          <w:b/>
          <w:sz w:val="20"/>
          <w:szCs w:val="20"/>
          <w:u w:val="single"/>
        </w:rPr>
        <w:t xml:space="preserve"> </w:t>
      </w:r>
      <w:r w:rsidR="00BB3569">
        <w:rPr>
          <w:rFonts w:ascii="Verdana" w:hAnsi="Verdana" w:cs="Calibri"/>
          <w:b/>
          <w:sz w:val="20"/>
          <w:szCs w:val="20"/>
          <w:u w:val="single"/>
        </w:rPr>
        <w:t>(L</w:t>
      </w:r>
      <w:r w:rsidR="00ED1E26">
        <w:rPr>
          <w:rFonts w:ascii="Verdana" w:hAnsi="Verdana" w:cs="Calibri"/>
          <w:b/>
          <w:sz w:val="20"/>
          <w:szCs w:val="20"/>
          <w:u w:val="single"/>
        </w:rPr>
        <w:t>)</w:t>
      </w:r>
    </w:p>
    <w:p w:rsidR="00984864" w:rsidRPr="00984864" w:rsidRDefault="00984864" w:rsidP="00EE18C6">
      <w:pPr>
        <w:spacing w:before="120"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860CEC">
        <w:rPr>
          <w:rFonts w:ascii="Verdana" w:hAnsi="Verdana"/>
          <w:b/>
          <w:bCs/>
          <w:sz w:val="20"/>
          <w:szCs w:val="20"/>
        </w:rPr>
        <w:t>Opis kryterium „</w:t>
      </w:r>
      <w:r w:rsidR="00BB3569">
        <w:rPr>
          <w:rFonts w:ascii="Verdana" w:hAnsi="Verdana"/>
          <w:b/>
          <w:sz w:val="20"/>
          <w:szCs w:val="20"/>
        </w:rPr>
        <w:t>Okres wykonywania pomiarów</w:t>
      </w:r>
      <w:r w:rsidRPr="00984864">
        <w:rPr>
          <w:rFonts w:ascii="Verdana" w:hAnsi="Verdana"/>
          <w:sz w:val="20"/>
          <w:szCs w:val="20"/>
        </w:rPr>
        <w:t>”</w:t>
      </w:r>
    </w:p>
    <w:p w:rsidR="001235DF" w:rsidRPr="00984864" w:rsidRDefault="00BB3569" w:rsidP="001235DF">
      <w:pPr>
        <w:spacing w:line="276" w:lineRule="auto"/>
        <w:ind w:left="56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Kryterium „Okres wykonywania pomiarów</w:t>
      </w:r>
      <w:r w:rsidR="00984864" w:rsidRPr="00984864">
        <w:rPr>
          <w:rFonts w:ascii="Verdana" w:hAnsi="Verdana"/>
          <w:sz w:val="20"/>
          <w:szCs w:val="20"/>
        </w:rPr>
        <w:t>” będzie roz</w:t>
      </w:r>
      <w:r w:rsidR="004604D1">
        <w:rPr>
          <w:rFonts w:ascii="Verdana" w:hAnsi="Verdana"/>
          <w:sz w:val="20"/>
          <w:szCs w:val="20"/>
        </w:rPr>
        <w:t xml:space="preserve">patrywany na podstawie deklaracji złożonej </w:t>
      </w:r>
      <w:r w:rsidR="00984864" w:rsidRPr="00984864">
        <w:rPr>
          <w:rFonts w:ascii="Verdana" w:hAnsi="Verdana"/>
          <w:sz w:val="20"/>
          <w:szCs w:val="20"/>
        </w:rPr>
        <w:t xml:space="preserve">przez Wykonawcę </w:t>
      </w:r>
      <w:r w:rsidR="00CA5914">
        <w:rPr>
          <w:rFonts w:ascii="Verdana" w:hAnsi="Verdana"/>
          <w:sz w:val="20"/>
          <w:szCs w:val="20"/>
        </w:rPr>
        <w:t>w</w:t>
      </w:r>
      <w:r w:rsidR="00CA5914" w:rsidRPr="003370A6">
        <w:rPr>
          <w:rFonts w:ascii="Verdana" w:hAnsi="Verdana"/>
          <w:sz w:val="20"/>
          <w:szCs w:val="20"/>
        </w:rPr>
        <w:t xml:space="preserve"> pkt. 6)</w:t>
      </w:r>
      <w:r w:rsidR="00CA5914">
        <w:rPr>
          <w:rFonts w:ascii="Verdana" w:hAnsi="Verdana"/>
          <w:bCs/>
          <w:sz w:val="20"/>
          <w:szCs w:val="20"/>
        </w:rPr>
        <w:t xml:space="preserve"> </w:t>
      </w:r>
      <w:r w:rsidR="00CA5914">
        <w:rPr>
          <w:rFonts w:ascii="Verdana" w:hAnsi="Verdana"/>
          <w:sz w:val="20"/>
          <w:szCs w:val="20"/>
        </w:rPr>
        <w:t>Formularza Oferta</w:t>
      </w:r>
      <w:r w:rsidR="004604D1">
        <w:rPr>
          <w:rFonts w:ascii="Verdana" w:hAnsi="Verdana"/>
          <w:sz w:val="20"/>
          <w:szCs w:val="20"/>
        </w:rPr>
        <w:t xml:space="preserve"> dotyczącego dodatkowego okresu w jakim Wykonawca będzie dokonywał pomiarów</w:t>
      </w:r>
      <w:r w:rsidR="00CA5914">
        <w:rPr>
          <w:rFonts w:ascii="Verdana" w:hAnsi="Verdana"/>
          <w:sz w:val="20"/>
          <w:szCs w:val="20"/>
        </w:rPr>
        <w:t>.</w:t>
      </w:r>
      <w:r w:rsidR="004604D1">
        <w:rPr>
          <w:rFonts w:ascii="Verdana" w:hAnsi="Verdana"/>
          <w:bCs/>
          <w:sz w:val="20"/>
          <w:szCs w:val="20"/>
        </w:rPr>
        <w:t xml:space="preserve"> </w:t>
      </w:r>
      <w:r w:rsidR="001235DF" w:rsidRPr="00984864">
        <w:rPr>
          <w:rFonts w:ascii="Verdana" w:hAnsi="Verdana"/>
          <w:bCs/>
          <w:sz w:val="20"/>
          <w:szCs w:val="20"/>
        </w:rPr>
        <w:t xml:space="preserve">W tym kryterium można uzyskać maksymalnie </w:t>
      </w:r>
      <w:r w:rsidR="004604D1">
        <w:rPr>
          <w:rFonts w:ascii="Verdana" w:hAnsi="Verdana"/>
          <w:bCs/>
          <w:sz w:val="20"/>
          <w:szCs w:val="20"/>
        </w:rPr>
        <w:t>3</w:t>
      </w:r>
      <w:r w:rsidR="001235DF">
        <w:rPr>
          <w:rFonts w:ascii="Verdana" w:hAnsi="Verdana"/>
          <w:bCs/>
          <w:sz w:val="20"/>
          <w:szCs w:val="20"/>
        </w:rPr>
        <w:t>0</w:t>
      </w:r>
      <w:r w:rsidR="001235DF" w:rsidRPr="00984864">
        <w:rPr>
          <w:rFonts w:ascii="Verdana" w:hAnsi="Verdana"/>
          <w:bCs/>
          <w:sz w:val="20"/>
          <w:szCs w:val="20"/>
        </w:rPr>
        <w:t xml:space="preserve"> punktów. </w:t>
      </w:r>
    </w:p>
    <w:p w:rsidR="00984864" w:rsidRPr="00984864" w:rsidRDefault="00984864" w:rsidP="001235DF">
      <w:pPr>
        <w:spacing w:line="276" w:lineRule="auto"/>
        <w:jc w:val="both"/>
        <w:rPr>
          <w:rFonts w:ascii="Verdana" w:hAnsi="Verdana"/>
          <w:sz w:val="20"/>
          <w:szCs w:val="20"/>
          <w:highlight w:val="yellow"/>
        </w:rPr>
      </w:pPr>
    </w:p>
    <w:p w:rsidR="00984864" w:rsidRPr="00860CEC" w:rsidRDefault="00984864" w:rsidP="00EE18C6">
      <w:pPr>
        <w:spacing w:line="276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860CEC">
        <w:rPr>
          <w:rFonts w:ascii="Verdana" w:hAnsi="Verdana"/>
          <w:b/>
          <w:sz w:val="20"/>
          <w:szCs w:val="20"/>
        </w:rPr>
        <w:t>UWAGA:</w:t>
      </w:r>
    </w:p>
    <w:p w:rsidR="008F5BA6" w:rsidRPr="007F16B3" w:rsidRDefault="007F16B3" w:rsidP="003370A6">
      <w:pPr>
        <w:pStyle w:val="Default"/>
        <w:ind w:left="567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lastRenderedPageBreak/>
        <w:t>Najkrótszy o</w:t>
      </w:r>
      <w:r w:rsidR="004604D1">
        <w:rPr>
          <w:rFonts w:ascii="Verdana" w:hAnsi="Verdana"/>
          <w:bCs/>
          <w:color w:val="auto"/>
          <w:sz w:val="20"/>
          <w:szCs w:val="20"/>
        </w:rPr>
        <w:t xml:space="preserve">kres </w:t>
      </w:r>
      <w:r w:rsidR="00752198">
        <w:rPr>
          <w:rFonts w:ascii="Verdana" w:hAnsi="Verdana"/>
          <w:bCs/>
          <w:color w:val="auto"/>
          <w:sz w:val="20"/>
          <w:szCs w:val="20"/>
        </w:rPr>
        <w:t xml:space="preserve">wykonywania </w:t>
      </w:r>
      <w:r w:rsidR="004604D1">
        <w:rPr>
          <w:rFonts w:ascii="Verdana" w:hAnsi="Verdana"/>
          <w:bCs/>
          <w:color w:val="auto"/>
          <w:sz w:val="20"/>
          <w:szCs w:val="20"/>
        </w:rPr>
        <w:t xml:space="preserve">pomiarów </w:t>
      </w:r>
      <w:r>
        <w:rPr>
          <w:rFonts w:ascii="Verdana" w:hAnsi="Verdana"/>
          <w:bCs/>
          <w:color w:val="auto"/>
          <w:sz w:val="20"/>
          <w:szCs w:val="20"/>
        </w:rPr>
        <w:t xml:space="preserve">wymagany </w:t>
      </w:r>
      <w:r w:rsidR="008F5BA6" w:rsidRPr="007F16B3">
        <w:rPr>
          <w:rFonts w:ascii="Verdana" w:hAnsi="Verdana"/>
          <w:bCs/>
          <w:color w:val="auto"/>
          <w:sz w:val="20"/>
          <w:szCs w:val="20"/>
        </w:rPr>
        <w:t xml:space="preserve">przez Zamawiającego </w:t>
      </w:r>
      <w:r w:rsidR="0042211A">
        <w:rPr>
          <w:rFonts w:ascii="Verdana" w:hAnsi="Verdana"/>
          <w:color w:val="auto"/>
          <w:sz w:val="20"/>
          <w:szCs w:val="20"/>
        </w:rPr>
        <w:t>to 30 dni</w:t>
      </w:r>
      <w:r w:rsidR="005443F6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5443F6">
        <w:rPr>
          <w:rFonts w:ascii="Verdana" w:hAnsi="Verdana"/>
          <w:bCs/>
          <w:color w:val="auto"/>
          <w:sz w:val="20"/>
          <w:szCs w:val="20"/>
        </w:rPr>
        <w:br/>
        <w:t>w każdym punkcie pomiarowym.</w:t>
      </w:r>
    </w:p>
    <w:p w:rsidR="008F5BA6" w:rsidRPr="007F16B3" w:rsidRDefault="003F095B" w:rsidP="00EE18C6">
      <w:pPr>
        <w:pStyle w:val="Default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7F16B3">
        <w:rPr>
          <w:rFonts w:ascii="Verdana" w:hAnsi="Verdana"/>
          <w:bCs/>
          <w:color w:val="auto"/>
          <w:sz w:val="20"/>
          <w:szCs w:val="20"/>
        </w:rPr>
        <w:t xml:space="preserve">Najdłuższy </w:t>
      </w:r>
      <w:r w:rsidR="007F16B3">
        <w:rPr>
          <w:rFonts w:ascii="Verdana" w:hAnsi="Verdana"/>
          <w:bCs/>
          <w:color w:val="auto"/>
          <w:sz w:val="20"/>
          <w:szCs w:val="20"/>
        </w:rPr>
        <w:t>o</w:t>
      </w:r>
      <w:r w:rsidR="00AC485C" w:rsidRPr="007F16B3">
        <w:rPr>
          <w:rFonts w:ascii="Verdana" w:hAnsi="Verdana"/>
          <w:bCs/>
          <w:color w:val="auto"/>
          <w:sz w:val="20"/>
          <w:szCs w:val="20"/>
        </w:rPr>
        <w:t xml:space="preserve">kres </w:t>
      </w:r>
      <w:r w:rsidR="00752198">
        <w:rPr>
          <w:rFonts w:ascii="Verdana" w:hAnsi="Verdana"/>
          <w:bCs/>
          <w:color w:val="auto"/>
          <w:sz w:val="20"/>
          <w:szCs w:val="20"/>
        </w:rPr>
        <w:t xml:space="preserve">wykonywania </w:t>
      </w:r>
      <w:r w:rsidR="004604D1">
        <w:rPr>
          <w:rFonts w:ascii="Verdana" w:hAnsi="Verdana"/>
          <w:bCs/>
          <w:color w:val="auto"/>
          <w:sz w:val="20"/>
          <w:szCs w:val="20"/>
        </w:rPr>
        <w:t xml:space="preserve">pomiarów </w:t>
      </w:r>
      <w:r w:rsidR="007F16B3">
        <w:rPr>
          <w:rFonts w:ascii="Verdana" w:hAnsi="Verdana"/>
          <w:bCs/>
          <w:color w:val="auto"/>
          <w:sz w:val="20"/>
          <w:szCs w:val="20"/>
        </w:rPr>
        <w:t xml:space="preserve">uwzględniony do oceny przez Zamawiającego </w:t>
      </w:r>
      <w:r w:rsidR="00305627">
        <w:rPr>
          <w:rFonts w:ascii="Verdana" w:hAnsi="Verdana"/>
          <w:bCs/>
          <w:color w:val="auto"/>
          <w:sz w:val="20"/>
          <w:szCs w:val="20"/>
        </w:rPr>
        <w:br/>
      </w:r>
      <w:r w:rsidR="00AE530C">
        <w:rPr>
          <w:rFonts w:ascii="Verdana" w:hAnsi="Verdana"/>
          <w:color w:val="auto"/>
          <w:sz w:val="20"/>
          <w:szCs w:val="20"/>
        </w:rPr>
        <w:t>to</w:t>
      </w:r>
      <w:r w:rsidR="005443F6">
        <w:rPr>
          <w:rFonts w:ascii="Verdana" w:hAnsi="Verdana"/>
          <w:color w:val="auto"/>
          <w:sz w:val="20"/>
          <w:szCs w:val="20"/>
        </w:rPr>
        <w:t xml:space="preserve"> 9</w:t>
      </w:r>
      <w:r w:rsidR="0042211A">
        <w:rPr>
          <w:rFonts w:ascii="Verdana" w:hAnsi="Verdana"/>
          <w:color w:val="auto"/>
          <w:sz w:val="20"/>
          <w:szCs w:val="20"/>
        </w:rPr>
        <w:t>0 dni</w:t>
      </w:r>
      <w:r w:rsidR="005443F6">
        <w:rPr>
          <w:rFonts w:ascii="Verdana" w:hAnsi="Verdana"/>
          <w:color w:val="auto"/>
          <w:sz w:val="20"/>
          <w:szCs w:val="20"/>
        </w:rPr>
        <w:t xml:space="preserve"> w każdym punkcie pomiarowym.</w:t>
      </w:r>
    </w:p>
    <w:p w:rsidR="003F095B" w:rsidRPr="007F16B3" w:rsidRDefault="003F095B" w:rsidP="00EE18C6">
      <w:pPr>
        <w:pStyle w:val="Default"/>
        <w:ind w:left="567"/>
        <w:rPr>
          <w:rFonts w:ascii="Verdana" w:hAnsi="Verdana"/>
          <w:bCs/>
          <w:color w:val="auto"/>
          <w:sz w:val="20"/>
          <w:szCs w:val="20"/>
        </w:rPr>
      </w:pPr>
    </w:p>
    <w:p w:rsidR="008F5BA6" w:rsidRPr="007F16B3" w:rsidRDefault="001235DF" w:rsidP="00EE18C6">
      <w:pPr>
        <w:pStyle w:val="Default"/>
        <w:ind w:left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7F16B3">
        <w:rPr>
          <w:rFonts w:ascii="Verdana" w:hAnsi="Verdana"/>
          <w:bCs/>
          <w:color w:val="auto"/>
          <w:sz w:val="20"/>
          <w:szCs w:val="20"/>
        </w:rPr>
        <w:t xml:space="preserve">Wykonawca może </w:t>
      </w:r>
      <w:r w:rsidR="00236D2D">
        <w:rPr>
          <w:rFonts w:ascii="Verdana" w:hAnsi="Verdana"/>
          <w:bCs/>
          <w:color w:val="auto"/>
          <w:sz w:val="20"/>
          <w:szCs w:val="20"/>
        </w:rPr>
        <w:t xml:space="preserve">zaoferować </w:t>
      </w:r>
      <w:r w:rsidR="007F16B3">
        <w:rPr>
          <w:rFonts w:ascii="Verdana" w:hAnsi="Verdana"/>
          <w:bCs/>
          <w:color w:val="auto"/>
          <w:sz w:val="20"/>
          <w:szCs w:val="20"/>
        </w:rPr>
        <w:t>o</w:t>
      </w:r>
      <w:r w:rsidR="003370A6" w:rsidRPr="007F16B3">
        <w:rPr>
          <w:rFonts w:ascii="Verdana" w:hAnsi="Verdana"/>
          <w:bCs/>
          <w:color w:val="auto"/>
          <w:sz w:val="20"/>
          <w:szCs w:val="20"/>
        </w:rPr>
        <w:t xml:space="preserve">kres </w:t>
      </w:r>
      <w:r w:rsidR="004604D1">
        <w:rPr>
          <w:rFonts w:ascii="Verdana" w:hAnsi="Verdana"/>
          <w:bCs/>
          <w:color w:val="auto"/>
          <w:sz w:val="20"/>
          <w:szCs w:val="20"/>
        </w:rPr>
        <w:t>wykon</w:t>
      </w:r>
      <w:r w:rsidR="00752198">
        <w:rPr>
          <w:rFonts w:ascii="Verdana" w:hAnsi="Verdana"/>
          <w:bCs/>
          <w:color w:val="auto"/>
          <w:sz w:val="20"/>
          <w:szCs w:val="20"/>
        </w:rPr>
        <w:t>yw</w:t>
      </w:r>
      <w:r w:rsidR="004604D1">
        <w:rPr>
          <w:rFonts w:ascii="Verdana" w:hAnsi="Verdana"/>
          <w:bCs/>
          <w:color w:val="auto"/>
          <w:sz w:val="20"/>
          <w:szCs w:val="20"/>
        </w:rPr>
        <w:t>ania pomiarów</w:t>
      </w:r>
      <w:r w:rsidR="004C566B">
        <w:rPr>
          <w:rFonts w:ascii="Verdana" w:hAnsi="Verdana"/>
          <w:bCs/>
          <w:color w:val="auto"/>
          <w:sz w:val="20"/>
          <w:szCs w:val="20"/>
        </w:rPr>
        <w:t>:</w:t>
      </w:r>
      <w:r w:rsidR="004604D1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E902A3">
        <w:rPr>
          <w:rFonts w:ascii="Verdana" w:hAnsi="Verdana"/>
          <w:bCs/>
          <w:color w:val="auto"/>
          <w:sz w:val="20"/>
          <w:szCs w:val="20"/>
        </w:rPr>
        <w:t xml:space="preserve">30 lub </w:t>
      </w:r>
      <w:r w:rsidR="001D6D80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E902A3">
        <w:rPr>
          <w:rFonts w:ascii="Verdana" w:hAnsi="Verdana"/>
          <w:bCs/>
          <w:color w:val="auto"/>
          <w:sz w:val="20"/>
          <w:szCs w:val="20"/>
        </w:rPr>
        <w:t>60 lub</w:t>
      </w:r>
      <w:r w:rsidR="0042211A">
        <w:rPr>
          <w:rFonts w:ascii="Verdana" w:hAnsi="Verdana"/>
          <w:bCs/>
          <w:color w:val="auto"/>
          <w:sz w:val="20"/>
          <w:szCs w:val="20"/>
        </w:rPr>
        <w:t xml:space="preserve"> 90</w:t>
      </w:r>
      <w:r w:rsidR="005443F6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42211A">
        <w:rPr>
          <w:rFonts w:ascii="Verdana" w:hAnsi="Verdana"/>
          <w:bCs/>
          <w:color w:val="auto"/>
          <w:sz w:val="20"/>
          <w:szCs w:val="20"/>
        </w:rPr>
        <w:t xml:space="preserve">dni od daty zorganizowania punktów pomiarowych. </w:t>
      </w:r>
      <w:r w:rsidR="007F16B3">
        <w:rPr>
          <w:rFonts w:ascii="Verdana" w:hAnsi="Verdana"/>
          <w:bCs/>
          <w:color w:val="auto"/>
          <w:sz w:val="20"/>
          <w:szCs w:val="20"/>
        </w:rPr>
        <w:t>Za</w:t>
      </w:r>
      <w:r w:rsidR="005443F6">
        <w:rPr>
          <w:rFonts w:ascii="Verdana" w:hAnsi="Verdana"/>
          <w:bCs/>
          <w:color w:val="auto"/>
          <w:sz w:val="20"/>
          <w:szCs w:val="20"/>
        </w:rPr>
        <w:t xml:space="preserve">oferowany przez Wykonawcę okres </w:t>
      </w:r>
      <w:r w:rsidR="00752198">
        <w:rPr>
          <w:rFonts w:ascii="Verdana" w:hAnsi="Verdana"/>
          <w:bCs/>
          <w:color w:val="auto"/>
          <w:sz w:val="20"/>
          <w:szCs w:val="20"/>
        </w:rPr>
        <w:t xml:space="preserve">wykonywania </w:t>
      </w:r>
      <w:r w:rsidR="004604D1">
        <w:rPr>
          <w:rFonts w:ascii="Verdana" w:hAnsi="Verdana"/>
          <w:bCs/>
          <w:color w:val="auto"/>
          <w:sz w:val="20"/>
          <w:szCs w:val="20"/>
        </w:rPr>
        <w:t xml:space="preserve">pomiarów </w:t>
      </w:r>
      <w:r w:rsidR="007F16B3">
        <w:rPr>
          <w:rFonts w:ascii="Verdana" w:hAnsi="Verdana"/>
          <w:bCs/>
          <w:color w:val="auto"/>
          <w:sz w:val="20"/>
          <w:szCs w:val="20"/>
        </w:rPr>
        <w:t>zostanie uwzględniony w umowie z Wykonawcą.</w:t>
      </w:r>
    </w:p>
    <w:p w:rsidR="003F095B" w:rsidRPr="007F16B3" w:rsidRDefault="003F095B" w:rsidP="00EE18C6">
      <w:pPr>
        <w:pStyle w:val="Default"/>
        <w:ind w:left="567"/>
        <w:rPr>
          <w:rFonts w:ascii="Verdana" w:hAnsi="Verdana"/>
          <w:color w:val="auto"/>
          <w:sz w:val="20"/>
          <w:szCs w:val="20"/>
        </w:rPr>
      </w:pPr>
    </w:p>
    <w:p w:rsidR="008F5BA6" w:rsidRPr="007F16B3" w:rsidRDefault="008F5BA6" w:rsidP="005443F6">
      <w:pPr>
        <w:pStyle w:val="Default"/>
        <w:spacing w:before="120" w:after="120"/>
        <w:ind w:left="567"/>
        <w:rPr>
          <w:rFonts w:ascii="Verdana" w:hAnsi="Verdana"/>
          <w:color w:val="auto"/>
          <w:sz w:val="20"/>
          <w:szCs w:val="20"/>
        </w:rPr>
      </w:pPr>
      <w:r w:rsidRPr="007F16B3">
        <w:rPr>
          <w:rFonts w:ascii="Verdana" w:hAnsi="Verdana"/>
          <w:color w:val="auto"/>
          <w:sz w:val="20"/>
          <w:szCs w:val="20"/>
        </w:rPr>
        <w:t xml:space="preserve">Liczba punktów w tym kryterium zostanie przyznana w następujący sposób: </w:t>
      </w:r>
    </w:p>
    <w:p w:rsidR="008F5BA6" w:rsidRPr="00AE530C" w:rsidRDefault="007F16B3" w:rsidP="005443F6">
      <w:pPr>
        <w:pStyle w:val="Default"/>
        <w:numPr>
          <w:ilvl w:val="0"/>
          <w:numId w:val="13"/>
        </w:numPr>
        <w:spacing w:before="120" w:after="12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Wykonawca, który zaoferuje najkorzystniejszy o</w:t>
      </w:r>
      <w:r w:rsidR="008F5BA6" w:rsidRPr="007F16B3">
        <w:rPr>
          <w:rFonts w:ascii="Verdana" w:hAnsi="Verdana"/>
          <w:color w:val="auto"/>
          <w:sz w:val="20"/>
          <w:szCs w:val="20"/>
        </w:rPr>
        <w:t xml:space="preserve">kres </w:t>
      </w:r>
      <w:r w:rsidR="00752198">
        <w:rPr>
          <w:rFonts w:ascii="Verdana" w:hAnsi="Verdana"/>
          <w:bCs/>
          <w:color w:val="auto"/>
          <w:sz w:val="20"/>
          <w:szCs w:val="20"/>
        </w:rPr>
        <w:t xml:space="preserve">wykonywania </w:t>
      </w:r>
      <w:r w:rsidR="004604D1">
        <w:rPr>
          <w:rFonts w:ascii="Verdana" w:hAnsi="Verdana"/>
          <w:bCs/>
          <w:color w:val="auto"/>
          <w:sz w:val="20"/>
          <w:szCs w:val="20"/>
        </w:rPr>
        <w:t xml:space="preserve">pomiarów </w:t>
      </w:r>
      <w:r w:rsidR="005443F6">
        <w:rPr>
          <w:rFonts w:ascii="Verdana" w:hAnsi="Verdana"/>
          <w:bCs/>
          <w:color w:val="auto"/>
          <w:sz w:val="20"/>
          <w:szCs w:val="20"/>
        </w:rPr>
        <w:br/>
        <w:t>9</w:t>
      </w:r>
      <w:r w:rsidR="0042211A">
        <w:rPr>
          <w:rFonts w:ascii="Verdana" w:hAnsi="Verdana"/>
          <w:bCs/>
          <w:color w:val="auto"/>
          <w:sz w:val="20"/>
          <w:szCs w:val="20"/>
        </w:rPr>
        <w:t xml:space="preserve">0 dni </w:t>
      </w:r>
      <w:r w:rsidR="005443F6">
        <w:rPr>
          <w:rFonts w:ascii="Verdana" w:hAnsi="Verdana"/>
          <w:bCs/>
          <w:color w:val="auto"/>
          <w:sz w:val="20"/>
          <w:szCs w:val="20"/>
        </w:rPr>
        <w:t xml:space="preserve">w każdym punkcie pomiarowym </w:t>
      </w:r>
      <w:r w:rsidR="00493B38" w:rsidRPr="007F16B3">
        <w:rPr>
          <w:rFonts w:ascii="Verdana" w:hAnsi="Verdana"/>
          <w:color w:val="auto"/>
          <w:sz w:val="20"/>
          <w:szCs w:val="20"/>
        </w:rPr>
        <w:t>–</w:t>
      </w:r>
      <w:r w:rsidR="00BA163B" w:rsidRPr="007F16B3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otrzyma - </w:t>
      </w:r>
      <w:r w:rsidR="004604D1">
        <w:rPr>
          <w:rFonts w:ascii="Verdana" w:hAnsi="Verdana"/>
          <w:bCs/>
          <w:color w:val="auto"/>
          <w:sz w:val="20"/>
          <w:szCs w:val="20"/>
        </w:rPr>
        <w:t>3</w:t>
      </w:r>
      <w:r w:rsidR="00BA163B" w:rsidRPr="007F16B3">
        <w:rPr>
          <w:rFonts w:ascii="Verdana" w:hAnsi="Verdana"/>
          <w:bCs/>
          <w:color w:val="auto"/>
          <w:sz w:val="20"/>
          <w:szCs w:val="20"/>
        </w:rPr>
        <w:t>0 punktów</w:t>
      </w:r>
      <w:r>
        <w:rPr>
          <w:rFonts w:ascii="Verdana" w:hAnsi="Verdana"/>
          <w:bCs/>
          <w:color w:val="auto"/>
          <w:sz w:val="20"/>
          <w:szCs w:val="20"/>
        </w:rPr>
        <w:t xml:space="preserve"> – maksymalną liczbę punktów;</w:t>
      </w:r>
    </w:p>
    <w:p w:rsidR="004604D1" w:rsidRPr="004604D1" w:rsidRDefault="004604D1" w:rsidP="00952B0B">
      <w:pPr>
        <w:pStyle w:val="Default"/>
        <w:numPr>
          <w:ilvl w:val="0"/>
          <w:numId w:val="13"/>
        </w:numPr>
        <w:spacing w:before="120" w:after="12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Wykonawca, który zaoferuje o</w:t>
      </w:r>
      <w:r w:rsidRPr="007F16B3">
        <w:rPr>
          <w:rFonts w:ascii="Verdana" w:hAnsi="Verdana"/>
          <w:color w:val="auto"/>
          <w:sz w:val="20"/>
          <w:szCs w:val="20"/>
        </w:rPr>
        <w:t xml:space="preserve">kres </w:t>
      </w:r>
      <w:r w:rsidR="00752198">
        <w:rPr>
          <w:rFonts w:ascii="Verdana" w:hAnsi="Verdana"/>
          <w:bCs/>
          <w:color w:val="auto"/>
          <w:sz w:val="20"/>
          <w:szCs w:val="20"/>
        </w:rPr>
        <w:t xml:space="preserve">wykonywania </w:t>
      </w:r>
      <w:r>
        <w:rPr>
          <w:rFonts w:ascii="Verdana" w:hAnsi="Verdana"/>
          <w:bCs/>
          <w:color w:val="auto"/>
          <w:sz w:val="20"/>
          <w:szCs w:val="20"/>
        </w:rPr>
        <w:t xml:space="preserve">pomiarów </w:t>
      </w:r>
      <w:r w:rsidR="0042211A">
        <w:rPr>
          <w:rFonts w:ascii="Verdana" w:hAnsi="Verdana"/>
          <w:color w:val="auto"/>
          <w:sz w:val="20"/>
          <w:szCs w:val="20"/>
        </w:rPr>
        <w:t xml:space="preserve">60 dni </w:t>
      </w:r>
      <w:r w:rsidR="005443F6">
        <w:rPr>
          <w:rFonts w:ascii="Verdana" w:hAnsi="Verdana"/>
          <w:bCs/>
          <w:color w:val="auto"/>
          <w:sz w:val="20"/>
          <w:szCs w:val="20"/>
        </w:rPr>
        <w:t xml:space="preserve">w każdym punkcie pomiarowym </w:t>
      </w:r>
      <w:r>
        <w:rPr>
          <w:rFonts w:ascii="Verdana" w:hAnsi="Verdana"/>
          <w:color w:val="auto"/>
          <w:sz w:val="20"/>
          <w:szCs w:val="20"/>
        </w:rPr>
        <w:t xml:space="preserve">otrzyma - </w:t>
      </w:r>
      <w:r w:rsidRPr="007F16B3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5443F6">
        <w:rPr>
          <w:rFonts w:ascii="Verdana" w:hAnsi="Verdana"/>
          <w:bCs/>
          <w:color w:val="auto"/>
          <w:sz w:val="20"/>
          <w:szCs w:val="20"/>
        </w:rPr>
        <w:t>15</w:t>
      </w:r>
      <w:r w:rsidR="00305627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7F16B3">
        <w:rPr>
          <w:rFonts w:ascii="Verdana" w:hAnsi="Verdana"/>
          <w:bCs/>
          <w:color w:val="auto"/>
          <w:sz w:val="20"/>
          <w:szCs w:val="20"/>
        </w:rPr>
        <w:t>punktów</w:t>
      </w:r>
      <w:r>
        <w:rPr>
          <w:rFonts w:ascii="Verdana" w:hAnsi="Verdana"/>
          <w:bCs/>
          <w:color w:val="auto"/>
          <w:sz w:val="20"/>
          <w:szCs w:val="20"/>
        </w:rPr>
        <w:t>;</w:t>
      </w:r>
    </w:p>
    <w:p w:rsidR="008F5BA6" w:rsidRPr="007F16B3" w:rsidRDefault="007F16B3" w:rsidP="00952B0B">
      <w:pPr>
        <w:pStyle w:val="Default"/>
        <w:numPr>
          <w:ilvl w:val="0"/>
          <w:numId w:val="13"/>
        </w:numPr>
        <w:spacing w:before="120" w:after="12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Wykonawca, który zaoferuje najmniej korzystny o</w:t>
      </w:r>
      <w:r w:rsidR="00493B38" w:rsidRPr="007F16B3">
        <w:rPr>
          <w:rFonts w:ascii="Verdana" w:hAnsi="Verdana"/>
          <w:color w:val="auto"/>
          <w:sz w:val="20"/>
          <w:szCs w:val="20"/>
        </w:rPr>
        <w:t xml:space="preserve">kres </w:t>
      </w:r>
      <w:r w:rsidR="00752198">
        <w:rPr>
          <w:rFonts w:ascii="Verdana" w:hAnsi="Verdana"/>
          <w:bCs/>
          <w:color w:val="auto"/>
          <w:sz w:val="20"/>
          <w:szCs w:val="20"/>
        </w:rPr>
        <w:t xml:space="preserve">wykonywania </w:t>
      </w:r>
      <w:r w:rsidR="004604D1">
        <w:rPr>
          <w:rFonts w:ascii="Verdana" w:hAnsi="Verdana"/>
          <w:color w:val="auto"/>
          <w:sz w:val="20"/>
          <w:szCs w:val="20"/>
        </w:rPr>
        <w:t xml:space="preserve">pomiarów </w:t>
      </w:r>
      <w:r w:rsidR="00752198">
        <w:rPr>
          <w:rFonts w:ascii="Verdana" w:hAnsi="Verdana"/>
          <w:color w:val="auto"/>
          <w:sz w:val="20"/>
          <w:szCs w:val="20"/>
        </w:rPr>
        <w:br/>
      </w:r>
      <w:r w:rsidR="0042211A">
        <w:rPr>
          <w:rFonts w:ascii="Verdana" w:hAnsi="Verdana"/>
          <w:color w:val="auto"/>
          <w:sz w:val="20"/>
          <w:szCs w:val="20"/>
        </w:rPr>
        <w:t>30 dni</w:t>
      </w:r>
      <w:r w:rsidR="005443F6">
        <w:rPr>
          <w:rFonts w:ascii="Verdana" w:hAnsi="Verdana"/>
          <w:color w:val="auto"/>
          <w:sz w:val="20"/>
          <w:szCs w:val="20"/>
        </w:rPr>
        <w:t xml:space="preserve"> </w:t>
      </w:r>
      <w:r w:rsidR="005443F6">
        <w:rPr>
          <w:rFonts w:ascii="Verdana" w:hAnsi="Verdana"/>
          <w:bCs/>
          <w:color w:val="auto"/>
          <w:sz w:val="20"/>
          <w:szCs w:val="20"/>
        </w:rPr>
        <w:t>w każdym punkcie pomiarowym</w:t>
      </w:r>
      <w:r w:rsidR="0042211A">
        <w:rPr>
          <w:rFonts w:ascii="Verdana" w:hAnsi="Verdana"/>
          <w:color w:val="auto"/>
          <w:sz w:val="20"/>
          <w:szCs w:val="20"/>
        </w:rPr>
        <w:t xml:space="preserve"> </w:t>
      </w:r>
      <w:r w:rsidR="008F5BA6" w:rsidRPr="007F16B3">
        <w:rPr>
          <w:rFonts w:ascii="Verdana" w:hAnsi="Verdana"/>
          <w:color w:val="auto"/>
          <w:sz w:val="20"/>
          <w:szCs w:val="20"/>
        </w:rPr>
        <w:t xml:space="preserve">– </w:t>
      </w:r>
      <w:r>
        <w:rPr>
          <w:rFonts w:ascii="Verdana" w:hAnsi="Verdana"/>
          <w:color w:val="auto"/>
          <w:sz w:val="20"/>
          <w:szCs w:val="20"/>
        </w:rPr>
        <w:t xml:space="preserve">otrzyma - </w:t>
      </w:r>
      <w:r w:rsidR="00604D79" w:rsidRPr="007F16B3">
        <w:rPr>
          <w:rFonts w:ascii="Verdana" w:hAnsi="Verdana"/>
          <w:bCs/>
          <w:color w:val="auto"/>
          <w:sz w:val="20"/>
          <w:szCs w:val="20"/>
        </w:rPr>
        <w:t>0 punktów</w:t>
      </w:r>
      <w:r w:rsidR="005443F6">
        <w:rPr>
          <w:rFonts w:ascii="Verdana" w:hAnsi="Verdana"/>
          <w:bCs/>
          <w:color w:val="auto"/>
          <w:sz w:val="20"/>
          <w:szCs w:val="20"/>
        </w:rPr>
        <w:t>.</w:t>
      </w:r>
      <w:r w:rsidR="008F5BA6" w:rsidRPr="007F16B3">
        <w:rPr>
          <w:rFonts w:ascii="Verdana" w:hAnsi="Verdana"/>
          <w:bCs/>
          <w:color w:val="auto"/>
          <w:sz w:val="20"/>
          <w:szCs w:val="20"/>
        </w:rPr>
        <w:t xml:space="preserve"> </w:t>
      </w:r>
    </w:p>
    <w:p w:rsidR="008F5BA6" w:rsidRPr="007F16B3" w:rsidRDefault="008F5BA6" w:rsidP="00EE18C6">
      <w:pPr>
        <w:pStyle w:val="Default"/>
        <w:ind w:left="567"/>
        <w:rPr>
          <w:rFonts w:ascii="Verdana" w:hAnsi="Verdana"/>
          <w:color w:val="auto"/>
          <w:sz w:val="20"/>
          <w:szCs w:val="20"/>
        </w:rPr>
      </w:pPr>
    </w:p>
    <w:p w:rsidR="00C36373" w:rsidRPr="007F16B3" w:rsidRDefault="008F5BA6" w:rsidP="00EE18C6">
      <w:pPr>
        <w:pStyle w:val="Default"/>
        <w:ind w:left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7F16B3">
        <w:rPr>
          <w:rFonts w:ascii="Verdana" w:hAnsi="Verdana"/>
          <w:bCs/>
          <w:color w:val="auto"/>
          <w:sz w:val="20"/>
          <w:szCs w:val="20"/>
        </w:rPr>
        <w:t xml:space="preserve">Zamawiający informuje, iż w sytuacji w której Wykonawca nie wskaże w Formularzu Oferta </w:t>
      </w:r>
      <w:r w:rsidR="003370A6" w:rsidRPr="007F16B3">
        <w:rPr>
          <w:rFonts w:ascii="Verdana" w:hAnsi="Verdana"/>
          <w:bCs/>
          <w:color w:val="auto"/>
          <w:sz w:val="20"/>
          <w:szCs w:val="20"/>
        </w:rPr>
        <w:t>(pkt 6</w:t>
      </w:r>
      <w:r w:rsidR="007F16B3">
        <w:rPr>
          <w:rFonts w:ascii="Verdana" w:hAnsi="Verdana"/>
          <w:bCs/>
          <w:color w:val="auto"/>
          <w:sz w:val="20"/>
          <w:szCs w:val="20"/>
        </w:rPr>
        <w:t>) o</w:t>
      </w:r>
      <w:r w:rsidR="00752198">
        <w:rPr>
          <w:rFonts w:ascii="Verdana" w:hAnsi="Verdana"/>
          <w:bCs/>
          <w:color w:val="auto"/>
          <w:sz w:val="20"/>
          <w:szCs w:val="20"/>
        </w:rPr>
        <w:t xml:space="preserve">kresu </w:t>
      </w:r>
      <w:r w:rsidR="00481540">
        <w:rPr>
          <w:rFonts w:ascii="Verdana" w:hAnsi="Verdana"/>
          <w:bCs/>
          <w:color w:val="auto"/>
          <w:sz w:val="20"/>
          <w:szCs w:val="20"/>
        </w:rPr>
        <w:t xml:space="preserve">wykonywania </w:t>
      </w:r>
      <w:r w:rsidR="00752198">
        <w:rPr>
          <w:rFonts w:ascii="Verdana" w:hAnsi="Verdana"/>
          <w:bCs/>
          <w:color w:val="auto"/>
          <w:sz w:val="20"/>
          <w:szCs w:val="20"/>
        </w:rPr>
        <w:t>pomiarów</w:t>
      </w:r>
      <w:r w:rsidRPr="007F16B3">
        <w:rPr>
          <w:rFonts w:ascii="Verdana" w:hAnsi="Verdana"/>
          <w:bCs/>
          <w:color w:val="auto"/>
          <w:sz w:val="20"/>
          <w:szCs w:val="20"/>
        </w:rPr>
        <w:t>, Zamawiający do oceny ofert</w:t>
      </w:r>
      <w:r w:rsidR="007F16B3">
        <w:rPr>
          <w:rFonts w:ascii="Verdana" w:hAnsi="Verdana"/>
          <w:bCs/>
          <w:color w:val="auto"/>
          <w:sz w:val="20"/>
          <w:szCs w:val="20"/>
        </w:rPr>
        <w:t>y, przyjmie najkrótszy możliwy o</w:t>
      </w:r>
      <w:r w:rsidR="00AE530C">
        <w:rPr>
          <w:rFonts w:ascii="Verdana" w:hAnsi="Verdana"/>
          <w:bCs/>
          <w:color w:val="auto"/>
          <w:sz w:val="20"/>
          <w:szCs w:val="20"/>
        </w:rPr>
        <w:t xml:space="preserve">kres </w:t>
      </w:r>
      <w:r w:rsidR="00481540">
        <w:rPr>
          <w:rFonts w:ascii="Verdana" w:hAnsi="Verdana"/>
          <w:bCs/>
          <w:color w:val="auto"/>
          <w:sz w:val="20"/>
          <w:szCs w:val="20"/>
        </w:rPr>
        <w:t xml:space="preserve">wykonywania </w:t>
      </w:r>
      <w:r w:rsidR="0042211A">
        <w:rPr>
          <w:rFonts w:ascii="Verdana" w:hAnsi="Verdana"/>
          <w:bCs/>
          <w:color w:val="auto"/>
          <w:sz w:val="20"/>
          <w:szCs w:val="20"/>
        </w:rPr>
        <w:t>pomiarów tj. 30 dni</w:t>
      </w:r>
      <w:r w:rsidR="00C36373" w:rsidRPr="007F16B3">
        <w:rPr>
          <w:rFonts w:ascii="Verdana" w:hAnsi="Verdana"/>
          <w:bCs/>
          <w:color w:val="auto"/>
          <w:sz w:val="20"/>
          <w:szCs w:val="20"/>
        </w:rPr>
        <w:t>,</w:t>
      </w:r>
      <w:r w:rsidRPr="007F16B3">
        <w:rPr>
          <w:rFonts w:ascii="Verdana" w:hAnsi="Verdana"/>
          <w:bCs/>
          <w:color w:val="auto"/>
          <w:sz w:val="20"/>
          <w:szCs w:val="20"/>
        </w:rPr>
        <w:t xml:space="preserve"> a w kryterium </w:t>
      </w:r>
      <w:r w:rsidR="00AE530C" w:rsidRPr="00AE530C">
        <w:rPr>
          <w:rFonts w:ascii="Verdana" w:hAnsi="Verdana"/>
          <w:b/>
          <w:bCs/>
          <w:color w:val="auto"/>
          <w:sz w:val="20"/>
          <w:szCs w:val="20"/>
        </w:rPr>
        <w:t xml:space="preserve">Okres </w:t>
      </w:r>
      <w:r w:rsidR="00752198">
        <w:rPr>
          <w:rFonts w:ascii="Verdana" w:hAnsi="Verdana"/>
          <w:b/>
          <w:bCs/>
          <w:color w:val="auto"/>
          <w:sz w:val="20"/>
          <w:szCs w:val="20"/>
        </w:rPr>
        <w:t xml:space="preserve">wykonywania pomiarów </w:t>
      </w:r>
      <w:r w:rsidRPr="007F16B3">
        <w:rPr>
          <w:rFonts w:ascii="Verdana" w:hAnsi="Verdana"/>
          <w:bCs/>
          <w:color w:val="auto"/>
          <w:sz w:val="20"/>
          <w:szCs w:val="20"/>
        </w:rPr>
        <w:t>zostanie przyznane 0 pkt</w:t>
      </w:r>
      <w:r w:rsidR="00C36373" w:rsidRPr="007F16B3">
        <w:rPr>
          <w:rFonts w:ascii="Verdana" w:hAnsi="Verdana"/>
          <w:bCs/>
          <w:color w:val="auto"/>
          <w:sz w:val="20"/>
          <w:szCs w:val="20"/>
        </w:rPr>
        <w:t>.</w:t>
      </w:r>
      <w:r w:rsidRPr="007F16B3">
        <w:rPr>
          <w:rFonts w:ascii="Verdana" w:hAnsi="Verdana"/>
          <w:bCs/>
          <w:color w:val="auto"/>
          <w:sz w:val="20"/>
          <w:szCs w:val="20"/>
        </w:rPr>
        <w:t xml:space="preserve"> </w:t>
      </w:r>
    </w:p>
    <w:p w:rsidR="00C36373" w:rsidRPr="007F16B3" w:rsidRDefault="00C36373" w:rsidP="00EE18C6">
      <w:pPr>
        <w:pStyle w:val="Default"/>
        <w:ind w:left="567"/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8F5BA6" w:rsidRPr="007F16B3" w:rsidRDefault="00236D2D" w:rsidP="00EE18C6">
      <w:pPr>
        <w:pStyle w:val="Default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7F16B3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aoferowany</w:t>
      </w:r>
      <w:r w:rsidR="00F04F94">
        <w:rPr>
          <w:rFonts w:ascii="Verdana" w:hAnsi="Verdana"/>
          <w:sz w:val="20"/>
          <w:szCs w:val="20"/>
        </w:rPr>
        <w:t xml:space="preserve"> </w:t>
      </w:r>
      <w:r w:rsidR="00493B38" w:rsidRPr="007F16B3">
        <w:rPr>
          <w:rFonts w:ascii="Verdana" w:hAnsi="Verdana"/>
          <w:sz w:val="20"/>
          <w:szCs w:val="20"/>
        </w:rPr>
        <w:t xml:space="preserve">„Okres </w:t>
      </w:r>
      <w:r w:rsidR="00481540">
        <w:rPr>
          <w:rFonts w:ascii="Verdana" w:hAnsi="Verdana"/>
          <w:bCs/>
          <w:color w:val="auto"/>
          <w:sz w:val="20"/>
          <w:szCs w:val="20"/>
        </w:rPr>
        <w:t>wykonywania pomiarów</w:t>
      </w:r>
      <w:r w:rsidR="00493B38" w:rsidRPr="007F16B3">
        <w:rPr>
          <w:rFonts w:ascii="Verdana" w:hAnsi="Verdana"/>
          <w:sz w:val="20"/>
          <w:szCs w:val="20"/>
        </w:rPr>
        <w:t xml:space="preserve">” </w:t>
      </w:r>
      <w:r w:rsidR="008F5BA6" w:rsidRPr="007F16B3">
        <w:rPr>
          <w:rFonts w:ascii="Verdana" w:hAnsi="Verdana"/>
          <w:sz w:val="20"/>
          <w:szCs w:val="20"/>
        </w:rPr>
        <w:t>stanowi zobowiązanie Wykona</w:t>
      </w:r>
      <w:r w:rsidR="00493B38" w:rsidRPr="007F16B3">
        <w:rPr>
          <w:rFonts w:ascii="Verdana" w:hAnsi="Verdana"/>
          <w:sz w:val="20"/>
          <w:szCs w:val="20"/>
        </w:rPr>
        <w:t xml:space="preserve">wcy, stanowiące </w:t>
      </w:r>
      <w:r w:rsidR="008F5BA6" w:rsidRPr="007F16B3">
        <w:rPr>
          <w:rFonts w:ascii="Verdana" w:hAnsi="Verdana"/>
          <w:sz w:val="20"/>
          <w:szCs w:val="20"/>
        </w:rPr>
        <w:t>integralny element umowy.</w:t>
      </w:r>
    </w:p>
    <w:p w:rsidR="007D7A16" w:rsidRPr="00422871" w:rsidRDefault="007D7A16" w:rsidP="00493B38">
      <w:pPr>
        <w:tabs>
          <w:tab w:val="left" w:pos="993"/>
        </w:tabs>
        <w:suppressAutoHyphens/>
        <w:spacing w:before="120"/>
        <w:jc w:val="both"/>
        <w:rPr>
          <w:rFonts w:ascii="Verdana" w:hAnsi="Verdana"/>
          <w:spacing w:val="4"/>
          <w:sz w:val="18"/>
          <w:szCs w:val="18"/>
          <w:lang w:eastAsia="ar-SA"/>
        </w:rPr>
      </w:pPr>
    </w:p>
    <w:p w:rsidR="007D7A16" w:rsidRDefault="00F23B29" w:rsidP="00984864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/>
          <w:b/>
          <w:sz w:val="20"/>
          <w:szCs w:val="20"/>
          <w:u w:val="single"/>
        </w:rPr>
      </w:pPr>
      <w:r w:rsidRPr="00911A1E">
        <w:rPr>
          <w:rFonts w:ascii="Verdana" w:hAnsi="Verdana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spacing w:val="4"/>
          <w:sz w:val="20"/>
          <w:szCs w:val="20"/>
          <w:lang w:eastAsia="ar-SA"/>
        </w:rPr>
        <w:t>9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>.1.3.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ab/>
      </w:r>
      <w:r w:rsidR="00094748" w:rsidRPr="00781248">
        <w:rPr>
          <w:rFonts w:ascii="Verdana" w:hAnsi="Verdana" w:cs="Calibri"/>
          <w:b/>
          <w:sz w:val="20"/>
          <w:szCs w:val="20"/>
          <w:u w:val="single"/>
        </w:rPr>
        <w:t xml:space="preserve">Kryterium </w:t>
      </w:r>
      <w:r w:rsidR="00094748" w:rsidRPr="00984864">
        <w:rPr>
          <w:rFonts w:ascii="Verdana" w:hAnsi="Verdana" w:cs="Calibri"/>
          <w:b/>
          <w:sz w:val="20"/>
          <w:szCs w:val="20"/>
          <w:u w:val="single"/>
        </w:rPr>
        <w:t>„</w:t>
      </w:r>
      <w:r w:rsidR="00481540">
        <w:rPr>
          <w:rFonts w:ascii="Verdana" w:hAnsi="Verdana"/>
          <w:b/>
          <w:sz w:val="20"/>
          <w:szCs w:val="20"/>
          <w:u w:val="single"/>
        </w:rPr>
        <w:t>Termin opracowania wyników</w:t>
      </w:r>
      <w:r w:rsidR="00984864" w:rsidRPr="00984864">
        <w:rPr>
          <w:rFonts w:ascii="Verdana" w:hAnsi="Verdana"/>
          <w:b/>
          <w:sz w:val="20"/>
          <w:szCs w:val="20"/>
          <w:u w:val="single"/>
        </w:rPr>
        <w:t>”</w:t>
      </w:r>
      <w:r w:rsidR="00DF7B71">
        <w:rPr>
          <w:rFonts w:ascii="Verdana" w:hAnsi="Verdana"/>
          <w:b/>
          <w:sz w:val="20"/>
          <w:szCs w:val="20"/>
          <w:u w:val="single"/>
        </w:rPr>
        <w:t>(</w:t>
      </w:r>
      <w:r w:rsidR="00481540">
        <w:rPr>
          <w:rFonts w:ascii="Verdana" w:hAnsi="Verdana"/>
          <w:b/>
          <w:sz w:val="20"/>
          <w:szCs w:val="20"/>
          <w:u w:val="single"/>
        </w:rPr>
        <w:t>S</w:t>
      </w:r>
      <w:r w:rsidR="00DF7B71">
        <w:rPr>
          <w:rFonts w:ascii="Verdana" w:hAnsi="Verdana"/>
          <w:b/>
          <w:sz w:val="20"/>
          <w:szCs w:val="20"/>
          <w:u w:val="single"/>
        </w:rPr>
        <w:t>)</w:t>
      </w:r>
    </w:p>
    <w:p w:rsidR="00C60901" w:rsidRPr="00860CEC" w:rsidRDefault="00C60901" w:rsidP="00A70B30">
      <w:pPr>
        <w:spacing w:before="120" w:line="276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860CEC">
        <w:rPr>
          <w:rFonts w:ascii="Verdana" w:hAnsi="Verdana"/>
          <w:b/>
          <w:bCs/>
          <w:sz w:val="20"/>
          <w:szCs w:val="20"/>
        </w:rPr>
        <w:t>Opis kryterium „</w:t>
      </w:r>
      <w:r w:rsidR="00481540" w:rsidRPr="00481540">
        <w:rPr>
          <w:rFonts w:ascii="Verdana" w:hAnsi="Verdana" w:cs="Verdana"/>
          <w:b/>
          <w:sz w:val="20"/>
          <w:szCs w:val="20"/>
        </w:rPr>
        <w:t>T</w:t>
      </w:r>
      <w:r w:rsidR="00CA5914" w:rsidRPr="00481540">
        <w:rPr>
          <w:rFonts w:ascii="Verdana" w:hAnsi="Verdana" w:cs="Verdana"/>
          <w:b/>
          <w:sz w:val="20"/>
          <w:szCs w:val="20"/>
        </w:rPr>
        <w:t>ermin</w:t>
      </w:r>
      <w:r w:rsidR="00481540" w:rsidRPr="00481540">
        <w:rPr>
          <w:rFonts w:ascii="Verdana" w:hAnsi="Verdana"/>
          <w:b/>
          <w:sz w:val="20"/>
          <w:szCs w:val="20"/>
        </w:rPr>
        <w:t xml:space="preserve"> opracowania wyników</w:t>
      </w:r>
      <w:r w:rsidR="00481540">
        <w:rPr>
          <w:rFonts w:ascii="Verdana" w:hAnsi="Verdana" w:cs="Verdana"/>
          <w:b/>
          <w:sz w:val="20"/>
          <w:szCs w:val="20"/>
        </w:rPr>
        <w:t xml:space="preserve"> </w:t>
      </w:r>
      <w:r w:rsidRPr="00860CEC">
        <w:rPr>
          <w:rFonts w:ascii="Verdana" w:hAnsi="Verdana"/>
          <w:b/>
          <w:sz w:val="20"/>
          <w:szCs w:val="20"/>
        </w:rPr>
        <w:t>”</w:t>
      </w:r>
    </w:p>
    <w:p w:rsidR="00464BB0" w:rsidRPr="00C60901" w:rsidRDefault="00236D2D" w:rsidP="00464BB0">
      <w:pPr>
        <w:pStyle w:val="Akapitzlist"/>
        <w:ind w:left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Kryterium „</w:t>
      </w:r>
      <w:r w:rsidRPr="00481540">
        <w:rPr>
          <w:rFonts w:ascii="Verdana" w:hAnsi="Verdana"/>
          <w:sz w:val="20"/>
          <w:szCs w:val="20"/>
        </w:rPr>
        <w:t>Termin</w:t>
      </w:r>
      <w:r w:rsidR="00481540" w:rsidRPr="00481540">
        <w:rPr>
          <w:rFonts w:ascii="Verdana" w:hAnsi="Verdana"/>
          <w:sz w:val="20"/>
          <w:szCs w:val="20"/>
        </w:rPr>
        <w:t xml:space="preserve"> opracowania wyników</w:t>
      </w:r>
      <w:r w:rsidRPr="00B80A13">
        <w:rPr>
          <w:rFonts w:ascii="Verdana" w:hAnsi="Verdana"/>
          <w:sz w:val="20"/>
          <w:szCs w:val="20"/>
        </w:rPr>
        <w:t xml:space="preserve">” </w:t>
      </w:r>
      <w:r w:rsidR="00C60901" w:rsidRPr="00304F0F">
        <w:rPr>
          <w:rFonts w:ascii="Verdana" w:hAnsi="Verdana"/>
          <w:sz w:val="20"/>
          <w:szCs w:val="20"/>
        </w:rPr>
        <w:t xml:space="preserve"> będzie </w:t>
      </w:r>
      <w:r w:rsidRPr="00984864">
        <w:rPr>
          <w:rFonts w:ascii="Verdana" w:hAnsi="Verdana"/>
          <w:sz w:val="20"/>
          <w:szCs w:val="20"/>
        </w:rPr>
        <w:t>rozpatrywan</w:t>
      </w:r>
      <w:r w:rsidR="00481540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</w:t>
      </w:r>
      <w:r w:rsidRPr="00984864">
        <w:rPr>
          <w:rFonts w:ascii="Verdana" w:hAnsi="Verdana"/>
          <w:sz w:val="20"/>
          <w:szCs w:val="20"/>
        </w:rPr>
        <w:t xml:space="preserve"> </w:t>
      </w:r>
      <w:r w:rsidR="00CA5914" w:rsidRPr="00984864">
        <w:rPr>
          <w:rFonts w:ascii="Verdana" w:hAnsi="Verdana"/>
          <w:sz w:val="20"/>
          <w:szCs w:val="20"/>
        </w:rPr>
        <w:t xml:space="preserve">na podstawie </w:t>
      </w:r>
      <w:r w:rsidR="00481540">
        <w:rPr>
          <w:rFonts w:ascii="Verdana" w:hAnsi="Verdana"/>
          <w:sz w:val="20"/>
          <w:szCs w:val="20"/>
        </w:rPr>
        <w:t xml:space="preserve">deklaracji złożonej </w:t>
      </w:r>
      <w:r w:rsidR="00CA5914" w:rsidRPr="00984864">
        <w:rPr>
          <w:rFonts w:ascii="Verdana" w:hAnsi="Verdana"/>
          <w:sz w:val="20"/>
          <w:szCs w:val="20"/>
        </w:rPr>
        <w:t xml:space="preserve">przez Wykonawcę </w:t>
      </w:r>
      <w:r w:rsidR="00CA5914">
        <w:rPr>
          <w:rFonts w:ascii="Verdana" w:hAnsi="Verdana"/>
          <w:sz w:val="20"/>
          <w:szCs w:val="20"/>
        </w:rPr>
        <w:t>w</w:t>
      </w:r>
      <w:r w:rsidR="00CA5914" w:rsidRPr="003370A6">
        <w:rPr>
          <w:rFonts w:ascii="Verdana" w:hAnsi="Verdana"/>
          <w:sz w:val="20"/>
          <w:szCs w:val="20"/>
        </w:rPr>
        <w:t xml:space="preserve"> </w:t>
      </w:r>
      <w:r w:rsidR="00CA5914">
        <w:rPr>
          <w:rFonts w:ascii="Verdana" w:hAnsi="Verdana"/>
          <w:sz w:val="20"/>
          <w:szCs w:val="20"/>
        </w:rPr>
        <w:t>pkt. 7</w:t>
      </w:r>
      <w:r w:rsidR="00CA5914" w:rsidRPr="003370A6">
        <w:rPr>
          <w:rFonts w:ascii="Verdana" w:hAnsi="Verdana"/>
          <w:sz w:val="20"/>
          <w:szCs w:val="20"/>
        </w:rPr>
        <w:t>)</w:t>
      </w:r>
      <w:r w:rsidR="00CA5914" w:rsidRPr="00984864">
        <w:rPr>
          <w:rFonts w:ascii="Verdana" w:hAnsi="Verdana"/>
          <w:sz w:val="20"/>
          <w:szCs w:val="20"/>
        </w:rPr>
        <w:t>.</w:t>
      </w:r>
      <w:r w:rsidR="00CA5914" w:rsidRPr="001235DF">
        <w:rPr>
          <w:rFonts w:ascii="Verdana" w:hAnsi="Verdana"/>
          <w:bCs/>
          <w:sz w:val="20"/>
          <w:szCs w:val="20"/>
        </w:rPr>
        <w:t xml:space="preserve"> </w:t>
      </w:r>
      <w:r w:rsidR="00CA5914">
        <w:rPr>
          <w:rFonts w:ascii="Verdana" w:hAnsi="Verdana"/>
          <w:sz w:val="20"/>
          <w:szCs w:val="20"/>
        </w:rPr>
        <w:t>Formularza Oferta</w:t>
      </w:r>
      <w:r w:rsidR="00481540">
        <w:rPr>
          <w:rFonts w:ascii="Verdana" w:hAnsi="Verdana"/>
          <w:sz w:val="20"/>
          <w:szCs w:val="20"/>
        </w:rPr>
        <w:t xml:space="preserve"> w zakresie terminu opracowania wyników</w:t>
      </w:r>
      <w:r w:rsidR="00CA5914">
        <w:rPr>
          <w:rFonts w:ascii="Verdana" w:hAnsi="Verdana"/>
          <w:sz w:val="20"/>
          <w:szCs w:val="20"/>
        </w:rPr>
        <w:t xml:space="preserve">. </w:t>
      </w:r>
      <w:r w:rsidR="00464BB0" w:rsidRPr="00304F0F">
        <w:rPr>
          <w:rFonts w:ascii="Verdana" w:hAnsi="Verdana"/>
          <w:bCs/>
          <w:sz w:val="20"/>
          <w:szCs w:val="20"/>
        </w:rPr>
        <w:t xml:space="preserve">W tym kryterium można uzyskać maksymalnie </w:t>
      </w:r>
      <w:r w:rsidR="00481540">
        <w:rPr>
          <w:rFonts w:ascii="Verdana" w:hAnsi="Verdana"/>
          <w:bCs/>
          <w:sz w:val="20"/>
          <w:szCs w:val="20"/>
        </w:rPr>
        <w:t>1</w:t>
      </w:r>
      <w:r w:rsidR="00464BB0">
        <w:rPr>
          <w:rFonts w:ascii="Verdana" w:hAnsi="Verdana"/>
          <w:bCs/>
          <w:sz w:val="20"/>
          <w:szCs w:val="20"/>
        </w:rPr>
        <w:t>0</w:t>
      </w:r>
      <w:r w:rsidR="00464BB0" w:rsidRPr="00304F0F">
        <w:rPr>
          <w:rFonts w:ascii="Verdana" w:hAnsi="Verdana"/>
          <w:bCs/>
          <w:sz w:val="20"/>
          <w:szCs w:val="20"/>
        </w:rPr>
        <w:t xml:space="preserve"> punktów. </w:t>
      </w:r>
    </w:p>
    <w:p w:rsidR="00493B38" w:rsidRPr="00464BB0" w:rsidRDefault="00493B38" w:rsidP="00464BB0">
      <w:pPr>
        <w:jc w:val="both"/>
        <w:rPr>
          <w:rFonts w:ascii="Verdana" w:hAnsi="Verdana"/>
          <w:bCs/>
          <w:sz w:val="20"/>
          <w:szCs w:val="20"/>
        </w:rPr>
      </w:pPr>
    </w:p>
    <w:p w:rsidR="00CA5914" w:rsidRPr="007F16B3" w:rsidRDefault="00CA5914" w:rsidP="006C50A0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7F16B3">
        <w:rPr>
          <w:rFonts w:ascii="Verdana" w:hAnsi="Verdana"/>
          <w:sz w:val="20"/>
          <w:szCs w:val="20"/>
        </w:rPr>
        <w:t>UWAGA:</w:t>
      </w:r>
    </w:p>
    <w:p w:rsidR="00CA5914" w:rsidRDefault="00CA5914" w:rsidP="006C50A0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 xml:space="preserve">Najkrótszy możliwy termin </w:t>
      </w:r>
      <w:r w:rsidR="00481540" w:rsidRPr="00481540">
        <w:rPr>
          <w:rFonts w:ascii="Verdana" w:hAnsi="Verdana"/>
          <w:sz w:val="20"/>
          <w:szCs w:val="20"/>
        </w:rPr>
        <w:t>opracowania wyników</w:t>
      </w:r>
      <w:r w:rsidR="00481540">
        <w:rPr>
          <w:rFonts w:ascii="Verdana" w:hAnsi="Verdana"/>
          <w:bCs/>
          <w:color w:val="auto"/>
          <w:sz w:val="20"/>
          <w:szCs w:val="20"/>
        </w:rPr>
        <w:t xml:space="preserve"> </w:t>
      </w:r>
      <w:r>
        <w:rPr>
          <w:rFonts w:ascii="Verdana" w:hAnsi="Verdana"/>
          <w:bCs/>
          <w:color w:val="auto"/>
          <w:sz w:val="20"/>
          <w:szCs w:val="20"/>
        </w:rPr>
        <w:t xml:space="preserve">uwzględniony do oceny ofert </w:t>
      </w:r>
      <w:r w:rsidRPr="007F16B3">
        <w:rPr>
          <w:rFonts w:ascii="Verdana" w:hAnsi="Verdana"/>
          <w:bCs/>
          <w:color w:val="auto"/>
          <w:sz w:val="20"/>
          <w:szCs w:val="20"/>
        </w:rPr>
        <w:t xml:space="preserve">przez Zamawiającego </w:t>
      </w:r>
      <w:r w:rsidRPr="007F16B3">
        <w:rPr>
          <w:rFonts w:ascii="Verdana" w:hAnsi="Verdana"/>
          <w:color w:val="auto"/>
          <w:sz w:val="20"/>
          <w:szCs w:val="20"/>
        </w:rPr>
        <w:t xml:space="preserve">to </w:t>
      </w:r>
      <w:r w:rsidR="00481540">
        <w:rPr>
          <w:rFonts w:ascii="Verdana" w:hAnsi="Verdana"/>
          <w:bCs/>
          <w:color w:val="auto"/>
          <w:sz w:val="20"/>
          <w:szCs w:val="20"/>
        </w:rPr>
        <w:t>2</w:t>
      </w:r>
      <w:r w:rsidR="008C7269">
        <w:rPr>
          <w:rFonts w:ascii="Verdana" w:hAnsi="Verdana"/>
          <w:bCs/>
          <w:color w:val="auto"/>
          <w:sz w:val="20"/>
          <w:szCs w:val="20"/>
        </w:rPr>
        <w:t>0 dni</w:t>
      </w:r>
      <w:r w:rsidR="00164DB4">
        <w:rPr>
          <w:rFonts w:ascii="Verdana" w:hAnsi="Verdana"/>
          <w:color w:val="auto"/>
          <w:sz w:val="20"/>
          <w:szCs w:val="20"/>
        </w:rPr>
        <w:t xml:space="preserve"> od dnia wykonania pomiarów.</w:t>
      </w:r>
    </w:p>
    <w:p w:rsidR="00C03D98" w:rsidRDefault="00CA5914" w:rsidP="006C50A0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7F16B3">
        <w:rPr>
          <w:rFonts w:ascii="Verdana" w:hAnsi="Verdana"/>
          <w:bCs/>
          <w:color w:val="auto"/>
          <w:sz w:val="20"/>
          <w:szCs w:val="20"/>
        </w:rPr>
        <w:t xml:space="preserve">Najdłuższy </w:t>
      </w:r>
      <w:r>
        <w:rPr>
          <w:rFonts w:ascii="Verdana" w:hAnsi="Verdana"/>
          <w:bCs/>
          <w:color w:val="auto"/>
          <w:sz w:val="20"/>
          <w:szCs w:val="20"/>
        </w:rPr>
        <w:t xml:space="preserve">możliwy termin </w:t>
      </w:r>
      <w:r w:rsidR="00481540" w:rsidRPr="00481540">
        <w:rPr>
          <w:rFonts w:ascii="Verdana" w:hAnsi="Verdana"/>
          <w:sz w:val="20"/>
          <w:szCs w:val="20"/>
        </w:rPr>
        <w:t>opracowania wyników</w:t>
      </w:r>
      <w:r w:rsidR="00481540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7F16B3">
        <w:rPr>
          <w:rFonts w:ascii="Verdana" w:hAnsi="Verdana"/>
          <w:color w:val="auto"/>
          <w:sz w:val="20"/>
          <w:szCs w:val="20"/>
        </w:rPr>
        <w:t xml:space="preserve">to </w:t>
      </w:r>
      <w:r w:rsidR="00481540">
        <w:rPr>
          <w:rFonts w:ascii="Verdana" w:hAnsi="Verdana"/>
          <w:bCs/>
          <w:color w:val="auto"/>
          <w:sz w:val="20"/>
          <w:szCs w:val="20"/>
        </w:rPr>
        <w:t>3</w:t>
      </w:r>
      <w:r w:rsidR="008C7269">
        <w:rPr>
          <w:rFonts w:ascii="Verdana" w:hAnsi="Verdana"/>
          <w:bCs/>
          <w:color w:val="auto"/>
          <w:sz w:val="20"/>
          <w:szCs w:val="20"/>
        </w:rPr>
        <w:t>0 dni</w:t>
      </w:r>
      <w:r w:rsidR="00164DB4">
        <w:rPr>
          <w:rFonts w:ascii="Verdana" w:hAnsi="Verdana"/>
          <w:color w:val="auto"/>
          <w:sz w:val="20"/>
          <w:szCs w:val="20"/>
        </w:rPr>
        <w:t xml:space="preserve"> od dnia wykonania pomiarów.</w:t>
      </w:r>
    </w:p>
    <w:p w:rsidR="000A5D1E" w:rsidRDefault="000A5D1E" w:rsidP="006C50A0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</w:p>
    <w:p w:rsidR="00481540" w:rsidRDefault="00481540" w:rsidP="006C50A0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</w:p>
    <w:p w:rsidR="006C50A0" w:rsidRDefault="006C50A0" w:rsidP="006C50A0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0A5D1E">
        <w:rPr>
          <w:rFonts w:ascii="Verdana" w:hAnsi="Verdana"/>
          <w:b/>
          <w:color w:val="auto"/>
          <w:sz w:val="20"/>
          <w:szCs w:val="20"/>
        </w:rPr>
        <w:t>Wykonawca może zaproponowa</w:t>
      </w:r>
      <w:r w:rsidR="00F11B65">
        <w:rPr>
          <w:rFonts w:ascii="Verdana" w:hAnsi="Verdana"/>
          <w:b/>
          <w:color w:val="auto"/>
          <w:sz w:val="20"/>
          <w:szCs w:val="20"/>
        </w:rPr>
        <w:t>ć termin</w:t>
      </w:r>
      <w:r w:rsidR="00481540" w:rsidRPr="00481540">
        <w:rPr>
          <w:rFonts w:ascii="Verdana" w:hAnsi="Verdana"/>
          <w:sz w:val="20"/>
          <w:szCs w:val="20"/>
        </w:rPr>
        <w:t xml:space="preserve"> </w:t>
      </w:r>
      <w:r w:rsidR="00481540" w:rsidRPr="00481540">
        <w:rPr>
          <w:rFonts w:ascii="Verdana" w:hAnsi="Verdana"/>
          <w:b/>
          <w:sz w:val="20"/>
          <w:szCs w:val="20"/>
        </w:rPr>
        <w:t>opracowania wyników</w:t>
      </w:r>
      <w:r w:rsidR="00481540">
        <w:rPr>
          <w:rFonts w:ascii="Verdana" w:hAnsi="Verdana"/>
          <w:b/>
          <w:color w:val="auto"/>
          <w:sz w:val="20"/>
          <w:szCs w:val="20"/>
        </w:rPr>
        <w:t xml:space="preserve">: 20  lub </w:t>
      </w:r>
      <w:r w:rsidR="00F11B65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81540">
        <w:rPr>
          <w:rFonts w:ascii="Verdana" w:hAnsi="Verdana"/>
          <w:b/>
          <w:color w:val="auto"/>
          <w:sz w:val="20"/>
          <w:szCs w:val="20"/>
        </w:rPr>
        <w:t>25 dni</w:t>
      </w:r>
      <w:r w:rsidR="00481540">
        <w:rPr>
          <w:rFonts w:ascii="Verdana" w:hAnsi="Verdana"/>
          <w:b/>
          <w:color w:val="auto"/>
          <w:sz w:val="20"/>
          <w:szCs w:val="20"/>
        </w:rPr>
        <w:br/>
        <w:t>lub 3</w:t>
      </w:r>
      <w:r w:rsidR="00F11B65">
        <w:rPr>
          <w:rFonts w:ascii="Verdana" w:hAnsi="Verdana"/>
          <w:b/>
          <w:color w:val="auto"/>
          <w:sz w:val="20"/>
          <w:szCs w:val="20"/>
        </w:rPr>
        <w:t>0 dni</w:t>
      </w:r>
      <w:r w:rsidR="00164DB4">
        <w:rPr>
          <w:rFonts w:ascii="Verdana" w:hAnsi="Verdana"/>
          <w:color w:val="auto"/>
          <w:sz w:val="20"/>
          <w:szCs w:val="20"/>
        </w:rPr>
        <w:t xml:space="preserve"> </w:t>
      </w:r>
      <w:r w:rsidR="00164DB4" w:rsidRPr="00164DB4">
        <w:rPr>
          <w:rFonts w:ascii="Verdana" w:hAnsi="Verdana"/>
          <w:b/>
          <w:color w:val="auto"/>
          <w:sz w:val="20"/>
          <w:szCs w:val="20"/>
        </w:rPr>
        <w:t>od dnia wykonania pomiarów.</w:t>
      </w:r>
    </w:p>
    <w:p w:rsidR="006C50A0" w:rsidRDefault="006C50A0" w:rsidP="006C50A0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</w:t>
      </w:r>
    </w:p>
    <w:p w:rsidR="006C50A0" w:rsidRDefault="006C50A0" w:rsidP="006C50A0">
      <w:pPr>
        <w:pStyle w:val="Default"/>
        <w:ind w:left="709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 xml:space="preserve">Zaoferowany przez Wykonawcę termin </w:t>
      </w:r>
      <w:r w:rsidR="00481540" w:rsidRPr="00481540">
        <w:rPr>
          <w:rFonts w:ascii="Verdana" w:hAnsi="Verdana"/>
          <w:sz w:val="20"/>
          <w:szCs w:val="20"/>
        </w:rPr>
        <w:t>opracowania wyników</w:t>
      </w:r>
      <w:r w:rsidR="00481540">
        <w:rPr>
          <w:rFonts w:ascii="Verdana" w:hAnsi="Verdana"/>
          <w:bCs/>
          <w:color w:val="auto"/>
          <w:sz w:val="20"/>
          <w:szCs w:val="20"/>
        </w:rPr>
        <w:t xml:space="preserve"> </w:t>
      </w:r>
      <w:r>
        <w:rPr>
          <w:rFonts w:ascii="Verdana" w:hAnsi="Verdana"/>
          <w:bCs/>
          <w:color w:val="auto"/>
          <w:sz w:val="20"/>
          <w:szCs w:val="20"/>
        </w:rPr>
        <w:t xml:space="preserve">zostanie uwzględniony </w:t>
      </w:r>
      <w:r>
        <w:rPr>
          <w:rFonts w:ascii="Verdana" w:hAnsi="Verdana"/>
          <w:bCs/>
          <w:color w:val="auto"/>
          <w:sz w:val="20"/>
          <w:szCs w:val="20"/>
        </w:rPr>
        <w:br/>
        <w:t>w umowie z Wykonawcą.</w:t>
      </w:r>
    </w:p>
    <w:p w:rsidR="006C50A0" w:rsidRDefault="006C50A0" w:rsidP="006C50A0">
      <w:pPr>
        <w:pStyle w:val="Default"/>
        <w:ind w:left="709"/>
        <w:rPr>
          <w:rFonts w:ascii="Verdana" w:hAnsi="Verdana"/>
          <w:color w:val="auto"/>
          <w:sz w:val="20"/>
          <w:szCs w:val="20"/>
        </w:rPr>
      </w:pPr>
    </w:p>
    <w:p w:rsidR="006C50A0" w:rsidRPr="007F16B3" w:rsidRDefault="006C50A0" w:rsidP="006C50A0">
      <w:pPr>
        <w:pStyle w:val="Default"/>
        <w:ind w:left="709"/>
        <w:rPr>
          <w:rFonts w:ascii="Verdana" w:hAnsi="Verdana"/>
          <w:color w:val="auto"/>
          <w:sz w:val="20"/>
          <w:szCs w:val="20"/>
        </w:rPr>
      </w:pPr>
      <w:r w:rsidRPr="007F16B3">
        <w:rPr>
          <w:rFonts w:ascii="Verdana" w:hAnsi="Verdana"/>
          <w:color w:val="auto"/>
          <w:sz w:val="20"/>
          <w:szCs w:val="20"/>
        </w:rPr>
        <w:t xml:space="preserve">Liczba punktów w tym kryterium zostanie przyznana w następujący sposób: </w:t>
      </w:r>
    </w:p>
    <w:p w:rsidR="006C50A0" w:rsidRPr="007F16B3" w:rsidRDefault="006C50A0" w:rsidP="00271DD4">
      <w:pPr>
        <w:pStyle w:val="Default"/>
        <w:numPr>
          <w:ilvl w:val="0"/>
          <w:numId w:val="13"/>
        </w:numPr>
        <w:spacing w:after="19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Wykonawca, który zaoferuje </w:t>
      </w:r>
      <w:r>
        <w:rPr>
          <w:rFonts w:ascii="Verdana" w:hAnsi="Verdana"/>
          <w:bCs/>
          <w:color w:val="auto"/>
          <w:sz w:val="20"/>
          <w:szCs w:val="20"/>
        </w:rPr>
        <w:t xml:space="preserve">termin </w:t>
      </w:r>
      <w:r w:rsidR="00481540" w:rsidRPr="00481540">
        <w:rPr>
          <w:rFonts w:ascii="Verdana" w:hAnsi="Verdana"/>
          <w:sz w:val="20"/>
          <w:szCs w:val="20"/>
        </w:rPr>
        <w:t>opracowania wyników</w:t>
      </w:r>
      <w:r w:rsidR="00481540">
        <w:rPr>
          <w:rFonts w:ascii="Verdana" w:hAnsi="Verdana"/>
          <w:color w:val="auto"/>
          <w:sz w:val="20"/>
          <w:szCs w:val="20"/>
        </w:rPr>
        <w:t xml:space="preserve"> </w:t>
      </w:r>
      <w:r w:rsidR="00AB1DB5">
        <w:rPr>
          <w:rFonts w:ascii="Verdana" w:hAnsi="Verdana"/>
          <w:color w:val="auto"/>
          <w:sz w:val="20"/>
          <w:szCs w:val="20"/>
        </w:rPr>
        <w:t>2</w:t>
      </w:r>
      <w:r w:rsidR="00E8150E">
        <w:rPr>
          <w:rFonts w:ascii="Verdana" w:hAnsi="Verdana"/>
          <w:color w:val="auto"/>
          <w:sz w:val="20"/>
          <w:szCs w:val="20"/>
        </w:rPr>
        <w:t>0 dni</w:t>
      </w:r>
      <w:r w:rsidR="00AB1DB5">
        <w:rPr>
          <w:rFonts w:ascii="Verdana" w:hAnsi="Verdana"/>
          <w:color w:val="auto"/>
          <w:sz w:val="20"/>
          <w:szCs w:val="20"/>
        </w:rPr>
        <w:t xml:space="preserve"> </w:t>
      </w:r>
      <w:r w:rsidRPr="007F16B3">
        <w:rPr>
          <w:rFonts w:ascii="Verdana" w:hAnsi="Verdana"/>
          <w:color w:val="auto"/>
          <w:sz w:val="20"/>
          <w:szCs w:val="20"/>
        </w:rPr>
        <w:t xml:space="preserve">– </w:t>
      </w:r>
      <w:r>
        <w:rPr>
          <w:rFonts w:ascii="Verdana" w:hAnsi="Verdana"/>
          <w:color w:val="auto"/>
          <w:sz w:val="20"/>
          <w:szCs w:val="20"/>
        </w:rPr>
        <w:t xml:space="preserve">otrzyma - </w:t>
      </w:r>
      <w:r w:rsidR="00ED0786">
        <w:rPr>
          <w:rFonts w:ascii="Verdana" w:hAnsi="Verdana"/>
          <w:color w:val="auto"/>
          <w:sz w:val="20"/>
          <w:szCs w:val="20"/>
        </w:rPr>
        <w:br/>
      </w:r>
      <w:r w:rsidR="00AB1DB5">
        <w:rPr>
          <w:rFonts w:ascii="Verdana" w:hAnsi="Verdana"/>
          <w:bCs/>
          <w:color w:val="auto"/>
          <w:sz w:val="20"/>
          <w:szCs w:val="20"/>
        </w:rPr>
        <w:t>1</w:t>
      </w:r>
      <w:r w:rsidRPr="007F16B3">
        <w:rPr>
          <w:rFonts w:ascii="Verdana" w:hAnsi="Verdana"/>
          <w:bCs/>
          <w:color w:val="auto"/>
          <w:sz w:val="20"/>
          <w:szCs w:val="20"/>
        </w:rPr>
        <w:t>0 punktów</w:t>
      </w:r>
      <w:r>
        <w:rPr>
          <w:rFonts w:ascii="Verdana" w:hAnsi="Verdana"/>
          <w:bCs/>
          <w:color w:val="auto"/>
          <w:sz w:val="20"/>
          <w:szCs w:val="20"/>
        </w:rPr>
        <w:t xml:space="preserve"> – maksymalną liczbę punktów;</w:t>
      </w:r>
    </w:p>
    <w:p w:rsidR="006C50A0" w:rsidRPr="006C50A0" w:rsidRDefault="006C50A0" w:rsidP="00271DD4">
      <w:pPr>
        <w:pStyle w:val="Default"/>
        <w:numPr>
          <w:ilvl w:val="0"/>
          <w:numId w:val="13"/>
        </w:numPr>
        <w:spacing w:after="19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Wykonawca, który zaoferuje </w:t>
      </w:r>
      <w:r w:rsidR="00E8150E">
        <w:rPr>
          <w:rFonts w:ascii="Verdana" w:hAnsi="Verdana"/>
          <w:bCs/>
          <w:color w:val="auto"/>
          <w:sz w:val="20"/>
          <w:szCs w:val="20"/>
        </w:rPr>
        <w:t xml:space="preserve">termin </w:t>
      </w:r>
      <w:r w:rsidR="00481540" w:rsidRPr="00481540">
        <w:rPr>
          <w:rFonts w:ascii="Verdana" w:hAnsi="Verdana"/>
          <w:sz w:val="20"/>
          <w:szCs w:val="20"/>
        </w:rPr>
        <w:t>opracowania wyników</w:t>
      </w:r>
      <w:r w:rsidR="00481540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AB1DB5">
        <w:rPr>
          <w:rFonts w:ascii="Verdana" w:hAnsi="Verdana"/>
          <w:bCs/>
          <w:color w:val="auto"/>
          <w:sz w:val="20"/>
          <w:szCs w:val="20"/>
        </w:rPr>
        <w:t>25</w:t>
      </w:r>
      <w:r w:rsidR="00E8150E">
        <w:rPr>
          <w:rFonts w:ascii="Verdana" w:hAnsi="Verdana"/>
          <w:bCs/>
          <w:color w:val="auto"/>
          <w:sz w:val="20"/>
          <w:szCs w:val="20"/>
        </w:rPr>
        <w:t xml:space="preserve"> dni</w:t>
      </w:r>
      <w:r w:rsidR="00AB1DB5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7F16B3">
        <w:rPr>
          <w:rFonts w:ascii="Verdana" w:hAnsi="Verdana"/>
          <w:color w:val="auto"/>
          <w:sz w:val="20"/>
          <w:szCs w:val="20"/>
        </w:rPr>
        <w:t xml:space="preserve">– </w:t>
      </w:r>
      <w:r>
        <w:rPr>
          <w:rFonts w:ascii="Verdana" w:hAnsi="Verdana"/>
          <w:color w:val="auto"/>
          <w:sz w:val="20"/>
          <w:szCs w:val="20"/>
        </w:rPr>
        <w:t xml:space="preserve">otrzyma - </w:t>
      </w:r>
      <w:r w:rsidR="00ED0786">
        <w:rPr>
          <w:rFonts w:ascii="Verdana" w:hAnsi="Verdana"/>
          <w:color w:val="auto"/>
          <w:sz w:val="20"/>
          <w:szCs w:val="20"/>
        </w:rPr>
        <w:br/>
      </w:r>
      <w:r w:rsidR="00AB1DB5">
        <w:rPr>
          <w:rFonts w:ascii="Verdana" w:hAnsi="Verdana"/>
          <w:bCs/>
          <w:color w:val="auto"/>
          <w:sz w:val="20"/>
          <w:szCs w:val="20"/>
        </w:rPr>
        <w:t>5</w:t>
      </w:r>
      <w:r w:rsidRPr="007F16B3">
        <w:rPr>
          <w:rFonts w:ascii="Verdana" w:hAnsi="Verdana"/>
          <w:bCs/>
          <w:color w:val="auto"/>
          <w:sz w:val="20"/>
          <w:szCs w:val="20"/>
        </w:rPr>
        <w:t xml:space="preserve"> punktów</w:t>
      </w:r>
      <w:r>
        <w:rPr>
          <w:rFonts w:ascii="Verdana" w:hAnsi="Verdana"/>
          <w:bCs/>
          <w:color w:val="auto"/>
          <w:sz w:val="20"/>
          <w:szCs w:val="20"/>
        </w:rPr>
        <w:t>;</w:t>
      </w:r>
    </w:p>
    <w:p w:rsidR="006C50A0" w:rsidRPr="00B818AB" w:rsidRDefault="006C50A0" w:rsidP="00271DD4">
      <w:pPr>
        <w:pStyle w:val="Default"/>
        <w:numPr>
          <w:ilvl w:val="0"/>
          <w:numId w:val="13"/>
        </w:numPr>
        <w:spacing w:after="19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Wykonawca, który zaoferuje </w:t>
      </w:r>
      <w:r w:rsidR="00E8150E">
        <w:rPr>
          <w:rFonts w:ascii="Verdana" w:hAnsi="Verdana"/>
          <w:bCs/>
          <w:color w:val="auto"/>
          <w:sz w:val="20"/>
          <w:szCs w:val="20"/>
        </w:rPr>
        <w:t xml:space="preserve">termin </w:t>
      </w:r>
      <w:r w:rsidR="00481540" w:rsidRPr="00481540">
        <w:rPr>
          <w:rFonts w:ascii="Verdana" w:hAnsi="Verdana"/>
          <w:sz w:val="20"/>
          <w:szCs w:val="20"/>
        </w:rPr>
        <w:t>opracowania wyników</w:t>
      </w:r>
      <w:r w:rsidR="00481540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AB1DB5">
        <w:rPr>
          <w:rFonts w:ascii="Verdana" w:hAnsi="Verdana"/>
          <w:bCs/>
          <w:color w:val="auto"/>
          <w:sz w:val="20"/>
          <w:szCs w:val="20"/>
        </w:rPr>
        <w:t>3</w:t>
      </w:r>
      <w:r w:rsidR="00E8150E">
        <w:rPr>
          <w:rFonts w:ascii="Verdana" w:hAnsi="Verdana"/>
          <w:bCs/>
          <w:color w:val="auto"/>
          <w:sz w:val="20"/>
          <w:szCs w:val="20"/>
        </w:rPr>
        <w:t>0 dni</w:t>
      </w:r>
      <w:r w:rsidR="00AB1DB5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7F16B3">
        <w:rPr>
          <w:rFonts w:ascii="Verdana" w:hAnsi="Verdana"/>
          <w:color w:val="auto"/>
          <w:sz w:val="20"/>
          <w:szCs w:val="20"/>
        </w:rPr>
        <w:t xml:space="preserve">– </w:t>
      </w:r>
      <w:r>
        <w:rPr>
          <w:rFonts w:ascii="Verdana" w:hAnsi="Verdana"/>
          <w:color w:val="auto"/>
          <w:sz w:val="20"/>
          <w:szCs w:val="20"/>
        </w:rPr>
        <w:t xml:space="preserve">otrzyma - </w:t>
      </w:r>
      <w:r w:rsidR="00ED0786">
        <w:rPr>
          <w:rFonts w:ascii="Verdana" w:hAnsi="Verdana"/>
          <w:color w:val="auto"/>
          <w:sz w:val="20"/>
          <w:szCs w:val="20"/>
        </w:rPr>
        <w:br/>
      </w:r>
      <w:r w:rsidRPr="007F16B3">
        <w:rPr>
          <w:rFonts w:ascii="Verdana" w:hAnsi="Verdana"/>
          <w:bCs/>
          <w:color w:val="auto"/>
          <w:sz w:val="20"/>
          <w:szCs w:val="20"/>
        </w:rPr>
        <w:t>0 punktów</w:t>
      </w:r>
      <w:r>
        <w:rPr>
          <w:rFonts w:ascii="Verdana" w:hAnsi="Verdana"/>
          <w:bCs/>
          <w:color w:val="auto"/>
          <w:sz w:val="20"/>
          <w:szCs w:val="20"/>
        </w:rPr>
        <w:t>;</w:t>
      </w:r>
    </w:p>
    <w:p w:rsidR="006C50A0" w:rsidRPr="007F16B3" w:rsidRDefault="006C50A0" w:rsidP="006C50A0">
      <w:pPr>
        <w:pStyle w:val="Default"/>
        <w:ind w:left="567"/>
        <w:rPr>
          <w:rFonts w:ascii="Verdana" w:hAnsi="Verdana"/>
          <w:color w:val="auto"/>
          <w:sz w:val="20"/>
          <w:szCs w:val="20"/>
        </w:rPr>
      </w:pPr>
    </w:p>
    <w:p w:rsidR="006C50A0" w:rsidRPr="007F16B3" w:rsidRDefault="006C50A0" w:rsidP="006C50A0">
      <w:pPr>
        <w:pStyle w:val="Default"/>
        <w:ind w:left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7F16B3">
        <w:rPr>
          <w:rFonts w:ascii="Verdana" w:hAnsi="Verdana"/>
          <w:bCs/>
          <w:color w:val="auto"/>
          <w:sz w:val="20"/>
          <w:szCs w:val="20"/>
        </w:rPr>
        <w:t xml:space="preserve">Zamawiający informuje, iż w sytuacji w której Wykonawca nie wskaże w Formularzu Oferta </w:t>
      </w:r>
      <w:r w:rsidR="00B818AB">
        <w:rPr>
          <w:rFonts w:ascii="Verdana" w:hAnsi="Verdana"/>
          <w:bCs/>
          <w:color w:val="auto"/>
          <w:sz w:val="20"/>
          <w:szCs w:val="20"/>
        </w:rPr>
        <w:t>(pkt 7</w:t>
      </w:r>
      <w:r>
        <w:rPr>
          <w:rFonts w:ascii="Verdana" w:hAnsi="Verdana"/>
          <w:bCs/>
          <w:color w:val="auto"/>
          <w:sz w:val="20"/>
          <w:szCs w:val="20"/>
        </w:rPr>
        <w:t>)</w:t>
      </w:r>
      <w:r w:rsidR="008A3F23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AB1DB5">
        <w:rPr>
          <w:rFonts w:ascii="Verdana" w:hAnsi="Verdana"/>
          <w:bCs/>
          <w:color w:val="auto"/>
          <w:sz w:val="20"/>
          <w:szCs w:val="20"/>
        </w:rPr>
        <w:t>–</w:t>
      </w:r>
      <w:r w:rsidR="008A3F23">
        <w:rPr>
          <w:rFonts w:ascii="Verdana" w:hAnsi="Verdana"/>
          <w:bCs/>
          <w:color w:val="auto"/>
          <w:sz w:val="20"/>
          <w:szCs w:val="20"/>
        </w:rPr>
        <w:t xml:space="preserve"> terminu</w:t>
      </w:r>
      <w:r w:rsidR="00AB1DB5">
        <w:rPr>
          <w:rFonts w:ascii="Verdana" w:hAnsi="Verdana"/>
          <w:bCs/>
          <w:color w:val="auto"/>
          <w:sz w:val="20"/>
          <w:szCs w:val="20"/>
        </w:rPr>
        <w:t xml:space="preserve"> opracowania wyników</w:t>
      </w:r>
      <w:r w:rsidRPr="007F16B3">
        <w:rPr>
          <w:rFonts w:ascii="Verdana" w:hAnsi="Verdana"/>
          <w:bCs/>
          <w:color w:val="auto"/>
          <w:sz w:val="20"/>
          <w:szCs w:val="20"/>
        </w:rPr>
        <w:t>, Zamawiający do oceny ofert</w:t>
      </w:r>
      <w:r w:rsidR="008A3F23">
        <w:rPr>
          <w:rFonts w:ascii="Verdana" w:hAnsi="Verdana"/>
          <w:bCs/>
          <w:color w:val="auto"/>
          <w:sz w:val="20"/>
          <w:szCs w:val="20"/>
        </w:rPr>
        <w:t xml:space="preserve">y, przyjmie </w:t>
      </w:r>
      <w:r w:rsidR="008A3F23">
        <w:rPr>
          <w:rFonts w:ascii="Verdana" w:hAnsi="Verdana"/>
          <w:bCs/>
          <w:color w:val="auto"/>
          <w:sz w:val="20"/>
          <w:szCs w:val="20"/>
        </w:rPr>
        <w:lastRenderedPageBreak/>
        <w:t>najdłuższy</w:t>
      </w:r>
      <w:r>
        <w:rPr>
          <w:rFonts w:ascii="Verdana" w:hAnsi="Verdana"/>
          <w:bCs/>
          <w:color w:val="auto"/>
          <w:sz w:val="20"/>
          <w:szCs w:val="20"/>
        </w:rPr>
        <w:t xml:space="preserve"> możliwy </w:t>
      </w:r>
      <w:r w:rsidR="00AB1DB5">
        <w:rPr>
          <w:rFonts w:ascii="Verdana" w:hAnsi="Verdana"/>
          <w:bCs/>
          <w:color w:val="auto"/>
          <w:sz w:val="20"/>
          <w:szCs w:val="20"/>
        </w:rPr>
        <w:t>termin tj. 3</w:t>
      </w:r>
      <w:r w:rsidR="00E8150E">
        <w:rPr>
          <w:rFonts w:ascii="Verdana" w:hAnsi="Verdana"/>
          <w:bCs/>
          <w:color w:val="auto"/>
          <w:sz w:val="20"/>
          <w:szCs w:val="20"/>
        </w:rPr>
        <w:t>0 dni</w:t>
      </w:r>
      <w:r w:rsidRPr="007F16B3">
        <w:rPr>
          <w:rFonts w:ascii="Verdana" w:hAnsi="Verdana"/>
          <w:bCs/>
          <w:color w:val="auto"/>
          <w:sz w:val="20"/>
          <w:szCs w:val="20"/>
        </w:rPr>
        <w:t xml:space="preserve">, a w kryterium </w:t>
      </w:r>
      <w:r w:rsidR="008A3F23">
        <w:rPr>
          <w:rFonts w:ascii="Verdana" w:hAnsi="Verdana"/>
          <w:bCs/>
          <w:color w:val="auto"/>
          <w:sz w:val="20"/>
          <w:szCs w:val="20"/>
        </w:rPr>
        <w:t>„Termin</w:t>
      </w:r>
      <w:r w:rsidR="00AB1DB5">
        <w:rPr>
          <w:rFonts w:ascii="Verdana" w:hAnsi="Verdana"/>
          <w:bCs/>
          <w:color w:val="auto"/>
          <w:sz w:val="20"/>
          <w:szCs w:val="20"/>
        </w:rPr>
        <w:t xml:space="preserve"> opracowania wyników</w:t>
      </w:r>
      <w:r w:rsidR="00952B0B">
        <w:rPr>
          <w:rFonts w:ascii="Verdana" w:hAnsi="Verdana"/>
          <w:bCs/>
          <w:color w:val="auto"/>
          <w:sz w:val="20"/>
          <w:szCs w:val="20"/>
        </w:rPr>
        <w:t xml:space="preserve">” </w:t>
      </w:r>
      <w:r w:rsidRPr="007F16B3">
        <w:rPr>
          <w:rFonts w:ascii="Verdana" w:hAnsi="Verdana"/>
          <w:bCs/>
          <w:color w:val="auto"/>
          <w:sz w:val="20"/>
          <w:szCs w:val="20"/>
        </w:rPr>
        <w:t xml:space="preserve">zostanie przyznane 0 pkt. </w:t>
      </w:r>
    </w:p>
    <w:p w:rsidR="006C50A0" w:rsidRPr="007F16B3" w:rsidRDefault="006C50A0" w:rsidP="006C50A0">
      <w:pPr>
        <w:pStyle w:val="Default"/>
        <w:ind w:left="567"/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6C50A0" w:rsidRPr="007F16B3" w:rsidRDefault="00236D2D" w:rsidP="006C50A0">
      <w:pPr>
        <w:pStyle w:val="Default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7F16B3">
        <w:rPr>
          <w:rFonts w:ascii="Verdana" w:hAnsi="Verdana"/>
          <w:sz w:val="20"/>
          <w:szCs w:val="20"/>
        </w:rPr>
        <w:t>Z</w:t>
      </w:r>
      <w:r w:rsidR="002A793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oferowany</w:t>
      </w:r>
      <w:r w:rsidRPr="007F16B3">
        <w:rPr>
          <w:rFonts w:ascii="Verdana" w:hAnsi="Verdana"/>
          <w:sz w:val="20"/>
          <w:szCs w:val="20"/>
        </w:rPr>
        <w:t xml:space="preserve"> </w:t>
      </w:r>
      <w:r w:rsidR="00E8150E">
        <w:rPr>
          <w:rFonts w:ascii="Verdana" w:hAnsi="Verdana"/>
          <w:sz w:val="20"/>
          <w:szCs w:val="20"/>
        </w:rPr>
        <w:t>„Termin</w:t>
      </w:r>
      <w:r w:rsidR="00AB1DB5">
        <w:rPr>
          <w:rFonts w:ascii="Verdana" w:hAnsi="Verdana"/>
          <w:sz w:val="20"/>
          <w:szCs w:val="20"/>
        </w:rPr>
        <w:t xml:space="preserve"> opracowania wyników</w:t>
      </w:r>
      <w:r w:rsidR="006C50A0" w:rsidRPr="007F16B3">
        <w:rPr>
          <w:rFonts w:ascii="Verdana" w:hAnsi="Verdana"/>
          <w:sz w:val="20"/>
          <w:szCs w:val="20"/>
        </w:rPr>
        <w:t>” stanowi zobowiązanie Wykonawcy, stanowiące integralny element umowy.</w:t>
      </w:r>
    </w:p>
    <w:p w:rsidR="006C50A0" w:rsidRPr="006C50A0" w:rsidRDefault="006C50A0" w:rsidP="006920D0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094748" w:rsidRPr="00911A1E" w:rsidRDefault="00F23B29" w:rsidP="00351264">
      <w:pPr>
        <w:suppressAutoHyphens/>
        <w:spacing w:before="120" w:after="120"/>
        <w:ind w:left="709" w:hanging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911A1E">
        <w:rPr>
          <w:rFonts w:ascii="Verdana" w:hAnsi="Verdana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spacing w:val="4"/>
          <w:sz w:val="20"/>
          <w:szCs w:val="20"/>
          <w:lang w:eastAsia="ar-SA"/>
        </w:rPr>
        <w:t>9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>.2.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ab/>
      </w:r>
      <w:r w:rsidR="00094748" w:rsidRPr="00911A1E">
        <w:rPr>
          <w:rFonts w:ascii="Verdana" w:eastAsia="Calibri" w:hAnsi="Verdana"/>
          <w:sz w:val="20"/>
          <w:szCs w:val="20"/>
          <w:lang w:eastAsia="en-US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094748" w:rsidRPr="00911A1E" w:rsidRDefault="00094748" w:rsidP="00351264">
      <w:pPr>
        <w:spacing w:before="120" w:after="120"/>
        <w:ind w:left="-142" w:hanging="425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911A1E">
        <w:rPr>
          <w:rFonts w:ascii="Verdana" w:eastAsia="Calibri" w:hAnsi="Verdana" w:cs="Arial"/>
          <w:b/>
          <w:sz w:val="20"/>
          <w:szCs w:val="20"/>
          <w:lang w:eastAsia="en-US"/>
        </w:rPr>
        <w:t xml:space="preserve">P = C + </w:t>
      </w:r>
      <w:r w:rsidR="00AB1DB5">
        <w:rPr>
          <w:rFonts w:ascii="Verdana" w:eastAsia="Calibri" w:hAnsi="Verdana" w:cs="Arial"/>
          <w:b/>
          <w:sz w:val="20"/>
          <w:szCs w:val="20"/>
          <w:lang w:eastAsia="en-US"/>
        </w:rPr>
        <w:t>L</w:t>
      </w:r>
      <w:r w:rsidR="00ED1E26" w:rsidRPr="00911A1E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  <w:r w:rsidRPr="00911A1E">
        <w:rPr>
          <w:rFonts w:ascii="Verdana" w:eastAsia="Calibri" w:hAnsi="Verdana" w:cs="Arial"/>
          <w:b/>
          <w:sz w:val="20"/>
          <w:szCs w:val="20"/>
          <w:lang w:eastAsia="en-US"/>
        </w:rPr>
        <w:t xml:space="preserve">+ </w:t>
      </w:r>
      <w:r w:rsidR="00AB1DB5">
        <w:rPr>
          <w:rFonts w:ascii="Verdana" w:eastAsia="Calibri" w:hAnsi="Verdana" w:cs="Arial"/>
          <w:b/>
          <w:sz w:val="20"/>
          <w:szCs w:val="20"/>
          <w:lang w:eastAsia="en-US"/>
        </w:rPr>
        <w:t>S</w:t>
      </w:r>
    </w:p>
    <w:p w:rsidR="00094748" w:rsidRPr="00911A1E" w:rsidRDefault="00C03D98" w:rsidP="003461A9">
      <w:pPr>
        <w:ind w:left="567" w:firstLine="142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Gdzie: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094748" w:rsidRPr="00911A1E">
        <w:rPr>
          <w:rFonts w:ascii="Verdana" w:eastAsia="Calibri" w:hAnsi="Verdana"/>
          <w:sz w:val="20"/>
          <w:szCs w:val="20"/>
          <w:lang w:eastAsia="en-US"/>
        </w:rPr>
        <w:t xml:space="preserve">C </w:t>
      </w:r>
      <w:r>
        <w:rPr>
          <w:rFonts w:ascii="Verdana" w:eastAsia="Calibri" w:hAnsi="Verdana"/>
          <w:sz w:val="20"/>
          <w:szCs w:val="20"/>
          <w:lang w:eastAsia="en-US"/>
        </w:rPr>
        <w:t>–</w:t>
      </w:r>
      <w:r w:rsidR="00094748" w:rsidRPr="00911A1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94748" w:rsidRPr="00911A1E">
        <w:rPr>
          <w:rFonts w:ascii="Verdana" w:eastAsia="Calibri" w:hAnsi="Verdana" w:cs="Arial"/>
          <w:sz w:val="20"/>
          <w:szCs w:val="20"/>
          <w:lang w:eastAsia="en-US"/>
        </w:rPr>
        <w:t>liczba punktów przyznana ofercie ocenianej w  kryterium „Cena”</w:t>
      </w:r>
    </w:p>
    <w:p w:rsidR="00C03D98" w:rsidRDefault="00305627" w:rsidP="00305627">
      <w:pPr>
        <w:ind w:left="1843" w:hanging="427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L</w:t>
      </w:r>
      <w:r w:rsidR="00C03D98">
        <w:rPr>
          <w:rFonts w:ascii="Verdana" w:eastAsia="Calibri" w:hAnsi="Verdana"/>
          <w:sz w:val="20"/>
          <w:szCs w:val="20"/>
          <w:lang w:eastAsia="en-US"/>
        </w:rPr>
        <w:t xml:space="preserve"> – </w:t>
      </w:r>
      <w:r w:rsidR="00094748" w:rsidRPr="00911A1E">
        <w:rPr>
          <w:rFonts w:ascii="Verdana" w:eastAsia="Calibri" w:hAnsi="Verdana" w:cs="Arial"/>
          <w:sz w:val="20"/>
          <w:szCs w:val="20"/>
          <w:lang w:eastAsia="en-US"/>
        </w:rPr>
        <w:t xml:space="preserve">liczba punktów przyznana ofercie ocenianej w kryterium </w:t>
      </w:r>
      <w:r w:rsidR="00E8150E">
        <w:rPr>
          <w:rFonts w:ascii="Verdana" w:eastAsia="Calibri" w:hAnsi="Verdana" w:cs="Arial"/>
          <w:sz w:val="20"/>
          <w:szCs w:val="20"/>
          <w:lang w:eastAsia="en-US"/>
        </w:rPr>
        <w:t>„Okres</w:t>
      </w:r>
      <w:r>
        <w:rPr>
          <w:rFonts w:ascii="Verdana" w:eastAsia="Calibri" w:hAnsi="Verdana" w:cs="Arial"/>
          <w:sz w:val="20"/>
          <w:szCs w:val="20"/>
          <w:lang w:eastAsia="en-US"/>
        </w:rPr>
        <w:t xml:space="preserve"> wykonywania pomiarów</w:t>
      </w:r>
      <w:r w:rsidR="00C87522" w:rsidRPr="00911A1E">
        <w:rPr>
          <w:rFonts w:ascii="Verdana" w:eastAsia="Calibri" w:hAnsi="Verdana" w:cs="Arial"/>
          <w:sz w:val="20"/>
          <w:szCs w:val="20"/>
          <w:lang w:eastAsia="en-US"/>
        </w:rPr>
        <w:t>”</w:t>
      </w:r>
    </w:p>
    <w:p w:rsidR="00094748" w:rsidRPr="00393B5E" w:rsidRDefault="00305627" w:rsidP="00305627">
      <w:pPr>
        <w:ind w:left="1843" w:right="-143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S</w:t>
      </w:r>
      <w:r w:rsidR="003E63B1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94748" w:rsidRPr="00911A1E">
        <w:rPr>
          <w:rFonts w:ascii="Verdana" w:eastAsia="Calibri" w:hAnsi="Verdana"/>
          <w:sz w:val="20"/>
          <w:szCs w:val="20"/>
          <w:lang w:eastAsia="en-US"/>
        </w:rPr>
        <w:t>–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03D98">
        <w:rPr>
          <w:rFonts w:ascii="Verdana" w:eastAsia="Calibri" w:hAnsi="Verdana" w:cs="Arial"/>
          <w:sz w:val="20"/>
          <w:szCs w:val="20"/>
          <w:lang w:eastAsia="en-US"/>
        </w:rPr>
        <w:t xml:space="preserve">liczba </w:t>
      </w:r>
      <w:r w:rsidR="00094748" w:rsidRPr="00911A1E">
        <w:rPr>
          <w:rFonts w:ascii="Verdana" w:eastAsia="Calibri" w:hAnsi="Verdana" w:cs="Arial"/>
          <w:sz w:val="20"/>
          <w:szCs w:val="20"/>
          <w:lang w:eastAsia="en-US"/>
        </w:rPr>
        <w:t xml:space="preserve">punktów </w:t>
      </w:r>
      <w:r w:rsidR="00C87522" w:rsidRPr="00911A1E">
        <w:rPr>
          <w:rFonts w:ascii="Verdana" w:eastAsia="Calibri" w:hAnsi="Verdana" w:cs="Arial"/>
          <w:sz w:val="20"/>
          <w:szCs w:val="20"/>
          <w:lang w:eastAsia="en-US"/>
        </w:rPr>
        <w:t>przyznan</w:t>
      </w:r>
      <w:r w:rsidR="00C87522">
        <w:rPr>
          <w:rFonts w:ascii="Verdana" w:eastAsia="Calibri" w:hAnsi="Verdana" w:cs="Arial"/>
          <w:sz w:val="20"/>
          <w:szCs w:val="20"/>
          <w:lang w:eastAsia="en-US"/>
        </w:rPr>
        <w:t xml:space="preserve">a </w:t>
      </w:r>
      <w:r w:rsidR="00C03D98">
        <w:rPr>
          <w:rFonts w:ascii="Verdana" w:eastAsia="Calibri" w:hAnsi="Verdana" w:cs="Arial"/>
          <w:sz w:val="20"/>
          <w:szCs w:val="20"/>
          <w:lang w:eastAsia="en-US"/>
        </w:rPr>
        <w:t xml:space="preserve">ofercie ocenianej w kryterium </w:t>
      </w:r>
      <w:r w:rsidR="00C87522" w:rsidRPr="00911A1E">
        <w:rPr>
          <w:rFonts w:ascii="Verdana" w:eastAsia="Calibri" w:hAnsi="Verdana" w:cs="Arial"/>
          <w:sz w:val="20"/>
          <w:szCs w:val="20"/>
          <w:lang w:eastAsia="en-US"/>
        </w:rPr>
        <w:t>„</w:t>
      </w:r>
      <w:r>
        <w:rPr>
          <w:rFonts w:ascii="Verdana" w:hAnsi="Verdana"/>
          <w:sz w:val="20"/>
          <w:szCs w:val="20"/>
        </w:rPr>
        <w:t>Termin opracowania wyników</w:t>
      </w:r>
      <w:r w:rsidR="00C87522" w:rsidRPr="00393B5E">
        <w:rPr>
          <w:rFonts w:ascii="Verdana" w:eastAsia="Calibri" w:hAnsi="Verdana" w:cs="Arial"/>
          <w:sz w:val="20"/>
          <w:szCs w:val="20"/>
          <w:lang w:eastAsia="en-US"/>
        </w:rPr>
        <w:t>”</w:t>
      </w:r>
      <w:r w:rsidR="003E63B1">
        <w:rPr>
          <w:rFonts w:ascii="Verdana" w:eastAsia="Calibri" w:hAnsi="Verdana" w:cs="Arial"/>
          <w:sz w:val="20"/>
          <w:szCs w:val="20"/>
          <w:lang w:eastAsia="en-US"/>
        </w:rPr>
        <w:t>.</w:t>
      </w:r>
      <w:r w:rsidR="00C87522" w:rsidRPr="00393B5E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</w:p>
    <w:p w:rsidR="00094748" w:rsidRPr="00911A1E" w:rsidRDefault="00F23B29" w:rsidP="0006139D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911A1E">
        <w:rPr>
          <w:rFonts w:ascii="Verdana" w:hAnsi="Verdana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spacing w:val="4"/>
          <w:sz w:val="20"/>
          <w:szCs w:val="20"/>
          <w:lang w:eastAsia="ar-SA"/>
        </w:rPr>
        <w:t>9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>.3.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ab/>
      </w:r>
      <w:r w:rsidR="00094748" w:rsidRPr="00911A1E">
        <w:rPr>
          <w:rFonts w:ascii="Verdana" w:hAnsi="Verdana" w:cs="Verdana"/>
          <w:sz w:val="20"/>
          <w:szCs w:val="20"/>
        </w:rPr>
        <w:t xml:space="preserve">Zamawiający </w:t>
      </w:r>
      <w:r w:rsidR="00094748" w:rsidRPr="00781248">
        <w:rPr>
          <w:rFonts w:ascii="Verdana" w:hAnsi="Verdana" w:cs="Verdana"/>
          <w:b/>
          <w:sz w:val="20"/>
          <w:szCs w:val="20"/>
        </w:rPr>
        <w:t>nie przewiduje</w:t>
      </w:r>
      <w:r w:rsidR="00094748" w:rsidRPr="00911A1E">
        <w:rPr>
          <w:rFonts w:ascii="Verdana" w:hAnsi="Verdana" w:cs="Verdana"/>
          <w:sz w:val="20"/>
          <w:szCs w:val="20"/>
        </w:rPr>
        <w:t xml:space="preserve"> aukcji elektronicznej.</w:t>
      </w:r>
    </w:p>
    <w:p w:rsidR="00094748" w:rsidRPr="00911A1E" w:rsidRDefault="00F23B29" w:rsidP="003461A9">
      <w:pPr>
        <w:suppressAutoHyphens/>
        <w:spacing w:before="12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911A1E">
        <w:rPr>
          <w:rFonts w:ascii="Verdana" w:hAnsi="Verdana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spacing w:val="4"/>
          <w:sz w:val="20"/>
          <w:szCs w:val="20"/>
          <w:lang w:eastAsia="ar-SA"/>
        </w:rPr>
        <w:t>9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>.4.</w:t>
      </w:r>
      <w:r w:rsidR="00094748" w:rsidRPr="00911A1E">
        <w:rPr>
          <w:rFonts w:ascii="Verdana" w:hAnsi="Verdana"/>
          <w:spacing w:val="4"/>
          <w:sz w:val="20"/>
          <w:szCs w:val="20"/>
          <w:lang w:eastAsia="ar-SA"/>
        </w:rPr>
        <w:tab/>
      </w:r>
      <w:r w:rsidR="00094748" w:rsidRPr="00781248">
        <w:rPr>
          <w:rFonts w:ascii="Verdana" w:hAnsi="Verdana" w:cs="Arial"/>
          <w:sz w:val="20"/>
          <w:szCs w:val="20"/>
        </w:rPr>
        <w:t xml:space="preserve">Zamawiający poinformuje niezwłocznie wszystkich </w:t>
      </w:r>
      <w:r w:rsidR="00452FD0">
        <w:rPr>
          <w:rFonts w:ascii="Verdana" w:hAnsi="Verdana" w:cs="Arial"/>
          <w:sz w:val="20"/>
          <w:szCs w:val="20"/>
        </w:rPr>
        <w:t>W</w:t>
      </w:r>
      <w:r w:rsidR="00094748" w:rsidRPr="00781248">
        <w:rPr>
          <w:rFonts w:ascii="Verdana" w:hAnsi="Verdana" w:cs="Arial"/>
          <w:sz w:val="20"/>
          <w:szCs w:val="20"/>
        </w:rPr>
        <w:t>ykonawców o:</w:t>
      </w:r>
    </w:p>
    <w:p w:rsidR="00094748" w:rsidRPr="00911A1E" w:rsidRDefault="00094748" w:rsidP="003461A9">
      <w:pPr>
        <w:pStyle w:val="Tekstpodstawowy2"/>
        <w:tabs>
          <w:tab w:val="left" w:pos="851"/>
        </w:tabs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  <w:r w:rsidRPr="00911A1E">
        <w:rPr>
          <w:rFonts w:ascii="Verdana" w:hAnsi="Verdana"/>
          <w:b w:val="0"/>
          <w:bCs w:val="0"/>
          <w:sz w:val="20"/>
          <w:szCs w:val="20"/>
        </w:rPr>
        <w:t xml:space="preserve">1) </w:t>
      </w:r>
      <w:r w:rsidRPr="00911A1E">
        <w:rPr>
          <w:rFonts w:ascii="Verdana" w:hAnsi="Verdana"/>
          <w:b w:val="0"/>
          <w:bCs w:val="0"/>
          <w:sz w:val="20"/>
          <w:szCs w:val="20"/>
        </w:rPr>
        <w:tab/>
      </w:r>
      <w:r w:rsidR="00911A1E" w:rsidRPr="00781248">
        <w:rPr>
          <w:rFonts w:ascii="Verdana" w:hAnsi="Verdana" w:cs="Arial"/>
          <w:b w:val="0"/>
          <w:sz w:val="20"/>
          <w:szCs w:val="20"/>
        </w:rPr>
        <w:t xml:space="preserve">wyborze najkorzystniejszej oferty, podając nazwę albo imię i nazwisko, siedzibę albo miejsce zamieszkania i adres, jeżeli jest miejscem wykonywania działalności </w:t>
      </w:r>
      <w:r w:rsidR="00452FD0">
        <w:rPr>
          <w:rFonts w:ascii="Verdana" w:hAnsi="Verdana" w:cs="Arial"/>
          <w:b w:val="0"/>
          <w:sz w:val="20"/>
          <w:szCs w:val="20"/>
        </w:rPr>
        <w:t>W</w:t>
      </w:r>
      <w:r w:rsidR="00911A1E" w:rsidRPr="00781248">
        <w:rPr>
          <w:rFonts w:ascii="Verdana" w:hAnsi="Verdana" w:cs="Arial"/>
          <w:b w:val="0"/>
          <w:sz w:val="20"/>
          <w:szCs w:val="20"/>
        </w:rPr>
        <w:t xml:space="preserve">ykonawcy, którego ofertę wybrano, oraz nazwy albo imiona i nazwiska, siedziby albo miejsca zamieszkania i adresy, jeżeli są miejscami wykonywania działalności </w:t>
      </w:r>
      <w:r w:rsidR="00452FD0">
        <w:rPr>
          <w:rFonts w:ascii="Verdana" w:hAnsi="Verdana" w:cs="Arial"/>
          <w:b w:val="0"/>
          <w:sz w:val="20"/>
          <w:szCs w:val="20"/>
        </w:rPr>
        <w:t>W</w:t>
      </w:r>
      <w:r w:rsidR="00911A1E" w:rsidRPr="00781248">
        <w:rPr>
          <w:rFonts w:ascii="Verdana" w:hAnsi="Verdana" w:cs="Arial"/>
          <w:b w:val="0"/>
          <w:sz w:val="20"/>
          <w:szCs w:val="20"/>
        </w:rPr>
        <w:t>ykonawców, którzy złożyli oferty, a także punktację przyznaną ofertom w każdym kryterium oceny ofert i łączną punktację,</w:t>
      </w:r>
    </w:p>
    <w:p w:rsidR="00094748" w:rsidRPr="00911A1E" w:rsidRDefault="00911A1E" w:rsidP="003461A9">
      <w:pPr>
        <w:pStyle w:val="Tekstpodstawowy2"/>
        <w:tabs>
          <w:tab w:val="left" w:pos="851"/>
        </w:tabs>
        <w:ind w:left="851" w:hanging="425"/>
        <w:rPr>
          <w:rFonts w:ascii="Verdana" w:hAnsi="Verdana"/>
          <w:b w:val="0"/>
          <w:bCs w:val="0"/>
          <w:sz w:val="20"/>
          <w:szCs w:val="20"/>
        </w:rPr>
      </w:pPr>
      <w:r w:rsidRPr="00911A1E">
        <w:rPr>
          <w:rFonts w:ascii="Verdana" w:hAnsi="Verdana"/>
          <w:b w:val="0"/>
          <w:bCs w:val="0"/>
          <w:sz w:val="20"/>
          <w:szCs w:val="20"/>
        </w:rPr>
        <w:t>2</w:t>
      </w:r>
      <w:r w:rsidR="00094748" w:rsidRPr="00911A1E">
        <w:rPr>
          <w:rFonts w:ascii="Verdana" w:hAnsi="Verdana"/>
          <w:b w:val="0"/>
          <w:bCs w:val="0"/>
          <w:sz w:val="20"/>
          <w:szCs w:val="20"/>
        </w:rPr>
        <w:t xml:space="preserve">) </w:t>
      </w:r>
      <w:r w:rsidR="00094748" w:rsidRPr="00911A1E">
        <w:rPr>
          <w:rFonts w:ascii="Verdana" w:hAnsi="Verdana"/>
          <w:b w:val="0"/>
          <w:bCs w:val="0"/>
          <w:sz w:val="20"/>
          <w:szCs w:val="20"/>
        </w:rPr>
        <w:tab/>
      </w:r>
      <w:r w:rsidR="00452FD0">
        <w:rPr>
          <w:rFonts w:ascii="Verdana" w:hAnsi="Verdana" w:cs="Arial"/>
          <w:b w:val="0"/>
          <w:sz w:val="20"/>
          <w:szCs w:val="20"/>
        </w:rPr>
        <w:t>W</w:t>
      </w:r>
      <w:r w:rsidRPr="00781248">
        <w:rPr>
          <w:rFonts w:ascii="Verdana" w:hAnsi="Verdana" w:cs="Arial"/>
          <w:b w:val="0"/>
          <w:sz w:val="20"/>
          <w:szCs w:val="20"/>
        </w:rPr>
        <w:t>ykonawcach, którzy zostali wykluczeni,</w:t>
      </w:r>
    </w:p>
    <w:p w:rsidR="00094748" w:rsidRDefault="00911A1E" w:rsidP="003461A9">
      <w:pPr>
        <w:pStyle w:val="Tekstpodstawowy2"/>
        <w:tabs>
          <w:tab w:val="left" w:pos="851"/>
        </w:tabs>
        <w:ind w:left="851" w:hanging="425"/>
        <w:rPr>
          <w:rFonts w:ascii="Verdana" w:hAnsi="Verdana" w:cs="Arial"/>
          <w:b w:val="0"/>
          <w:sz w:val="20"/>
          <w:szCs w:val="20"/>
        </w:rPr>
      </w:pPr>
      <w:r w:rsidRPr="00911A1E">
        <w:rPr>
          <w:rFonts w:ascii="Verdana" w:hAnsi="Verdana"/>
          <w:b w:val="0"/>
          <w:bCs w:val="0"/>
          <w:sz w:val="20"/>
          <w:szCs w:val="20"/>
        </w:rPr>
        <w:t>3</w:t>
      </w:r>
      <w:r w:rsidR="00094748" w:rsidRPr="00911A1E">
        <w:rPr>
          <w:rFonts w:ascii="Verdana" w:hAnsi="Verdana"/>
          <w:b w:val="0"/>
          <w:bCs w:val="0"/>
          <w:sz w:val="20"/>
          <w:szCs w:val="20"/>
        </w:rPr>
        <w:t xml:space="preserve">) </w:t>
      </w:r>
      <w:r w:rsidR="00094748" w:rsidRPr="00911A1E">
        <w:rPr>
          <w:rFonts w:ascii="Verdana" w:hAnsi="Verdana"/>
          <w:b w:val="0"/>
          <w:bCs w:val="0"/>
          <w:sz w:val="20"/>
          <w:szCs w:val="20"/>
        </w:rPr>
        <w:tab/>
      </w:r>
      <w:r w:rsidR="00452FD0">
        <w:rPr>
          <w:rFonts w:ascii="Verdana" w:hAnsi="Verdana" w:cs="Arial"/>
          <w:b w:val="0"/>
          <w:sz w:val="20"/>
          <w:szCs w:val="20"/>
        </w:rPr>
        <w:t>W</w:t>
      </w:r>
      <w:r w:rsidRPr="00781248">
        <w:rPr>
          <w:rFonts w:ascii="Verdana" w:hAnsi="Verdana" w:cs="Arial"/>
          <w:b w:val="0"/>
          <w:sz w:val="20"/>
          <w:szCs w:val="20"/>
        </w:rPr>
        <w:t>ykonawcach, których oferty zostały odrzucone, powodach odrzucenia oferty, a w przypadkach, o których mowa w art. 89 ust. 4 i 5</w:t>
      </w:r>
      <w:r w:rsidRPr="00911A1E">
        <w:rPr>
          <w:rFonts w:ascii="Verdana" w:hAnsi="Verdana" w:cs="Arial"/>
          <w:sz w:val="20"/>
          <w:szCs w:val="20"/>
        </w:rPr>
        <w:t xml:space="preserve"> ustawy Pzp</w:t>
      </w:r>
      <w:r w:rsidRPr="00781248">
        <w:rPr>
          <w:rFonts w:ascii="Verdana" w:hAnsi="Verdana" w:cs="Arial"/>
          <w:b w:val="0"/>
          <w:sz w:val="20"/>
          <w:szCs w:val="20"/>
        </w:rPr>
        <w:t>, braku równoważności lub braku spełniania wymagań dotyczących wydajności lub funkcjonalności,</w:t>
      </w:r>
    </w:p>
    <w:p w:rsidR="008F50E2" w:rsidRPr="00911A1E" w:rsidRDefault="008F50E2" w:rsidP="003461A9">
      <w:pPr>
        <w:pStyle w:val="Tekstpodstawowy2"/>
        <w:tabs>
          <w:tab w:val="left" w:pos="851"/>
        </w:tabs>
        <w:ind w:left="851" w:hanging="425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4) </w:t>
      </w:r>
      <w:r>
        <w:rPr>
          <w:rFonts w:ascii="Verdana" w:hAnsi="Verdana" w:cs="Arial"/>
          <w:b w:val="0"/>
          <w:sz w:val="20"/>
          <w:szCs w:val="20"/>
        </w:rPr>
        <w:tab/>
        <w:t>unieważnieniu postępowania</w:t>
      </w:r>
    </w:p>
    <w:p w:rsidR="00911A1E" w:rsidRDefault="00911A1E" w:rsidP="003461A9">
      <w:pPr>
        <w:pStyle w:val="Tekstpodstawowy2"/>
        <w:tabs>
          <w:tab w:val="left" w:pos="851"/>
        </w:tabs>
        <w:ind w:left="851" w:hanging="425"/>
        <w:rPr>
          <w:rFonts w:ascii="Verdana" w:hAnsi="Verdana" w:cs="Arial"/>
          <w:b w:val="0"/>
          <w:sz w:val="20"/>
          <w:szCs w:val="20"/>
        </w:rPr>
      </w:pPr>
      <w:r w:rsidRPr="00781248">
        <w:rPr>
          <w:rFonts w:ascii="Verdana" w:hAnsi="Verdana" w:cs="Arial"/>
          <w:b w:val="0"/>
          <w:sz w:val="20"/>
          <w:szCs w:val="20"/>
        </w:rPr>
        <w:t>– podając uzasadnienie faktyczne i prawne.</w:t>
      </w:r>
    </w:p>
    <w:p w:rsidR="008F50E2" w:rsidRDefault="00F23B29" w:rsidP="003461A9">
      <w:pPr>
        <w:suppressAutoHyphens/>
        <w:spacing w:before="120"/>
        <w:ind w:left="709" w:hanging="709"/>
        <w:jc w:val="both"/>
        <w:rPr>
          <w:rFonts w:ascii="Verdana" w:hAnsi="Verdana"/>
          <w:spacing w:val="4"/>
          <w:sz w:val="20"/>
          <w:szCs w:val="20"/>
          <w:lang w:eastAsia="ar-SA"/>
        </w:rPr>
      </w:pPr>
      <w:r w:rsidRPr="00911A1E">
        <w:rPr>
          <w:rFonts w:ascii="Verdana" w:hAnsi="Verdana"/>
          <w:spacing w:val="4"/>
          <w:sz w:val="20"/>
          <w:szCs w:val="20"/>
          <w:lang w:eastAsia="ar-SA"/>
        </w:rPr>
        <w:t>1</w:t>
      </w:r>
      <w:r>
        <w:rPr>
          <w:rFonts w:ascii="Verdana" w:hAnsi="Verdana"/>
          <w:spacing w:val="4"/>
          <w:sz w:val="20"/>
          <w:szCs w:val="20"/>
          <w:lang w:eastAsia="ar-SA"/>
        </w:rPr>
        <w:t>9</w:t>
      </w:r>
      <w:r w:rsidR="00911A1E" w:rsidRPr="00911A1E">
        <w:rPr>
          <w:rFonts w:ascii="Verdana" w:hAnsi="Verdana"/>
          <w:spacing w:val="4"/>
          <w:sz w:val="20"/>
          <w:szCs w:val="20"/>
          <w:lang w:eastAsia="ar-SA"/>
        </w:rPr>
        <w:t>.5.</w:t>
      </w:r>
      <w:r w:rsidR="00911A1E" w:rsidRPr="00911A1E">
        <w:rPr>
          <w:rFonts w:ascii="Verdana" w:hAnsi="Verdana"/>
          <w:spacing w:val="4"/>
          <w:sz w:val="20"/>
          <w:szCs w:val="20"/>
          <w:lang w:eastAsia="ar-SA"/>
        </w:rPr>
        <w:tab/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>W przypadkach, o których mowa w art. 24 ust. 8</w:t>
      </w:r>
      <w:r w:rsidR="008F50E2">
        <w:rPr>
          <w:rFonts w:ascii="Verdana" w:hAnsi="Verdana"/>
          <w:spacing w:val="4"/>
          <w:sz w:val="20"/>
          <w:szCs w:val="20"/>
          <w:lang w:eastAsia="ar-SA"/>
        </w:rPr>
        <w:t xml:space="preserve"> ustawy Pzp</w:t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 xml:space="preserve">, informacja, o której mowa w </w:t>
      </w:r>
      <w:r w:rsidR="00A55C28" w:rsidRPr="007861AA">
        <w:rPr>
          <w:rFonts w:ascii="Verdana" w:hAnsi="Verdana"/>
          <w:spacing w:val="4"/>
          <w:sz w:val="20"/>
          <w:szCs w:val="20"/>
          <w:lang w:eastAsia="ar-SA"/>
        </w:rPr>
        <w:t>pkt. 1</w:t>
      </w:r>
      <w:r w:rsidR="00D77773" w:rsidRPr="007861AA">
        <w:rPr>
          <w:rFonts w:ascii="Verdana" w:hAnsi="Verdana"/>
          <w:spacing w:val="4"/>
          <w:sz w:val="20"/>
          <w:szCs w:val="20"/>
          <w:lang w:eastAsia="ar-SA"/>
        </w:rPr>
        <w:t>9</w:t>
      </w:r>
      <w:r w:rsidR="00A55C28" w:rsidRPr="007861AA">
        <w:rPr>
          <w:rFonts w:ascii="Verdana" w:hAnsi="Verdana"/>
          <w:spacing w:val="4"/>
          <w:sz w:val="20"/>
          <w:szCs w:val="20"/>
          <w:lang w:eastAsia="ar-SA"/>
        </w:rPr>
        <w:t>.4.2 IDW</w:t>
      </w:r>
      <w:r w:rsidR="008F50E2" w:rsidRPr="00B36AC1">
        <w:rPr>
          <w:rFonts w:ascii="Verdana" w:hAnsi="Verdana"/>
          <w:spacing w:val="4"/>
          <w:sz w:val="20"/>
          <w:szCs w:val="20"/>
          <w:lang w:eastAsia="ar-SA"/>
        </w:rPr>
        <w:t>,</w:t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 xml:space="preserve"> zawiera wyjaśnienie powodów, dla których dowody przedstawione przez </w:t>
      </w:r>
      <w:r w:rsidR="00452FD0">
        <w:rPr>
          <w:rFonts w:ascii="Verdana" w:hAnsi="Verdana"/>
          <w:spacing w:val="4"/>
          <w:sz w:val="20"/>
          <w:szCs w:val="20"/>
          <w:lang w:eastAsia="ar-SA"/>
        </w:rPr>
        <w:t>W</w:t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 xml:space="preserve">ykonawcę, </w:t>
      </w:r>
      <w:r w:rsidR="00E757C5">
        <w:rPr>
          <w:rFonts w:ascii="Verdana" w:hAnsi="Verdana"/>
          <w:spacing w:val="4"/>
          <w:sz w:val="20"/>
          <w:szCs w:val="20"/>
          <w:lang w:eastAsia="ar-SA"/>
        </w:rPr>
        <w:t>Z</w:t>
      </w:r>
      <w:r w:rsidR="008F50E2" w:rsidRPr="008F50E2">
        <w:rPr>
          <w:rFonts w:ascii="Verdana" w:hAnsi="Verdana"/>
          <w:spacing w:val="4"/>
          <w:sz w:val="20"/>
          <w:szCs w:val="20"/>
          <w:lang w:eastAsia="ar-SA"/>
        </w:rPr>
        <w:t>amawiający uznał za niewystarczające.</w:t>
      </w:r>
    </w:p>
    <w:p w:rsidR="00911A1E" w:rsidRDefault="00A55C28" w:rsidP="003461A9">
      <w:pPr>
        <w:suppressAutoHyphens/>
        <w:spacing w:before="120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="00F23B29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 xml:space="preserve">.6. </w:t>
      </w:r>
      <w:r>
        <w:rPr>
          <w:rFonts w:ascii="Verdana" w:hAnsi="Verdana" w:cs="Arial"/>
          <w:sz w:val="20"/>
          <w:szCs w:val="20"/>
        </w:rPr>
        <w:tab/>
      </w:r>
      <w:r w:rsidR="00911A1E" w:rsidRPr="00911A1E">
        <w:rPr>
          <w:rFonts w:ascii="Verdana" w:hAnsi="Verdana" w:cs="Arial"/>
          <w:sz w:val="20"/>
          <w:szCs w:val="20"/>
        </w:rPr>
        <w:t>Zamawiający udostępni</w:t>
      </w:r>
      <w:r w:rsidR="00911A1E" w:rsidRPr="00781248">
        <w:rPr>
          <w:rFonts w:ascii="Verdana" w:hAnsi="Verdana" w:cs="Arial"/>
          <w:sz w:val="20"/>
          <w:szCs w:val="20"/>
        </w:rPr>
        <w:t xml:space="preserve"> informacje, o których mowa w pkt </w:t>
      </w:r>
      <w:r w:rsidR="00E069C8" w:rsidRPr="00E069C8">
        <w:rPr>
          <w:rFonts w:ascii="Verdana" w:hAnsi="Verdana" w:cs="Arial"/>
          <w:sz w:val="20"/>
          <w:szCs w:val="20"/>
        </w:rPr>
        <w:t>19.4.1</w:t>
      </w:r>
      <w:r w:rsidR="00D14022">
        <w:rPr>
          <w:rFonts w:ascii="Verdana" w:hAnsi="Verdana" w:cs="Arial"/>
          <w:sz w:val="20"/>
          <w:szCs w:val="20"/>
        </w:rPr>
        <w:t xml:space="preserve"> i 19.4.4 </w:t>
      </w:r>
      <w:r w:rsidR="00E069C8">
        <w:rPr>
          <w:rFonts w:ascii="Verdana" w:hAnsi="Verdana" w:cs="Arial"/>
          <w:sz w:val="20"/>
          <w:szCs w:val="20"/>
        </w:rPr>
        <w:t>IDW</w:t>
      </w:r>
      <w:r w:rsidR="00911A1E" w:rsidRPr="00781248">
        <w:rPr>
          <w:rFonts w:ascii="Verdana" w:hAnsi="Verdana" w:cs="Arial"/>
          <w:sz w:val="20"/>
          <w:szCs w:val="20"/>
        </w:rPr>
        <w:t>, na stronie internetowej.</w:t>
      </w:r>
    </w:p>
    <w:p w:rsidR="00E8150E" w:rsidRDefault="00E8150E" w:rsidP="003461A9">
      <w:pPr>
        <w:suppressAutoHyphens/>
        <w:spacing w:before="120"/>
        <w:ind w:left="709" w:hanging="709"/>
        <w:jc w:val="both"/>
        <w:rPr>
          <w:rFonts w:ascii="Verdana" w:hAnsi="Verdana" w:cs="Arial"/>
          <w:sz w:val="20"/>
          <w:szCs w:val="20"/>
        </w:rPr>
      </w:pPr>
    </w:p>
    <w:p w:rsidR="00701C8E" w:rsidRPr="00701C8E" w:rsidRDefault="00F23B29" w:rsidP="003461A9">
      <w:pPr>
        <w:suppressAutoHyphens/>
        <w:ind w:left="709" w:right="-567" w:hanging="709"/>
        <w:rPr>
          <w:rFonts w:ascii="Verdana" w:hAnsi="Verdana"/>
          <w:b/>
          <w:sz w:val="20"/>
          <w:szCs w:val="20"/>
          <w:lang w:eastAsia="ar-SA"/>
        </w:rPr>
      </w:pPr>
      <w:r w:rsidRPr="00653EED">
        <w:rPr>
          <w:rFonts w:ascii="Verdana" w:hAnsi="Verdana" w:cs="Arial"/>
          <w:b/>
          <w:bCs/>
          <w:sz w:val="20"/>
          <w:szCs w:val="20"/>
        </w:rPr>
        <w:t>20</w:t>
      </w:r>
      <w:r w:rsidR="00701C8E" w:rsidRPr="00653EED">
        <w:rPr>
          <w:rFonts w:ascii="Verdana" w:hAnsi="Verdana"/>
          <w:b/>
          <w:sz w:val="20"/>
          <w:szCs w:val="20"/>
          <w:lang w:eastAsia="ar-SA"/>
        </w:rPr>
        <w:t>.</w:t>
      </w:r>
      <w:r w:rsidR="00701C8E" w:rsidRPr="00701C8E">
        <w:rPr>
          <w:rFonts w:ascii="Verdana" w:hAnsi="Verdana"/>
          <w:b/>
          <w:sz w:val="20"/>
          <w:szCs w:val="20"/>
          <w:lang w:eastAsia="ar-SA"/>
        </w:rPr>
        <w:tab/>
      </w:r>
      <w:r w:rsidR="00701C8E" w:rsidRPr="00701C8E">
        <w:rPr>
          <w:rFonts w:ascii="Verdana" w:hAnsi="Verdana" w:cs="Verdana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:rsidR="00701C8E" w:rsidRDefault="00F23B29" w:rsidP="003461A9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20</w:t>
      </w:r>
      <w:r w:rsidR="00701C8E" w:rsidRPr="00701C8E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701C8E" w:rsidRPr="00701C8E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701C8E" w:rsidRPr="00701C8E">
        <w:rPr>
          <w:rFonts w:ascii="Verdana" w:hAnsi="Verdana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</w:t>
      </w:r>
      <w:r w:rsidR="00DC64B7">
        <w:rPr>
          <w:rFonts w:ascii="Verdana" w:hAnsi="Verdana"/>
          <w:sz w:val="20"/>
          <w:szCs w:val="20"/>
        </w:rPr>
        <w:br/>
      </w:r>
      <w:r w:rsidR="00701C8E" w:rsidRPr="00701C8E">
        <w:rPr>
          <w:rFonts w:ascii="Verdana" w:hAnsi="Verdana"/>
          <w:sz w:val="20"/>
          <w:szCs w:val="20"/>
        </w:rPr>
        <w:t xml:space="preserve">na wezwanie Zamawiającego przedłoży umowę regulującą współpracę Wykonawców, </w:t>
      </w:r>
      <w:r w:rsidR="00DC64B7">
        <w:rPr>
          <w:rFonts w:ascii="Verdana" w:hAnsi="Verdana"/>
          <w:sz w:val="20"/>
          <w:szCs w:val="20"/>
        </w:rPr>
        <w:br/>
      </w:r>
      <w:r w:rsidR="00701C8E" w:rsidRPr="00701C8E">
        <w:rPr>
          <w:rFonts w:ascii="Verdana" w:hAnsi="Verdana"/>
          <w:sz w:val="20"/>
          <w:szCs w:val="20"/>
        </w:rPr>
        <w:t xml:space="preserve">w której m.in. zostanie określony pełnomocnik uprawniony do kontaktów </w:t>
      </w:r>
      <w:r w:rsidR="00DC64B7">
        <w:rPr>
          <w:rFonts w:ascii="Verdana" w:hAnsi="Verdana"/>
          <w:sz w:val="20"/>
          <w:szCs w:val="20"/>
        </w:rPr>
        <w:br/>
      </w:r>
      <w:r w:rsidR="00701C8E" w:rsidRPr="00701C8E">
        <w:rPr>
          <w:rFonts w:ascii="Verdana" w:hAnsi="Verdana"/>
          <w:sz w:val="20"/>
          <w:szCs w:val="20"/>
        </w:rPr>
        <w:t>z Zamawiającym oraz do wystawiania dokumentów związanych z płatnościami.</w:t>
      </w:r>
    </w:p>
    <w:p w:rsidR="00701C8E" w:rsidRDefault="00F23B29" w:rsidP="003461A9">
      <w:pPr>
        <w:suppressAutoHyphens/>
        <w:spacing w:before="120"/>
        <w:ind w:left="709" w:hanging="709"/>
        <w:jc w:val="both"/>
        <w:rPr>
          <w:rFonts w:ascii="Verdana" w:eastAsia="Calibri" w:hAnsi="Verdana"/>
          <w:bCs/>
          <w:sz w:val="20"/>
          <w:szCs w:val="20"/>
        </w:rPr>
      </w:pP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20</w:t>
      </w:r>
      <w:r w:rsidR="00701C8E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824393">
        <w:rPr>
          <w:rFonts w:ascii="Verdana" w:hAnsi="Verdana"/>
          <w:sz w:val="20"/>
          <w:szCs w:val="20"/>
        </w:rPr>
        <w:t>2</w:t>
      </w:r>
      <w:r w:rsidR="00701C8E">
        <w:rPr>
          <w:rFonts w:ascii="Verdana" w:hAnsi="Verdana"/>
          <w:sz w:val="20"/>
          <w:szCs w:val="20"/>
        </w:rPr>
        <w:t>.</w:t>
      </w:r>
      <w:r w:rsidR="00701C8E">
        <w:rPr>
          <w:rFonts w:ascii="Verdana" w:hAnsi="Verdana"/>
          <w:sz w:val="20"/>
          <w:szCs w:val="20"/>
        </w:rPr>
        <w:tab/>
      </w:r>
      <w:r w:rsidR="00701C8E" w:rsidRPr="00701C8E">
        <w:rPr>
          <w:rFonts w:ascii="Verdana" w:eastAsia="Calibri" w:hAnsi="Verdana"/>
          <w:bCs/>
          <w:sz w:val="20"/>
          <w:szCs w:val="20"/>
        </w:rPr>
        <w:t xml:space="preserve">Wykonawca </w:t>
      </w:r>
      <w:r w:rsidR="00701C8E" w:rsidRPr="00701C8E">
        <w:rPr>
          <w:rFonts w:ascii="Verdana" w:hAnsi="Verdana"/>
          <w:sz w:val="20"/>
          <w:szCs w:val="20"/>
        </w:rPr>
        <w:t>zobowiązany</w:t>
      </w:r>
      <w:r w:rsidR="00701C8E" w:rsidRPr="00701C8E">
        <w:rPr>
          <w:rFonts w:ascii="Verdana" w:eastAsia="Calibri" w:hAnsi="Verdana"/>
          <w:bCs/>
          <w:sz w:val="20"/>
          <w:szCs w:val="20"/>
        </w:rPr>
        <w:t xml:space="preserve"> jest do wniesienia zabezpieczenia należytego wykonania umowy na warunkach określonych w pkt </w:t>
      </w:r>
      <w:r w:rsidR="003C0645">
        <w:rPr>
          <w:rFonts w:ascii="Verdana" w:eastAsia="Calibri" w:hAnsi="Verdana"/>
          <w:bCs/>
          <w:sz w:val="20"/>
          <w:szCs w:val="20"/>
        </w:rPr>
        <w:t>21</w:t>
      </w:r>
      <w:r w:rsidR="00701C8E" w:rsidRPr="00701C8E">
        <w:rPr>
          <w:rFonts w:ascii="Verdana" w:eastAsia="Calibri" w:hAnsi="Verdana"/>
          <w:bCs/>
          <w:sz w:val="20"/>
          <w:szCs w:val="20"/>
        </w:rPr>
        <w:t>.</w:t>
      </w:r>
    </w:p>
    <w:p w:rsidR="00B36AC1" w:rsidRDefault="00B36AC1" w:rsidP="003461A9">
      <w:pPr>
        <w:suppressAutoHyphens/>
        <w:spacing w:before="120"/>
        <w:ind w:left="709" w:hanging="709"/>
        <w:jc w:val="both"/>
        <w:rPr>
          <w:rFonts w:ascii="Verdana" w:eastAsia="Calibri" w:hAnsi="Verdana"/>
          <w:bCs/>
          <w:sz w:val="20"/>
          <w:szCs w:val="20"/>
        </w:rPr>
      </w:pPr>
    </w:p>
    <w:p w:rsidR="00701C8E" w:rsidRDefault="004B3B58" w:rsidP="003461A9">
      <w:pPr>
        <w:suppressAutoHyphens/>
        <w:ind w:left="709" w:right="-567" w:hanging="709"/>
        <w:rPr>
          <w:rStyle w:val="tekstdokbold"/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ar-SA"/>
        </w:rPr>
        <w:t>2</w:t>
      </w:r>
      <w:r w:rsidR="00F23B29">
        <w:rPr>
          <w:rFonts w:ascii="Verdana" w:hAnsi="Verdana"/>
          <w:b/>
          <w:sz w:val="20"/>
          <w:szCs w:val="20"/>
          <w:lang w:eastAsia="ar-SA"/>
        </w:rPr>
        <w:t>1</w:t>
      </w:r>
      <w:r w:rsidR="00701C8E" w:rsidRPr="00701C8E">
        <w:rPr>
          <w:rFonts w:ascii="Verdana" w:hAnsi="Verdana"/>
          <w:b/>
          <w:sz w:val="20"/>
          <w:szCs w:val="20"/>
          <w:lang w:eastAsia="ar-SA"/>
        </w:rPr>
        <w:t>.</w:t>
      </w:r>
      <w:r w:rsidR="00701C8E" w:rsidRPr="00701C8E">
        <w:rPr>
          <w:rFonts w:ascii="Verdana" w:hAnsi="Verdana"/>
          <w:b/>
          <w:sz w:val="20"/>
          <w:szCs w:val="20"/>
          <w:lang w:eastAsia="ar-SA"/>
        </w:rPr>
        <w:tab/>
      </w:r>
      <w:r w:rsidR="00701C8E" w:rsidRPr="00701C8E">
        <w:rPr>
          <w:rStyle w:val="tekstdokbold"/>
          <w:rFonts w:ascii="Verdana" w:hAnsi="Verdana" w:cs="Verdana"/>
          <w:sz w:val="20"/>
          <w:szCs w:val="20"/>
        </w:rPr>
        <w:t>ZABEZPIECZENIE NALEŻYTEGO WYKONANIA UMOWY</w:t>
      </w:r>
    </w:p>
    <w:p w:rsidR="00952B0B" w:rsidRPr="00F86A0A" w:rsidRDefault="0030541C" w:rsidP="00952B0B">
      <w:pPr>
        <w:tabs>
          <w:tab w:val="left" w:pos="709"/>
        </w:tabs>
        <w:spacing w:before="120"/>
        <w:ind w:left="705" w:hanging="705"/>
        <w:jc w:val="both"/>
        <w:rPr>
          <w:rFonts w:ascii="Verdana" w:hAnsi="Verdana"/>
          <w:sz w:val="20"/>
          <w:szCs w:val="20"/>
        </w:rPr>
      </w:pPr>
      <w:r w:rsidRPr="0030541C">
        <w:rPr>
          <w:rFonts w:ascii="Verdana" w:hAnsi="Verdana"/>
          <w:iCs/>
          <w:sz w:val="20"/>
          <w:szCs w:val="20"/>
        </w:rPr>
        <w:t xml:space="preserve">21.1 </w:t>
      </w:r>
      <w:r w:rsidRPr="0030541C">
        <w:rPr>
          <w:rFonts w:ascii="Verdana" w:hAnsi="Verdana"/>
          <w:iCs/>
          <w:sz w:val="20"/>
          <w:szCs w:val="20"/>
        </w:rPr>
        <w:tab/>
      </w:r>
      <w:r w:rsidR="00952B0B" w:rsidRPr="009A5AC9">
        <w:rPr>
          <w:rFonts w:ascii="Verdana" w:hAnsi="Verdana"/>
          <w:color w:val="000000"/>
          <w:spacing w:val="4"/>
          <w:sz w:val="20"/>
          <w:szCs w:val="20"/>
          <w:lang w:eastAsia="ar-SA"/>
        </w:rPr>
        <w:t xml:space="preserve">Wykonawca, zobowiązany jest do wniesienia zabezpieczenia należytego wykonania umowy na kwotę stanowiącą </w:t>
      </w:r>
      <w:r w:rsidR="00952B0B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10</w:t>
      </w:r>
      <w:r w:rsidR="00952B0B" w:rsidRPr="009A5AC9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% ceny brutto podanej w ofercie</w:t>
      </w:r>
      <w:r w:rsidR="00952B0B" w:rsidRPr="009A5AC9">
        <w:rPr>
          <w:rFonts w:ascii="Verdana" w:hAnsi="Verdana"/>
          <w:color w:val="000000"/>
          <w:spacing w:val="4"/>
          <w:sz w:val="20"/>
          <w:szCs w:val="20"/>
          <w:lang w:eastAsia="ar-SA"/>
        </w:rPr>
        <w:t xml:space="preserve"> w jednej lub kilku następujących formach (do wyboru):</w:t>
      </w:r>
    </w:p>
    <w:p w:rsidR="00952B0B" w:rsidRPr="009A5AC9" w:rsidRDefault="00952B0B" w:rsidP="00952B0B">
      <w:pPr>
        <w:ind w:left="1134" w:hanging="283"/>
        <w:jc w:val="both"/>
        <w:rPr>
          <w:rFonts w:ascii="Verdana" w:hAnsi="Verdana"/>
          <w:sz w:val="20"/>
          <w:szCs w:val="20"/>
        </w:rPr>
      </w:pPr>
      <w:r w:rsidRPr="009A5AC9">
        <w:rPr>
          <w:rFonts w:ascii="Verdana" w:hAnsi="Verdana"/>
          <w:sz w:val="20"/>
          <w:szCs w:val="20"/>
        </w:rPr>
        <w:t xml:space="preserve">1) pieniądzu, przelewem na wskazany przez Zamawiającego rachunek bankowy, </w:t>
      </w:r>
    </w:p>
    <w:p w:rsidR="00952B0B" w:rsidRPr="009A5AC9" w:rsidRDefault="00952B0B" w:rsidP="00952B0B">
      <w:pPr>
        <w:ind w:left="1134" w:hanging="283"/>
        <w:jc w:val="both"/>
        <w:rPr>
          <w:rFonts w:ascii="Verdana" w:hAnsi="Verdana"/>
          <w:sz w:val="20"/>
          <w:szCs w:val="20"/>
        </w:rPr>
      </w:pPr>
      <w:r w:rsidRPr="009A5AC9">
        <w:rPr>
          <w:rFonts w:ascii="Verdana" w:hAnsi="Verdana"/>
          <w:sz w:val="20"/>
          <w:szCs w:val="20"/>
        </w:rPr>
        <w:lastRenderedPageBreak/>
        <w:t>2) poręczeniach bankowych,</w:t>
      </w:r>
    </w:p>
    <w:p w:rsidR="00952B0B" w:rsidRPr="009A5AC9" w:rsidRDefault="00952B0B" w:rsidP="00952B0B">
      <w:pPr>
        <w:ind w:left="1134" w:hanging="283"/>
        <w:jc w:val="both"/>
        <w:rPr>
          <w:rFonts w:ascii="Verdana" w:hAnsi="Verdana"/>
          <w:sz w:val="20"/>
          <w:szCs w:val="20"/>
        </w:rPr>
      </w:pPr>
      <w:r w:rsidRPr="009A5AC9">
        <w:rPr>
          <w:rFonts w:ascii="Verdana" w:hAnsi="Verdana"/>
          <w:sz w:val="20"/>
          <w:szCs w:val="20"/>
        </w:rPr>
        <w:t>3) poręczeniach pieniężnych spółdzielczych kas oszczędnościowo-kredytowych,</w:t>
      </w:r>
    </w:p>
    <w:p w:rsidR="00952B0B" w:rsidRPr="009A5AC9" w:rsidRDefault="00952B0B" w:rsidP="00952B0B">
      <w:pPr>
        <w:ind w:left="1134" w:hanging="283"/>
        <w:jc w:val="both"/>
        <w:rPr>
          <w:rFonts w:ascii="Verdana" w:hAnsi="Verdana"/>
          <w:sz w:val="20"/>
          <w:szCs w:val="20"/>
        </w:rPr>
      </w:pPr>
      <w:r w:rsidRPr="009A5AC9">
        <w:rPr>
          <w:rFonts w:ascii="Verdana" w:hAnsi="Verdana"/>
          <w:sz w:val="20"/>
          <w:szCs w:val="20"/>
        </w:rPr>
        <w:t xml:space="preserve">4) gwarancjach bankowych, </w:t>
      </w:r>
    </w:p>
    <w:p w:rsidR="00952B0B" w:rsidRPr="009A5AC9" w:rsidRDefault="00952B0B" w:rsidP="00952B0B">
      <w:pPr>
        <w:ind w:left="1134" w:hanging="283"/>
        <w:jc w:val="both"/>
        <w:rPr>
          <w:rFonts w:ascii="Verdana" w:hAnsi="Verdana"/>
          <w:sz w:val="20"/>
          <w:szCs w:val="20"/>
        </w:rPr>
      </w:pPr>
      <w:r w:rsidRPr="009A5AC9">
        <w:rPr>
          <w:rFonts w:ascii="Verdana" w:hAnsi="Verdana"/>
          <w:sz w:val="20"/>
          <w:szCs w:val="20"/>
        </w:rPr>
        <w:t>5) gwarancjach ubezpieczeniowych,</w:t>
      </w:r>
    </w:p>
    <w:p w:rsidR="00952B0B" w:rsidRDefault="00952B0B" w:rsidP="00952B0B">
      <w:pPr>
        <w:ind w:left="1135" w:hanging="284"/>
        <w:jc w:val="both"/>
        <w:rPr>
          <w:rFonts w:ascii="Verdana" w:hAnsi="Verdana"/>
          <w:sz w:val="20"/>
          <w:szCs w:val="20"/>
        </w:rPr>
      </w:pPr>
      <w:r w:rsidRPr="009A5AC9">
        <w:rPr>
          <w:rFonts w:ascii="Verdana" w:hAnsi="Verdana"/>
          <w:sz w:val="20"/>
          <w:szCs w:val="20"/>
        </w:rPr>
        <w:t>6) poręczeniach udzielanych przez podmioty, o których mowa w art. 6b ust. 5 pkt 2 ustawy z dnia 9 listopada 2000 r. o utworzeniu Polskiej Agencji Rozwoju Przedsiębiorczości (Dz. U. z 2014 poz. 1804 oraz z 2015 poz. 978 i 1240)</w:t>
      </w:r>
    </w:p>
    <w:p w:rsidR="00952B0B" w:rsidRPr="009A5AC9" w:rsidRDefault="00952B0B" w:rsidP="00952B0B">
      <w:pPr>
        <w:ind w:left="1135" w:hanging="284"/>
        <w:jc w:val="both"/>
        <w:rPr>
          <w:rFonts w:ascii="Verdana" w:hAnsi="Verdana"/>
          <w:sz w:val="20"/>
          <w:szCs w:val="20"/>
        </w:rPr>
      </w:pPr>
    </w:p>
    <w:p w:rsidR="00952B0B" w:rsidRPr="009A5AC9" w:rsidRDefault="00952B0B" w:rsidP="00952B0B">
      <w:pPr>
        <w:spacing w:after="120"/>
        <w:ind w:left="703"/>
        <w:jc w:val="both"/>
        <w:rPr>
          <w:rFonts w:ascii="Verdana" w:hAnsi="Verdana"/>
          <w:b/>
          <w:bCs/>
          <w:sz w:val="20"/>
          <w:szCs w:val="20"/>
        </w:rPr>
      </w:pPr>
      <w:r w:rsidRPr="009A5AC9">
        <w:rPr>
          <w:rFonts w:ascii="Verdana" w:hAnsi="Verdana"/>
          <w:sz w:val="20"/>
          <w:szCs w:val="20"/>
        </w:rPr>
        <w:tab/>
        <w:t>W przypadku wnoszenia zabezpieczenia należytego wykonania umowy w</w:t>
      </w:r>
      <w:r>
        <w:rPr>
          <w:rFonts w:ascii="Verdana" w:hAnsi="Verdana"/>
          <w:sz w:val="20"/>
          <w:szCs w:val="20"/>
        </w:rPr>
        <w:t xml:space="preserve"> pieniądzu</w:t>
      </w:r>
      <w:r w:rsidRPr="009A5AC9">
        <w:rPr>
          <w:rFonts w:ascii="Verdana" w:hAnsi="Verdana"/>
          <w:sz w:val="20"/>
          <w:szCs w:val="20"/>
        </w:rPr>
        <w:t xml:space="preserve"> </w:t>
      </w:r>
      <w:r w:rsidRPr="00DE7C6D">
        <w:rPr>
          <w:rFonts w:ascii="Verdana" w:hAnsi="Verdana"/>
          <w:sz w:val="20"/>
          <w:szCs w:val="20"/>
        </w:rPr>
        <w:t xml:space="preserve">Wykonawca </w:t>
      </w:r>
      <w:r>
        <w:rPr>
          <w:rFonts w:ascii="Verdana" w:hAnsi="Verdana"/>
          <w:sz w:val="20"/>
          <w:szCs w:val="20"/>
        </w:rPr>
        <w:t>winien dokonać przelewu</w:t>
      </w:r>
      <w:r w:rsidRPr="00DE7C6D">
        <w:rPr>
          <w:rFonts w:ascii="Verdana" w:hAnsi="Verdana"/>
          <w:sz w:val="20"/>
          <w:szCs w:val="20"/>
        </w:rPr>
        <w:t xml:space="preserve"> na rachunek bankowy w Banku Gospodarstwa Krajowego </w:t>
      </w:r>
      <w:r w:rsidRPr="00DE7C6D">
        <w:rPr>
          <w:rFonts w:ascii="Verdana" w:hAnsi="Verdana"/>
          <w:b/>
          <w:sz w:val="20"/>
          <w:szCs w:val="20"/>
        </w:rPr>
        <w:t>Nr 23 1130 1017 0013 4398 8490 0003.</w:t>
      </w:r>
    </w:p>
    <w:p w:rsidR="00952B0B" w:rsidRDefault="00952B0B" w:rsidP="00952B0B">
      <w:pPr>
        <w:spacing w:after="120"/>
        <w:ind w:left="703"/>
        <w:jc w:val="both"/>
        <w:rPr>
          <w:rFonts w:ascii="Verdana" w:hAnsi="Verdana"/>
          <w:b/>
          <w:bCs/>
          <w:sz w:val="20"/>
          <w:szCs w:val="20"/>
        </w:rPr>
      </w:pPr>
      <w:r w:rsidRPr="009A5AC9">
        <w:rPr>
          <w:rFonts w:ascii="Verdana" w:hAnsi="Verdana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Pr="009A5AC9">
        <w:rPr>
          <w:rFonts w:ascii="Verdana" w:hAnsi="Verdana"/>
          <w:b/>
          <w:bCs/>
          <w:sz w:val="20"/>
          <w:szCs w:val="20"/>
        </w:rPr>
        <w:t>Skarb Państwa - Generalny Dyrektor Dróg Krajowych i Autostrad z siedzibą w Warszawie przy ul. Wroniej 53.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952B0B" w:rsidRPr="009A5AC9" w:rsidRDefault="00952B0B" w:rsidP="00952B0B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9A5AC9">
        <w:rPr>
          <w:rFonts w:ascii="Verdana" w:hAnsi="Verdana"/>
          <w:sz w:val="20"/>
          <w:szCs w:val="20"/>
        </w:rPr>
        <w:t>21.2.</w:t>
      </w:r>
      <w:r w:rsidRPr="009A5AC9">
        <w:rPr>
          <w:rFonts w:ascii="Verdana" w:hAnsi="Verdana"/>
          <w:sz w:val="20"/>
          <w:szCs w:val="20"/>
        </w:rPr>
        <w:tab/>
        <w:t>Zamawiający nie wyraża zgody na wniesienie zabezpieczenia w formach przewidzianych w art. 148 ust.</w:t>
      </w:r>
      <w:r>
        <w:rPr>
          <w:rFonts w:ascii="Verdana" w:hAnsi="Verdana"/>
          <w:sz w:val="20"/>
          <w:szCs w:val="20"/>
        </w:rPr>
        <w:t xml:space="preserve"> </w:t>
      </w:r>
      <w:r w:rsidRPr="009A5AC9">
        <w:rPr>
          <w:rFonts w:ascii="Verdana" w:hAnsi="Verdana"/>
          <w:sz w:val="20"/>
          <w:szCs w:val="20"/>
        </w:rPr>
        <w:t>2 ustawy Pzp.</w:t>
      </w:r>
    </w:p>
    <w:p w:rsidR="00952B0B" w:rsidRPr="009A5AC9" w:rsidRDefault="00952B0B" w:rsidP="00952B0B">
      <w:pPr>
        <w:tabs>
          <w:tab w:val="left" w:pos="709"/>
        </w:tabs>
        <w:spacing w:before="120" w:after="120"/>
        <w:ind w:left="703" w:hanging="703"/>
        <w:jc w:val="both"/>
        <w:rPr>
          <w:rFonts w:ascii="Verdana" w:hAnsi="Verdana"/>
          <w:iCs/>
          <w:sz w:val="20"/>
          <w:szCs w:val="20"/>
        </w:rPr>
      </w:pPr>
      <w:r w:rsidRPr="009A5AC9">
        <w:rPr>
          <w:rFonts w:ascii="Verdana" w:hAnsi="Verdana"/>
          <w:iCs/>
          <w:sz w:val="20"/>
          <w:szCs w:val="20"/>
        </w:rPr>
        <w:t>21.3.</w:t>
      </w:r>
      <w:r w:rsidRPr="009A5AC9">
        <w:rPr>
          <w:rFonts w:ascii="Verdana" w:hAnsi="Verdana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:rsidR="00952B0B" w:rsidRPr="009A5AC9" w:rsidRDefault="00952B0B" w:rsidP="00952B0B">
      <w:pPr>
        <w:tabs>
          <w:tab w:val="left" w:pos="720"/>
        </w:tabs>
        <w:suppressAutoHyphens/>
        <w:spacing w:before="120"/>
        <w:ind w:left="709" w:hanging="709"/>
        <w:contextualSpacing/>
        <w:jc w:val="both"/>
        <w:rPr>
          <w:rFonts w:ascii="Verdana" w:hAnsi="Verdana"/>
          <w:sz w:val="20"/>
          <w:szCs w:val="20"/>
        </w:rPr>
      </w:pPr>
      <w:r w:rsidRPr="009A5AC9">
        <w:rPr>
          <w:rFonts w:ascii="Verdana" w:hAnsi="Verdana"/>
          <w:sz w:val="20"/>
          <w:szCs w:val="20"/>
        </w:rPr>
        <w:t>21.4.</w:t>
      </w:r>
      <w:r w:rsidRPr="009A5AC9">
        <w:rPr>
          <w:rFonts w:ascii="Verdana" w:hAnsi="Verdana"/>
          <w:sz w:val="20"/>
          <w:szCs w:val="20"/>
        </w:rPr>
        <w:tab/>
        <w:t>Dokument gwarancji (bankowej lub ubezpieczeniowej) musi reprezentować nieodwołalną i bezwarunkową gwarancję płatną na pierwsze pisemne żądanie Zamawiającego</w:t>
      </w:r>
      <w:r>
        <w:rPr>
          <w:rFonts w:ascii="Verdana" w:hAnsi="Verdana"/>
          <w:sz w:val="20"/>
          <w:szCs w:val="20"/>
        </w:rPr>
        <w:t>.</w:t>
      </w:r>
    </w:p>
    <w:p w:rsidR="00952B0B" w:rsidRDefault="00952B0B" w:rsidP="00952B0B">
      <w:pPr>
        <w:spacing w:before="60"/>
        <w:ind w:left="709" w:hanging="709"/>
        <w:jc w:val="both"/>
        <w:rPr>
          <w:rFonts w:ascii="Verdana" w:hAnsi="Verdana"/>
          <w:sz w:val="20"/>
          <w:szCs w:val="20"/>
        </w:rPr>
      </w:pPr>
      <w:r w:rsidRPr="009A5AC9">
        <w:rPr>
          <w:rFonts w:ascii="Verdana" w:hAnsi="Verdana"/>
          <w:sz w:val="20"/>
          <w:szCs w:val="20"/>
        </w:rPr>
        <w:t>21.5.</w:t>
      </w:r>
      <w:r w:rsidRPr="009A5AC9">
        <w:rPr>
          <w:rFonts w:ascii="Verdana" w:hAnsi="Verdana"/>
          <w:color w:val="FF0000"/>
          <w:sz w:val="20"/>
          <w:szCs w:val="20"/>
        </w:rPr>
        <w:tab/>
      </w:r>
      <w:r w:rsidRPr="009A5AC9">
        <w:rPr>
          <w:rFonts w:ascii="Verdana" w:hAnsi="Verdana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</w:t>
      </w:r>
    </w:p>
    <w:p w:rsidR="00EE14E2" w:rsidRDefault="00952B0B" w:rsidP="00952B0B">
      <w:pPr>
        <w:tabs>
          <w:tab w:val="left" w:pos="709"/>
        </w:tabs>
        <w:spacing w:before="120"/>
        <w:ind w:left="705" w:hanging="705"/>
        <w:jc w:val="both"/>
        <w:rPr>
          <w:rFonts w:ascii="Verdana" w:hAnsi="Verdana"/>
          <w:sz w:val="20"/>
          <w:szCs w:val="20"/>
        </w:rPr>
      </w:pPr>
      <w:r w:rsidRPr="009A5AC9">
        <w:rPr>
          <w:rFonts w:ascii="Verdana" w:hAnsi="Verdana"/>
          <w:sz w:val="20"/>
          <w:szCs w:val="20"/>
        </w:rPr>
        <w:t>21.6.</w:t>
      </w:r>
      <w:r w:rsidRPr="009A5AC9">
        <w:rPr>
          <w:rFonts w:ascii="Verdana" w:hAnsi="Verdana"/>
          <w:sz w:val="20"/>
          <w:szCs w:val="20"/>
        </w:rPr>
        <w:tab/>
        <w:t xml:space="preserve">Zamawiający zwróci zabezpieczenie należytego wykonania umowy w terminie </w:t>
      </w:r>
      <w:r>
        <w:rPr>
          <w:rFonts w:ascii="Verdana" w:hAnsi="Verdana"/>
          <w:sz w:val="20"/>
          <w:szCs w:val="20"/>
        </w:rPr>
        <w:br/>
      </w:r>
      <w:r w:rsidRPr="009A5AC9">
        <w:rPr>
          <w:rFonts w:ascii="Verdana" w:hAnsi="Verdana"/>
          <w:sz w:val="20"/>
          <w:szCs w:val="20"/>
        </w:rPr>
        <w:t>i na war</w:t>
      </w:r>
      <w:r>
        <w:rPr>
          <w:rFonts w:ascii="Verdana" w:hAnsi="Verdana"/>
          <w:sz w:val="20"/>
          <w:szCs w:val="20"/>
        </w:rPr>
        <w:t xml:space="preserve">unkach określonych w Tomie II. </w:t>
      </w:r>
    </w:p>
    <w:p w:rsidR="00952B0B" w:rsidRPr="00E84C80" w:rsidRDefault="00952B0B" w:rsidP="00952B0B">
      <w:pPr>
        <w:tabs>
          <w:tab w:val="left" w:pos="709"/>
        </w:tabs>
        <w:spacing w:before="120"/>
        <w:ind w:left="705" w:hanging="705"/>
        <w:jc w:val="both"/>
        <w:rPr>
          <w:rFonts w:ascii="Verdana" w:hAnsi="Verdana"/>
          <w:sz w:val="20"/>
          <w:szCs w:val="20"/>
        </w:rPr>
      </w:pPr>
    </w:p>
    <w:p w:rsidR="00F669F8" w:rsidRPr="00F669F8" w:rsidRDefault="00F669F8" w:rsidP="0030541C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22. POUCZENIE O ŚRODKACH OCHRONY PRAWNEJ </w:t>
      </w:r>
    </w:p>
    <w:p w:rsidR="00F669F8" w:rsidRPr="00F669F8" w:rsidRDefault="00F669F8" w:rsidP="0030541C">
      <w:pPr>
        <w:autoSpaceDE w:val="0"/>
        <w:autoSpaceDN w:val="0"/>
        <w:adjustRightInd w:val="0"/>
        <w:spacing w:before="120" w:after="12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22.1.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Pzp., przysługują środki ochrony prawnej określone w Dziale VI ustawy Pzp. Środki ochrony prawnej wobec ogłoszenia o zamówieniu oraz specyfikacji istotnych warunków zamówienia przysługują również organizacjom wpisanym na listę, o której mowa w art. 154 pkt 5 ustawy Pzp. </w:t>
      </w:r>
    </w:p>
    <w:p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22.2.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przysługuje wyłącznie wobec czynności: </w:t>
      </w:r>
    </w:p>
    <w:p w:rsidR="00F669F8" w:rsidRPr="00F669F8" w:rsidRDefault="00F669F8" w:rsidP="003370A6">
      <w:pPr>
        <w:autoSpaceDE w:val="0"/>
        <w:autoSpaceDN w:val="0"/>
        <w:adjustRightInd w:val="0"/>
        <w:spacing w:after="18"/>
        <w:ind w:left="1276" w:hanging="284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a. określenia warunków udziału w postepowaniu </w:t>
      </w:r>
    </w:p>
    <w:p w:rsidR="00F669F8" w:rsidRPr="00F669F8" w:rsidRDefault="00F669F8" w:rsidP="003370A6">
      <w:pPr>
        <w:autoSpaceDE w:val="0"/>
        <w:autoSpaceDN w:val="0"/>
        <w:adjustRightInd w:val="0"/>
        <w:spacing w:after="18"/>
        <w:ind w:left="1276" w:hanging="284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b. wykluczenia odwołującego z postępowania o udzielenie zamówienia; </w:t>
      </w:r>
    </w:p>
    <w:p w:rsidR="00F669F8" w:rsidRPr="00F669F8" w:rsidRDefault="00F669F8" w:rsidP="003370A6">
      <w:pPr>
        <w:autoSpaceDE w:val="0"/>
        <w:autoSpaceDN w:val="0"/>
        <w:adjustRightInd w:val="0"/>
        <w:spacing w:after="18"/>
        <w:ind w:left="1276" w:hanging="284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c. odrzucenia oferty odwołującego; </w:t>
      </w:r>
    </w:p>
    <w:p w:rsidR="00F669F8" w:rsidRPr="00F669F8" w:rsidRDefault="00F669F8" w:rsidP="003370A6">
      <w:pPr>
        <w:autoSpaceDE w:val="0"/>
        <w:autoSpaceDN w:val="0"/>
        <w:adjustRightInd w:val="0"/>
        <w:spacing w:after="18"/>
        <w:ind w:left="1276" w:hanging="284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d. opisu przedmiotu zamówienia; </w:t>
      </w:r>
    </w:p>
    <w:p w:rsidR="00F669F8" w:rsidRPr="00F669F8" w:rsidRDefault="00F669F8" w:rsidP="003370A6">
      <w:pPr>
        <w:autoSpaceDE w:val="0"/>
        <w:autoSpaceDN w:val="0"/>
        <w:adjustRightInd w:val="0"/>
        <w:ind w:left="1276" w:hanging="284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e. wyboru najkorzystniejszej oferty. </w:t>
      </w:r>
    </w:p>
    <w:p w:rsidR="00F669F8" w:rsidRPr="00F669F8" w:rsidRDefault="00F669F8" w:rsidP="003461A9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0"/>
          <w:szCs w:val="20"/>
        </w:rPr>
      </w:pPr>
    </w:p>
    <w:p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22.3.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 </w:t>
      </w:r>
    </w:p>
    <w:p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22.4.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 . </w:t>
      </w:r>
    </w:p>
    <w:p w:rsidR="00F669F8" w:rsidRPr="00F669F8" w:rsidRDefault="00F669F8" w:rsidP="003461A9">
      <w:pPr>
        <w:autoSpaceDE w:val="0"/>
        <w:autoSpaceDN w:val="0"/>
        <w:adjustRightInd w:val="0"/>
        <w:ind w:left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</w:t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lastRenderedPageBreak/>
        <w:t xml:space="preserve">nastąpiło przed upływem terminu do jego wniesienia przy użyciu środków komunikacji elektronicznej. </w:t>
      </w:r>
    </w:p>
    <w:p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22.5.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Terminy wniesienia odwołania: </w:t>
      </w:r>
    </w:p>
    <w:p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22.5.1.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wnosi się w terminie 5 dni od dnia przesłania informacji o czynności zamawiającego stanowiącej podstawę jego wniesienia – jeżeli zostały przesłane w sposób określony w art. 180 ust. 5 ustawy Pzp zdanie drugie albo w terminie 10 dni – jeżeli zostały przesłane w inny sposób. </w:t>
      </w:r>
    </w:p>
    <w:p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>22.5.2.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wobec treści ogłoszenia o zamówieniu, a także wobec postanowień specyfikacji istotnych warunków zamówienia, wnosi się w terminie 5 dni od dnia publikacji ogłoszenia w Biuletynie Zamówień Publicznych lub zamieszczenia specyfikacji istotnych warunków zamówienia na stronie internetowej. </w:t>
      </w:r>
    </w:p>
    <w:p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>22.5.3.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Odwołanie wobec czynności innych niż określone w pkt. 22.5.1. i 22.5.2. IDW wnosi się w terminie 5 dni od dnia, w którym powzięto lub przy zachowaniu należytej staranności można było powziąć wiadomość o okolicznościach stanowiących podstawę jego wniesienia. </w:t>
      </w:r>
    </w:p>
    <w:p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>22.5.4.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Jeżeli Zamawiający nie przesłał Wykonawcy zawiadomienia o wyborze oferty najkorzystniejszej odwołanie wnosi się nie później niż w terminie: </w:t>
      </w:r>
    </w:p>
    <w:p w:rsidR="00F669F8" w:rsidRPr="00F669F8" w:rsidRDefault="00F669F8" w:rsidP="003461A9">
      <w:pPr>
        <w:autoSpaceDE w:val="0"/>
        <w:autoSpaceDN w:val="0"/>
        <w:adjustRightInd w:val="0"/>
        <w:ind w:left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1) 15 dni od dnia publikacji w Biuletynie Zamówień Publicznych ogłoszenia o udzieleniu zamówienia; </w:t>
      </w:r>
    </w:p>
    <w:p w:rsidR="00F669F8" w:rsidRPr="00F669F8" w:rsidRDefault="00F669F8" w:rsidP="003461A9">
      <w:pPr>
        <w:autoSpaceDE w:val="0"/>
        <w:autoSpaceDN w:val="0"/>
        <w:adjustRightInd w:val="0"/>
        <w:ind w:left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2) 1 miesiąca od dnia zawarcia umowy, jeżeli Zamawiający nie opublikował w Biuletynie Zamówień Publicznych ogłoszenia o udzieleniu zamówienia. </w:t>
      </w:r>
    </w:p>
    <w:p w:rsidR="00BE245A" w:rsidRDefault="00F669F8" w:rsidP="0006139D">
      <w:pPr>
        <w:pStyle w:val="Tekstpodstawowy"/>
        <w:spacing w:before="12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22.6.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>Szczegółowe zasady postępowania po wniesieniu odwołania, określają stosowne przepisy Działu VI ustawy Pzp.</w:t>
      </w:r>
    </w:p>
    <w:p w:rsidR="00F669F8" w:rsidRPr="00F669F8" w:rsidRDefault="00F669F8" w:rsidP="003461A9">
      <w:pPr>
        <w:autoSpaceDE w:val="0"/>
        <w:autoSpaceDN w:val="0"/>
        <w:adjustRightInd w:val="0"/>
        <w:ind w:left="851" w:hanging="851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22.7.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Na orzeczenie Krajowej Izby Odwoławczej, stronom oraz uczestnikom postępowania odwoławczego przysługuje skarga do sądu. </w:t>
      </w:r>
    </w:p>
    <w:p w:rsidR="00F669F8" w:rsidRPr="00701C8E" w:rsidRDefault="00F669F8" w:rsidP="0006139D">
      <w:pPr>
        <w:pStyle w:val="Tekstpodstawowy"/>
        <w:spacing w:before="120"/>
        <w:ind w:left="851" w:hanging="851"/>
        <w:jc w:val="both"/>
        <w:rPr>
          <w:rFonts w:ascii="Verdana" w:hAnsi="Verdana" w:cs="Verdana"/>
          <w:sz w:val="20"/>
          <w:szCs w:val="20"/>
        </w:rPr>
      </w:pP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22.8. 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Skargę wnosi się do sądu okręgowego właściwego dla siedziby Zamawiającego, </w:t>
      </w:r>
      <w:r w:rsidR="00FD1AB8">
        <w:rPr>
          <w:rFonts w:ascii="Verdana" w:eastAsia="Calibri" w:hAnsi="Verdana" w:cs="Verdana"/>
          <w:color w:val="000000"/>
          <w:sz w:val="20"/>
          <w:szCs w:val="20"/>
        </w:rPr>
        <w:br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 xml:space="preserve">za pośrednictwem Prezesa Krajowej Izby Odwoławczej w terminie 7 dni od dnia doręczenia orzeczenia Krajowej Izby Odwoławczej, przesyłając jednocześnie jej odpis przeciwnikowi skargi. Złożenie skargi w placówce pocztowej operatora wyznaczonego </w:t>
      </w:r>
      <w:r w:rsidR="00FD1AB8">
        <w:rPr>
          <w:rFonts w:ascii="Verdana" w:eastAsia="Calibri" w:hAnsi="Verdana" w:cs="Verdana"/>
          <w:color w:val="000000"/>
          <w:sz w:val="20"/>
          <w:szCs w:val="20"/>
        </w:rPr>
        <w:br/>
      </w:r>
      <w:r w:rsidRPr="00F669F8">
        <w:rPr>
          <w:rFonts w:ascii="Verdana" w:eastAsia="Calibri" w:hAnsi="Verdana" w:cs="Verdana"/>
          <w:color w:val="000000"/>
          <w:sz w:val="20"/>
          <w:szCs w:val="20"/>
        </w:rPr>
        <w:t>w rozumieniu ustawy z dnia 23 listopada 2012 r. – Prawo pocztowe (Dz. U. z 2012 r. poz. 1529) jest równoznaczne z jej wniesieniem.</w:t>
      </w:r>
    </w:p>
    <w:p w:rsidR="00BE245A" w:rsidRDefault="00BE245A" w:rsidP="003461A9">
      <w:pPr>
        <w:jc w:val="both"/>
      </w:pPr>
    </w:p>
    <w:p w:rsidR="00BE245A" w:rsidRDefault="00BE245A" w:rsidP="0006139D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:rsidR="00304DA7" w:rsidRDefault="00304DA7" w:rsidP="003461A9"/>
    <w:p w:rsidR="00304DA7" w:rsidRDefault="00304DA7" w:rsidP="003461A9"/>
    <w:p w:rsidR="00BE245A" w:rsidRDefault="00BE245A" w:rsidP="00696AB9">
      <w:pPr>
        <w:pStyle w:val="Nagwek6"/>
        <w:spacing w:before="0"/>
        <w:jc w:val="left"/>
        <w:rPr>
          <w:rFonts w:ascii="Verdana" w:hAnsi="Verdana" w:cs="Verdana"/>
          <w:sz w:val="20"/>
          <w:szCs w:val="20"/>
        </w:rPr>
      </w:pPr>
    </w:p>
    <w:p w:rsidR="00696AB9" w:rsidRDefault="00485572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696AB9" w:rsidRDefault="00696AB9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:rsidR="00696AB9" w:rsidRDefault="00696AB9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:rsidR="00BE245A" w:rsidRDefault="00BE245A" w:rsidP="003461A9">
      <w:pPr>
        <w:pStyle w:val="Nagwek6"/>
        <w:spacing w:befor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Rozdział 2</w:t>
      </w:r>
    </w:p>
    <w:p w:rsidR="00BE245A" w:rsidRDefault="00BE245A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BE245A" w:rsidRDefault="00976BE9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„Oferta”</w:t>
      </w:r>
    </w:p>
    <w:p w:rsidR="00BE245A" w:rsidRDefault="00BE245A" w:rsidP="003461A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BE245A" w:rsidRDefault="00BE245A" w:rsidP="003461A9">
      <w:pPr>
        <w:pStyle w:val="Zwykytekst"/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E245A" w:rsidTr="00CA4C0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5A" w:rsidRDefault="00BE245A" w:rsidP="003461A9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45A" w:rsidRDefault="00BE245A" w:rsidP="003461A9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BE245A" w:rsidRDefault="00BE245A" w:rsidP="0006139D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BE245A" w:rsidRDefault="00BE245A" w:rsidP="003461A9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Do</w:t>
      </w:r>
    </w:p>
    <w:p w:rsidR="00BE245A" w:rsidRDefault="00BE245A" w:rsidP="003461A9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Generalnej Dyrekcji</w:t>
      </w:r>
    </w:p>
    <w:p w:rsidR="00BE245A" w:rsidRDefault="00BE245A" w:rsidP="003461A9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Dróg Krajowych i Autostrad</w:t>
      </w:r>
    </w:p>
    <w:p w:rsidR="00BE245A" w:rsidRDefault="00BE245A" w:rsidP="003461A9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Oddział ________________</w:t>
      </w:r>
    </w:p>
    <w:p w:rsidR="00BE245A" w:rsidRDefault="00BE245A" w:rsidP="003461A9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ul. ____________________</w:t>
      </w:r>
    </w:p>
    <w:p w:rsidR="00BE245A" w:rsidRDefault="00BE245A" w:rsidP="003461A9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_______________________</w:t>
      </w:r>
    </w:p>
    <w:p w:rsidR="007719A7" w:rsidRDefault="007719A7" w:rsidP="003461A9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 w:rsidRPr="005704E3">
        <w:rPr>
          <w:rFonts w:ascii="Verdana" w:hAnsi="Verdana"/>
          <w:b/>
        </w:rPr>
        <w:t xml:space="preserve">Nawiązując do ogłoszenia o zamówieniu w postępowaniu o udzielenie zamówienia publicznego prowadzonym w trybie przetargu nieograniczonego na: </w:t>
      </w:r>
    </w:p>
    <w:p w:rsidR="00527E55" w:rsidRDefault="00527E55" w:rsidP="00305627">
      <w:pPr>
        <w:jc w:val="both"/>
        <w:rPr>
          <w:rFonts w:ascii="Verdana" w:hAnsi="Verdana"/>
          <w:b/>
          <w:sz w:val="20"/>
          <w:szCs w:val="20"/>
        </w:rPr>
      </w:pPr>
    </w:p>
    <w:p w:rsidR="00E8150E" w:rsidRPr="00DE6D6D" w:rsidRDefault="004063CF" w:rsidP="00305627">
      <w:pPr>
        <w:jc w:val="both"/>
        <w:rPr>
          <w:rFonts w:ascii="Verdana" w:hAnsi="Verdana"/>
          <w:b/>
          <w:sz w:val="20"/>
          <w:szCs w:val="20"/>
        </w:rPr>
      </w:pPr>
      <w:r w:rsidRPr="00DE6D6D">
        <w:rPr>
          <w:rFonts w:ascii="Verdana" w:hAnsi="Verdana"/>
          <w:b/>
          <w:sz w:val="20"/>
          <w:szCs w:val="20"/>
        </w:rPr>
        <w:t>„</w:t>
      </w:r>
      <w:r w:rsidR="00305627" w:rsidRPr="004F7631">
        <w:rPr>
          <w:rFonts w:ascii="Verdana" w:hAnsi="Verdana"/>
          <w:b/>
          <w:sz w:val="20"/>
          <w:szCs w:val="20"/>
        </w:rPr>
        <w:t xml:space="preserve">Pomiar zanieczyszczeń powietrza atmosferycznego w obszarze terenu inwestycji </w:t>
      </w:r>
      <w:r w:rsidR="00305627">
        <w:rPr>
          <w:rFonts w:ascii="Verdana" w:hAnsi="Verdana"/>
          <w:b/>
          <w:sz w:val="20"/>
          <w:szCs w:val="20"/>
        </w:rPr>
        <w:br/>
      </w:r>
      <w:r w:rsidR="00305627" w:rsidRPr="004F7631">
        <w:rPr>
          <w:rFonts w:ascii="Verdana" w:hAnsi="Verdana"/>
          <w:b/>
          <w:sz w:val="20"/>
          <w:szCs w:val="20"/>
        </w:rPr>
        <w:t>pn. „Projekt i budowa drogi ekspresowej S2 – Południowa Obwodnica Warszawy na odcinku od węzła „Puławska” do węzła „Lubelska” w zakre</w:t>
      </w:r>
      <w:r w:rsidR="00305627">
        <w:rPr>
          <w:rFonts w:ascii="Verdana" w:hAnsi="Verdana"/>
          <w:b/>
          <w:sz w:val="20"/>
          <w:szCs w:val="20"/>
        </w:rPr>
        <w:t xml:space="preserve">sie zadania A” </w:t>
      </w:r>
      <w:r w:rsidR="00305627" w:rsidRPr="004F7631">
        <w:rPr>
          <w:rFonts w:ascii="Verdana" w:hAnsi="Verdana"/>
          <w:b/>
          <w:sz w:val="20"/>
          <w:szCs w:val="20"/>
        </w:rPr>
        <w:t>od węzła Puławska (bez węzła) do węzła Przyczółkowa (bez węzła) o długości ok. 4,6 km” wraz z</w:t>
      </w:r>
      <w:r w:rsidR="00305627">
        <w:rPr>
          <w:rFonts w:ascii="Verdana" w:hAnsi="Verdana"/>
          <w:b/>
          <w:sz w:val="20"/>
          <w:szCs w:val="20"/>
        </w:rPr>
        <w:t xml:space="preserve"> opracowaniem wyników pomiarów</w:t>
      </w:r>
      <w:r w:rsidR="00E8150E" w:rsidRPr="00DE6D6D">
        <w:rPr>
          <w:rFonts w:ascii="Verdana" w:hAnsi="Verdana"/>
          <w:b/>
          <w:sz w:val="20"/>
          <w:szCs w:val="20"/>
        </w:rPr>
        <w:t>”.</w:t>
      </w:r>
    </w:p>
    <w:p w:rsidR="007719A7" w:rsidRPr="007B6077" w:rsidRDefault="007719A7" w:rsidP="003461A9">
      <w:pPr>
        <w:jc w:val="both"/>
        <w:rPr>
          <w:rFonts w:ascii="Verdana" w:hAnsi="Verdana"/>
          <w:spacing w:val="-2"/>
          <w:sz w:val="20"/>
          <w:szCs w:val="20"/>
        </w:rPr>
      </w:pPr>
    </w:p>
    <w:p w:rsidR="007719A7" w:rsidRPr="00696AB9" w:rsidRDefault="007719A7" w:rsidP="00696AB9">
      <w:pPr>
        <w:jc w:val="both"/>
        <w:rPr>
          <w:rFonts w:ascii="Verdana" w:hAnsi="Verdana"/>
          <w:b/>
          <w:lang w:val="en-US"/>
        </w:rPr>
      </w:pPr>
      <w:r w:rsidRPr="00696AB9">
        <w:rPr>
          <w:rFonts w:ascii="Verdana" w:hAnsi="Verdana"/>
          <w:spacing w:val="-2"/>
          <w:sz w:val="20"/>
          <w:szCs w:val="20"/>
          <w:lang w:val="en-US"/>
        </w:rPr>
        <w:t xml:space="preserve">Nr ref: </w:t>
      </w:r>
      <w:r w:rsidR="00696AB9" w:rsidRPr="00696AB9">
        <w:rPr>
          <w:rFonts w:ascii="Verdana" w:hAnsi="Verdana"/>
          <w:b/>
          <w:sz w:val="20"/>
          <w:szCs w:val="20"/>
          <w:u w:val="single"/>
          <w:lang w:val="en-US"/>
        </w:rPr>
        <w:t>GDDKiA.O.WA.</w:t>
      </w:r>
      <w:r w:rsidR="00083DAF">
        <w:rPr>
          <w:rFonts w:ascii="Verdana" w:hAnsi="Verdana"/>
          <w:b/>
          <w:sz w:val="20"/>
          <w:szCs w:val="20"/>
          <w:u w:val="single"/>
          <w:lang w:val="en-US"/>
        </w:rPr>
        <w:t>D-3.241.</w:t>
      </w:r>
      <w:r w:rsidR="00952B0B">
        <w:rPr>
          <w:rFonts w:ascii="Verdana" w:hAnsi="Verdana"/>
          <w:b/>
          <w:sz w:val="20"/>
          <w:szCs w:val="20"/>
          <w:u w:val="single"/>
          <w:lang w:val="en-US"/>
        </w:rPr>
        <w:t>25</w:t>
      </w:r>
      <w:r w:rsidR="00696AB9" w:rsidRPr="00696AB9">
        <w:rPr>
          <w:rFonts w:ascii="Verdana" w:hAnsi="Verdana"/>
          <w:b/>
          <w:sz w:val="20"/>
          <w:szCs w:val="20"/>
          <w:u w:val="single"/>
          <w:lang w:val="en-US"/>
        </w:rPr>
        <w:t>.201</w:t>
      </w:r>
      <w:r w:rsidR="0046782A">
        <w:rPr>
          <w:rFonts w:ascii="Verdana" w:hAnsi="Verdana"/>
          <w:b/>
          <w:sz w:val="20"/>
          <w:szCs w:val="20"/>
          <w:u w:val="single"/>
          <w:lang w:val="en-US"/>
        </w:rPr>
        <w:t>7</w:t>
      </w:r>
    </w:p>
    <w:p w:rsidR="00527E55" w:rsidRPr="00C96FF3" w:rsidRDefault="00527E55" w:rsidP="003461A9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b/>
          <w:lang w:val="en-US"/>
        </w:rPr>
      </w:pPr>
    </w:p>
    <w:p w:rsidR="007719A7" w:rsidRPr="005704E3" w:rsidRDefault="007719A7" w:rsidP="003461A9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MY NIŻEJ PODPISANI</w:t>
      </w:r>
      <w:r w:rsidRPr="005704E3">
        <w:rPr>
          <w:rFonts w:ascii="Verdana" w:hAnsi="Verdana"/>
        </w:rPr>
        <w:t xml:space="preserve"> </w:t>
      </w:r>
    </w:p>
    <w:p w:rsidR="007719A7" w:rsidRPr="005704E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9A7" w:rsidRPr="005704E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9A7" w:rsidRPr="005704E3" w:rsidRDefault="007719A7" w:rsidP="0006139D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7719A7" w:rsidRPr="005704E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9A7" w:rsidRPr="005704E3" w:rsidRDefault="007719A7" w:rsidP="003461A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9A7" w:rsidRPr="00E2136D" w:rsidRDefault="007719A7" w:rsidP="0006139D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7719A7" w:rsidRPr="001D3165" w:rsidRDefault="007719A7" w:rsidP="003461A9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719A7" w:rsidRPr="001D3165" w:rsidRDefault="007719A7" w:rsidP="003461A9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7719A7" w:rsidRPr="001D3165" w:rsidRDefault="007719A7" w:rsidP="00CC2B97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Verdana"/>
          <w:b/>
          <w:bCs/>
        </w:rPr>
      </w:pPr>
      <w:r w:rsidRPr="001D3165">
        <w:rPr>
          <w:rFonts w:ascii="Verdana" w:hAnsi="Verdana"/>
          <w:b/>
        </w:rPr>
        <w:t>SKŁADAMY OFERTĘ</w:t>
      </w:r>
      <w:r w:rsidRPr="001D3165">
        <w:rPr>
          <w:rFonts w:ascii="Verdana" w:hAnsi="Verdana"/>
        </w:rPr>
        <w:t xml:space="preserve"> na wykonanie przedmiotu zamówienia zgodnie ze Specyfikacją Istotnych Warunków Zamówienia (SIWZ).</w:t>
      </w:r>
    </w:p>
    <w:p w:rsidR="007719A7" w:rsidRDefault="007719A7" w:rsidP="00CC2B97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OŚWIADCZAMY,</w:t>
      </w:r>
      <w:r w:rsidRPr="005704E3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7719A7" w:rsidRPr="00157487" w:rsidRDefault="007719A7" w:rsidP="00CC2B97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b/>
        </w:rPr>
      </w:pPr>
      <w:r w:rsidRPr="00157487">
        <w:rPr>
          <w:rFonts w:ascii="Verdana" w:hAnsi="Verdana"/>
          <w:b/>
        </w:rPr>
        <w:t xml:space="preserve">OFERUJEMY </w:t>
      </w:r>
      <w:r w:rsidRPr="00157487">
        <w:rPr>
          <w:rFonts w:ascii="Verdana" w:hAnsi="Verdana"/>
        </w:rPr>
        <w:t>wykonanie przedmiotu zamówienia</w:t>
      </w:r>
      <w:r w:rsidRPr="00157487">
        <w:rPr>
          <w:rFonts w:ascii="Verdana" w:hAnsi="Verdana"/>
          <w:b/>
        </w:rPr>
        <w:t xml:space="preserve"> za cenę brutto:</w:t>
      </w:r>
    </w:p>
    <w:p w:rsidR="007719A7" w:rsidRPr="00157487" w:rsidRDefault="007719A7" w:rsidP="006920D0">
      <w:pPr>
        <w:pStyle w:val="Zwykytekst1"/>
        <w:tabs>
          <w:tab w:val="left" w:pos="284"/>
        </w:tabs>
        <w:spacing w:before="240" w:line="480" w:lineRule="auto"/>
        <w:ind w:left="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 zł </w:t>
      </w:r>
    </w:p>
    <w:p w:rsidR="007719A7" w:rsidRPr="00157487" w:rsidRDefault="007719A7" w:rsidP="006920D0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Verdana" w:hAnsi="Verdana"/>
          <w:b/>
        </w:rPr>
      </w:pPr>
      <w:r w:rsidRPr="00157487">
        <w:rPr>
          <w:rFonts w:ascii="Verdana" w:hAnsi="Verdana"/>
          <w:b/>
        </w:rPr>
        <w:t xml:space="preserve">(słownie złotych:_______________________________________________) </w:t>
      </w:r>
    </w:p>
    <w:p w:rsidR="007719A7" w:rsidRDefault="007719A7" w:rsidP="003461A9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 w:rsidRPr="00157487">
        <w:rPr>
          <w:rFonts w:ascii="Verdana" w:hAnsi="Verdana"/>
        </w:rPr>
        <w:t>zgodnie z załączonym do oferty</w:t>
      </w:r>
      <w:r w:rsidR="00305627">
        <w:rPr>
          <w:rFonts w:ascii="Verdana" w:hAnsi="Verdana"/>
        </w:rPr>
        <w:t xml:space="preserve"> Formularzem cenowym</w:t>
      </w:r>
      <w:r w:rsidRPr="00157487">
        <w:rPr>
          <w:rFonts w:ascii="Verdana" w:hAnsi="Verdana"/>
        </w:rPr>
        <w:t>.</w:t>
      </w:r>
    </w:p>
    <w:p w:rsidR="00544BBC" w:rsidRDefault="00544BBC" w:rsidP="00BD4387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F23B29" w:rsidRPr="004314DC" w:rsidRDefault="007719A7" w:rsidP="00CC2B97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iCs/>
        </w:rPr>
      </w:pPr>
      <w:r w:rsidRPr="004314DC"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="00F23B29" w:rsidRPr="004314DC">
        <w:rPr>
          <w:rFonts w:ascii="Verdana" w:hAnsi="Verdana"/>
        </w:rPr>
        <w:t xml:space="preserve"> </w:t>
      </w:r>
      <w:r w:rsidR="00F23B29" w:rsidRPr="004314DC">
        <w:rPr>
          <w:rFonts w:ascii="Verdana" w:hAnsi="Verdana"/>
          <w:i/>
          <w:iCs/>
        </w:rPr>
        <w:t>(właściwe zakreślić)</w:t>
      </w:r>
      <w:r w:rsidR="004314DC">
        <w:rPr>
          <w:rStyle w:val="Odwoanieprzypisudolnego"/>
          <w:rFonts w:ascii="Verdana" w:hAnsi="Verdana"/>
          <w:i/>
          <w:iCs/>
        </w:rPr>
        <w:footnoteReference w:id="1"/>
      </w:r>
      <w:r w:rsidR="00F23B29" w:rsidRPr="004314DC">
        <w:rPr>
          <w:rFonts w:ascii="Verdana" w:hAnsi="Verdana"/>
        </w:rPr>
        <w:t>:</w:t>
      </w:r>
    </w:p>
    <w:p w:rsidR="00F23B29" w:rsidRPr="0082638E" w:rsidRDefault="00F23B29" w:rsidP="00CC2B97">
      <w:pPr>
        <w:numPr>
          <w:ilvl w:val="0"/>
          <w:numId w:val="4"/>
        </w:numPr>
        <w:suppressAutoHyphens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>będzie</w:t>
      </w:r>
      <w:r w:rsidR="002C5D80">
        <w:rPr>
          <w:rFonts w:ascii="Verdana" w:hAnsi="Verdana"/>
          <w:b/>
          <w:bCs/>
          <w:sz w:val="20"/>
          <w:szCs w:val="20"/>
        </w:rPr>
        <w:t>*</w:t>
      </w:r>
      <w:r w:rsidRPr="0082638E">
        <w:rPr>
          <w:rFonts w:ascii="Verdana" w:hAnsi="Verdana"/>
          <w:b/>
          <w:bCs/>
          <w:sz w:val="20"/>
          <w:szCs w:val="20"/>
        </w:rPr>
        <w:t xml:space="preserve">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</w:p>
    <w:p w:rsidR="00F23B29" w:rsidRDefault="00F23B29" w:rsidP="00CC2B97">
      <w:pPr>
        <w:numPr>
          <w:ilvl w:val="0"/>
          <w:numId w:val="4"/>
        </w:numPr>
        <w:suppressAutoHyphens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lastRenderedPageBreak/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>będzie</w:t>
      </w:r>
      <w:r w:rsidR="002C5D80">
        <w:rPr>
          <w:rFonts w:ascii="Verdana" w:hAnsi="Verdana"/>
          <w:b/>
          <w:bCs/>
          <w:sz w:val="20"/>
          <w:szCs w:val="20"/>
        </w:rPr>
        <w:t>*</w:t>
      </w:r>
      <w:r w:rsidRPr="0082638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82638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82638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82638E">
        <w:rPr>
          <w:rFonts w:ascii="Verdana" w:hAnsi="Verdana"/>
          <w:i/>
          <w:iCs/>
          <w:sz w:val="20"/>
          <w:szCs w:val="20"/>
        </w:rPr>
        <w:t>towaru/ usług</w:t>
      </w:r>
      <w:r w:rsidRPr="0082638E">
        <w:rPr>
          <w:rFonts w:ascii="Verdana" w:hAnsi="Verdana"/>
          <w:sz w:val="20"/>
          <w:szCs w:val="20"/>
        </w:rPr>
        <w:t xml:space="preserve"> </w:t>
      </w:r>
      <w:r w:rsidRPr="0082638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82638E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82638E">
        <w:rPr>
          <w:rFonts w:ascii="Verdana" w:hAnsi="Verdana"/>
          <w:b/>
          <w:bCs/>
          <w:sz w:val="20"/>
          <w:szCs w:val="20"/>
        </w:rPr>
        <w:t>.</w:t>
      </w:r>
    </w:p>
    <w:p w:rsidR="00566B4D" w:rsidRPr="00BD4387" w:rsidRDefault="00566B4D" w:rsidP="00566B4D">
      <w:pPr>
        <w:suppressAutoHyphens/>
        <w:ind w:left="720" w:right="23"/>
        <w:jc w:val="both"/>
        <w:rPr>
          <w:rFonts w:ascii="Verdana" w:hAnsi="Verdana"/>
          <w:b/>
          <w:bCs/>
          <w:sz w:val="20"/>
          <w:szCs w:val="20"/>
        </w:rPr>
      </w:pPr>
    </w:p>
    <w:p w:rsidR="00F579AB" w:rsidRPr="00061A11" w:rsidRDefault="00F579AB" w:rsidP="00CC2B97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 w:rsidRPr="00061A11">
        <w:rPr>
          <w:rFonts w:ascii="Verdana" w:hAnsi="Verdana"/>
          <w:iCs/>
        </w:rPr>
        <w:t xml:space="preserve">ZAMIERZAMY </w:t>
      </w:r>
      <w:r w:rsidRPr="00061A11">
        <w:rPr>
          <w:rFonts w:ascii="Verdana" w:hAnsi="Verdana"/>
          <w:b/>
          <w:iCs/>
        </w:rPr>
        <w:t>powierzyć podwykonawcom wykonanie następujących części zamówienia:</w:t>
      </w:r>
    </w:p>
    <w:p w:rsidR="00F579AB" w:rsidRPr="00061A11" w:rsidRDefault="00F579AB" w:rsidP="0006139D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 w:rsidRPr="00061A11">
        <w:rPr>
          <w:rFonts w:ascii="Verdana" w:hAnsi="Verdana"/>
          <w:iCs/>
          <w:sz w:val="20"/>
          <w:szCs w:val="20"/>
        </w:rPr>
        <w:t>_____________________________________________________________</w:t>
      </w:r>
    </w:p>
    <w:p w:rsidR="00544BBC" w:rsidRPr="00061A11" w:rsidRDefault="00544BBC" w:rsidP="003461A9">
      <w:pPr>
        <w:pStyle w:val="Tekstpodstawowy2"/>
        <w:ind w:left="284"/>
        <w:rPr>
          <w:rFonts w:ascii="Verdana" w:hAnsi="Verdana"/>
          <w:b w:val="0"/>
          <w:iCs/>
          <w:sz w:val="20"/>
          <w:szCs w:val="20"/>
        </w:rPr>
      </w:pPr>
      <w:r w:rsidRPr="00061A11">
        <w:rPr>
          <w:rFonts w:ascii="Verdana" w:hAnsi="Verdana"/>
          <w:iCs/>
          <w:sz w:val="20"/>
          <w:szCs w:val="20"/>
        </w:rPr>
        <w:t>ZAMIERZAMY</w:t>
      </w:r>
      <w:r w:rsidRPr="00061A11">
        <w:rPr>
          <w:rFonts w:ascii="Verdana" w:hAnsi="Verdana"/>
          <w:b w:val="0"/>
          <w:iCs/>
          <w:sz w:val="20"/>
          <w:szCs w:val="20"/>
        </w:rPr>
        <w:t xml:space="preserve"> powierzyć </w:t>
      </w:r>
      <w:r w:rsidR="00C91F74" w:rsidRPr="00061A11">
        <w:rPr>
          <w:rFonts w:ascii="Verdana" w:hAnsi="Verdana"/>
          <w:b w:val="0"/>
          <w:iCs/>
          <w:sz w:val="20"/>
          <w:szCs w:val="20"/>
        </w:rPr>
        <w:t xml:space="preserve">wykonanie </w:t>
      </w:r>
      <w:r w:rsidRPr="00061A11">
        <w:rPr>
          <w:rFonts w:ascii="Verdana" w:hAnsi="Verdana"/>
          <w:b w:val="0"/>
          <w:iCs/>
          <w:sz w:val="20"/>
          <w:szCs w:val="20"/>
        </w:rPr>
        <w:t>części zamówienia na</w:t>
      </w:r>
      <w:r w:rsidR="00C91F74" w:rsidRPr="00061A11">
        <w:rPr>
          <w:rFonts w:ascii="Verdana" w:hAnsi="Verdana"/>
          <w:b w:val="0"/>
          <w:iCs/>
          <w:sz w:val="20"/>
          <w:szCs w:val="20"/>
        </w:rPr>
        <w:t>stępującym podwykonawcom</w:t>
      </w:r>
      <w:r w:rsidRPr="00061A11">
        <w:rPr>
          <w:rFonts w:ascii="Verdana" w:hAnsi="Verdana"/>
          <w:b w:val="0"/>
          <w:iCs/>
          <w:sz w:val="20"/>
          <w:szCs w:val="20"/>
        </w:rPr>
        <w:t xml:space="preserve"> </w:t>
      </w:r>
      <w:r w:rsidR="00DC53C7">
        <w:rPr>
          <w:rFonts w:ascii="Verdana" w:hAnsi="Verdana"/>
          <w:b w:val="0"/>
          <w:iCs/>
          <w:sz w:val="20"/>
          <w:szCs w:val="20"/>
        </w:rPr>
        <w:br/>
      </w:r>
      <w:r w:rsidR="00C91F74" w:rsidRPr="00061A11">
        <w:rPr>
          <w:rFonts w:ascii="Verdana" w:hAnsi="Verdana"/>
          <w:b w:val="0"/>
          <w:iCs/>
          <w:sz w:val="20"/>
          <w:szCs w:val="20"/>
        </w:rPr>
        <w:t>(</w:t>
      </w:r>
      <w:r w:rsidRPr="00061A11">
        <w:rPr>
          <w:rFonts w:ascii="Verdana" w:hAnsi="Verdana"/>
          <w:b w:val="0"/>
          <w:iCs/>
          <w:sz w:val="20"/>
          <w:szCs w:val="20"/>
        </w:rPr>
        <w:t>o ile jest to wiadome, podać firmy podwykonawców</w:t>
      </w:r>
      <w:r w:rsidR="00C91F74" w:rsidRPr="00061A11">
        <w:rPr>
          <w:rFonts w:ascii="Verdana" w:hAnsi="Verdana"/>
          <w:b w:val="0"/>
          <w:iCs/>
          <w:sz w:val="20"/>
          <w:szCs w:val="20"/>
        </w:rPr>
        <w:t>)</w:t>
      </w:r>
      <w:r w:rsidRPr="00061A11">
        <w:rPr>
          <w:rFonts w:ascii="Verdana" w:hAnsi="Verdana"/>
          <w:b w:val="0"/>
          <w:iCs/>
          <w:sz w:val="20"/>
          <w:szCs w:val="20"/>
        </w:rPr>
        <w:t>.</w:t>
      </w:r>
    </w:p>
    <w:p w:rsidR="00F23B29" w:rsidRPr="00F23B29" w:rsidRDefault="00F23B29" w:rsidP="00AD41E3">
      <w:pPr>
        <w:pStyle w:val="Tekstpodstawowy2"/>
        <w:spacing w:before="60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061A11">
        <w:rPr>
          <w:rFonts w:ascii="Verdana" w:hAnsi="Verdana"/>
          <w:b w:val="0"/>
          <w:iCs/>
          <w:sz w:val="20"/>
          <w:szCs w:val="20"/>
        </w:rPr>
        <w:t>_____________________________________________________________________</w:t>
      </w:r>
    </w:p>
    <w:p w:rsidR="00544BBC" w:rsidRDefault="00544BBC" w:rsidP="003461A9">
      <w:pPr>
        <w:pStyle w:val="Akapitzlist"/>
        <w:spacing w:line="240" w:lineRule="auto"/>
        <w:ind w:left="283"/>
        <w:rPr>
          <w:rFonts w:ascii="Verdana" w:hAnsi="Verdana"/>
          <w:b/>
          <w:iCs/>
        </w:rPr>
      </w:pPr>
    </w:p>
    <w:p w:rsidR="004063CF" w:rsidRPr="00527E55" w:rsidRDefault="004063CF" w:rsidP="00305627">
      <w:pPr>
        <w:pStyle w:val="Zwykytekst"/>
        <w:numPr>
          <w:ilvl w:val="0"/>
          <w:numId w:val="2"/>
        </w:numPr>
        <w:spacing w:line="280" w:lineRule="exact"/>
        <w:jc w:val="both"/>
        <w:rPr>
          <w:rFonts w:ascii="Verdana" w:hAnsi="Verdana"/>
        </w:rPr>
      </w:pPr>
      <w:r>
        <w:rPr>
          <w:rFonts w:ascii="Verdana" w:hAnsi="Verdana"/>
          <w:b/>
          <w:iCs/>
        </w:rPr>
        <w:t xml:space="preserve"> </w:t>
      </w:r>
      <w:r w:rsidR="00305627">
        <w:rPr>
          <w:rFonts w:ascii="Verdana" w:hAnsi="Verdana"/>
          <w:b/>
          <w:iCs/>
        </w:rPr>
        <w:t>OFERUJEMY O</w:t>
      </w:r>
      <w:r w:rsidRPr="00DE7C6D">
        <w:rPr>
          <w:rFonts w:ascii="Verdana" w:hAnsi="Verdana"/>
          <w:b/>
          <w:iCs/>
        </w:rPr>
        <w:t xml:space="preserve">kres </w:t>
      </w:r>
      <w:r w:rsidR="001D6D80">
        <w:rPr>
          <w:rFonts w:ascii="Verdana" w:hAnsi="Verdana"/>
          <w:b/>
          <w:iCs/>
        </w:rPr>
        <w:t>wykonywania pomiarów …… dni</w:t>
      </w:r>
      <w:r w:rsidR="00305627" w:rsidRPr="00305627">
        <w:rPr>
          <w:rFonts w:ascii="Verdana" w:hAnsi="Verdana"/>
          <w:b/>
          <w:iCs/>
        </w:rPr>
        <w:t xml:space="preserve"> </w:t>
      </w:r>
      <w:r w:rsidR="00C27357">
        <w:rPr>
          <w:rFonts w:ascii="Verdana" w:hAnsi="Verdana"/>
          <w:b/>
          <w:iCs/>
        </w:rPr>
        <w:t xml:space="preserve">w każdym z punktów pomiarowych liczonego </w:t>
      </w:r>
      <w:r w:rsidR="003158B2">
        <w:rPr>
          <w:rFonts w:ascii="Verdana" w:hAnsi="Verdana"/>
          <w:b/>
          <w:iCs/>
        </w:rPr>
        <w:t xml:space="preserve">od </w:t>
      </w:r>
      <w:r w:rsidR="00C27357">
        <w:rPr>
          <w:rFonts w:ascii="Verdana" w:hAnsi="Verdana"/>
          <w:b/>
          <w:iCs/>
        </w:rPr>
        <w:t xml:space="preserve">terminu uzgodnienia z Zamawiającym dokładnej lokalizacji </w:t>
      </w:r>
      <w:r w:rsidR="003158B2">
        <w:rPr>
          <w:rFonts w:ascii="Verdana" w:hAnsi="Verdana"/>
          <w:b/>
          <w:iCs/>
        </w:rPr>
        <w:t>punktów pomiarowych</w:t>
      </w:r>
      <w:r w:rsidRPr="00DE7C6D">
        <w:rPr>
          <w:rFonts w:ascii="Verdana" w:hAnsi="Verdana"/>
          <w:b/>
          <w:iCs/>
        </w:rPr>
        <w:t>.</w:t>
      </w:r>
      <w:r w:rsidRPr="00DE7C6D">
        <w:rPr>
          <w:rFonts w:ascii="Verdana" w:hAnsi="Verdana"/>
          <w:iCs/>
        </w:rPr>
        <w:t xml:space="preserve"> </w:t>
      </w:r>
      <w:r w:rsidRPr="00305627">
        <w:rPr>
          <w:rFonts w:ascii="Verdana" w:hAnsi="Verdana"/>
          <w:iCs/>
        </w:rPr>
        <w:t>(</w:t>
      </w:r>
      <w:r w:rsidR="00890D6E" w:rsidRPr="00305627">
        <w:rPr>
          <w:rFonts w:ascii="Verdana" w:hAnsi="Verdana"/>
          <w:iCs/>
        </w:rPr>
        <w:t xml:space="preserve">Kryterium oceny ofert - </w:t>
      </w:r>
      <w:r w:rsidRPr="00305627">
        <w:rPr>
          <w:rFonts w:ascii="Verdana" w:hAnsi="Verdana"/>
          <w:iCs/>
        </w:rPr>
        <w:t>Pow</w:t>
      </w:r>
      <w:r w:rsidR="001F1AF8" w:rsidRPr="00305627">
        <w:rPr>
          <w:rFonts w:ascii="Verdana" w:hAnsi="Verdana"/>
          <w:iCs/>
        </w:rPr>
        <w:t xml:space="preserve">yższy </w:t>
      </w:r>
      <w:r w:rsidR="00E63FF0" w:rsidRPr="00305627">
        <w:rPr>
          <w:rFonts w:ascii="Verdana" w:hAnsi="Verdana"/>
          <w:iCs/>
        </w:rPr>
        <w:t>okres</w:t>
      </w:r>
      <w:r w:rsidR="00976BE9" w:rsidRPr="00305627">
        <w:rPr>
          <w:rFonts w:ascii="Verdana" w:hAnsi="Verdana"/>
          <w:iCs/>
        </w:rPr>
        <w:t xml:space="preserve"> </w:t>
      </w:r>
      <w:r w:rsidR="001F1AF8" w:rsidRPr="00305627">
        <w:rPr>
          <w:rFonts w:ascii="Verdana" w:hAnsi="Verdana"/>
          <w:iCs/>
        </w:rPr>
        <w:t xml:space="preserve">Wykonawca określa </w:t>
      </w:r>
      <w:r w:rsidR="00976BE9" w:rsidRPr="00305627">
        <w:rPr>
          <w:rFonts w:ascii="Verdana" w:hAnsi="Verdana"/>
          <w:iCs/>
        </w:rPr>
        <w:t xml:space="preserve">jako </w:t>
      </w:r>
      <w:r w:rsidR="00942905">
        <w:rPr>
          <w:rFonts w:ascii="Verdana" w:hAnsi="Verdana"/>
          <w:b/>
          <w:iCs/>
        </w:rPr>
        <w:t>30 lub 60</w:t>
      </w:r>
      <w:r w:rsidR="00527E55" w:rsidRPr="00527E55">
        <w:rPr>
          <w:rFonts w:ascii="Verdana" w:hAnsi="Verdana"/>
          <w:b/>
          <w:iCs/>
        </w:rPr>
        <w:t xml:space="preserve"> lub</w:t>
      </w:r>
      <w:r w:rsidR="00527E55">
        <w:rPr>
          <w:rFonts w:ascii="Verdana" w:hAnsi="Verdana"/>
          <w:iCs/>
        </w:rPr>
        <w:t xml:space="preserve"> </w:t>
      </w:r>
      <w:r w:rsidR="00DB5F6D">
        <w:rPr>
          <w:rFonts w:ascii="Verdana" w:hAnsi="Verdana"/>
          <w:b/>
          <w:iCs/>
        </w:rPr>
        <w:t xml:space="preserve">90 </w:t>
      </w:r>
      <w:r w:rsidR="00942905">
        <w:rPr>
          <w:rFonts w:ascii="Verdana" w:hAnsi="Verdana"/>
          <w:b/>
          <w:iCs/>
        </w:rPr>
        <w:t>dni</w:t>
      </w:r>
      <w:r w:rsidRPr="00305627">
        <w:rPr>
          <w:rFonts w:ascii="Verdana" w:hAnsi="Verdana"/>
          <w:iCs/>
        </w:rPr>
        <w:t>).</w:t>
      </w:r>
    </w:p>
    <w:p w:rsidR="00527E55" w:rsidRPr="00305627" w:rsidRDefault="00527E55" w:rsidP="00527E55">
      <w:pPr>
        <w:pStyle w:val="Zwykytekst"/>
        <w:spacing w:line="280" w:lineRule="exact"/>
        <w:ind w:left="283"/>
        <w:jc w:val="both"/>
        <w:rPr>
          <w:rFonts w:ascii="Verdana" w:hAnsi="Verdana"/>
        </w:rPr>
      </w:pPr>
    </w:p>
    <w:p w:rsidR="00527E55" w:rsidRPr="00527E55" w:rsidRDefault="00305627" w:rsidP="00527E55">
      <w:pPr>
        <w:pStyle w:val="Zwykytekst"/>
        <w:numPr>
          <w:ilvl w:val="0"/>
          <w:numId w:val="9"/>
        </w:numPr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OFERUJEMY Termin opracowania wyników</w:t>
      </w:r>
      <w:r w:rsidR="00E8150E">
        <w:rPr>
          <w:rFonts w:ascii="Verdana" w:hAnsi="Verdana"/>
          <w:b/>
          <w:iCs/>
        </w:rPr>
        <w:t xml:space="preserve"> ……..dni</w:t>
      </w:r>
      <w:r w:rsidR="00E902A3">
        <w:rPr>
          <w:rFonts w:ascii="Verdana" w:hAnsi="Verdana"/>
          <w:b/>
          <w:iCs/>
        </w:rPr>
        <w:t xml:space="preserve"> od wykonania pomiarów.</w:t>
      </w:r>
    </w:p>
    <w:p w:rsidR="00694163" w:rsidRDefault="00694163" w:rsidP="00694163">
      <w:pPr>
        <w:pStyle w:val="Zwykytekst"/>
        <w:ind w:left="420"/>
        <w:jc w:val="both"/>
        <w:rPr>
          <w:rFonts w:ascii="Verdana" w:hAnsi="Verdana"/>
          <w:iCs/>
        </w:rPr>
      </w:pPr>
      <w:r w:rsidRPr="00DE7C6D">
        <w:rPr>
          <w:rFonts w:ascii="Verdana" w:hAnsi="Verdana"/>
          <w:iCs/>
        </w:rPr>
        <w:t>(</w:t>
      </w:r>
      <w:r>
        <w:rPr>
          <w:rFonts w:ascii="Verdana" w:hAnsi="Verdana"/>
          <w:iCs/>
        </w:rPr>
        <w:t xml:space="preserve">Kryterium oceny ofert - </w:t>
      </w:r>
      <w:r w:rsidRPr="00DE7C6D">
        <w:rPr>
          <w:rFonts w:ascii="Verdana" w:hAnsi="Verdana"/>
          <w:iCs/>
        </w:rPr>
        <w:t>Pow</w:t>
      </w:r>
      <w:r>
        <w:rPr>
          <w:rFonts w:ascii="Verdana" w:hAnsi="Verdana"/>
          <w:iCs/>
        </w:rPr>
        <w:t>yższy te</w:t>
      </w:r>
      <w:r w:rsidR="00976BE9">
        <w:rPr>
          <w:rFonts w:ascii="Verdana" w:hAnsi="Verdana"/>
          <w:iCs/>
        </w:rPr>
        <w:t>rmin Wykonawca określa jako</w:t>
      </w:r>
      <w:r>
        <w:rPr>
          <w:rFonts w:ascii="Verdana" w:hAnsi="Verdana"/>
          <w:iCs/>
        </w:rPr>
        <w:t xml:space="preserve"> </w:t>
      </w:r>
      <w:r w:rsidR="00942905">
        <w:rPr>
          <w:rFonts w:ascii="Verdana" w:hAnsi="Verdana"/>
          <w:b/>
          <w:iCs/>
        </w:rPr>
        <w:t xml:space="preserve">20 lub 25 lub </w:t>
      </w:r>
      <w:r w:rsidR="00942905">
        <w:rPr>
          <w:rFonts w:ascii="Verdana" w:hAnsi="Verdana"/>
          <w:b/>
          <w:iCs/>
        </w:rPr>
        <w:br/>
        <w:t>30</w:t>
      </w:r>
      <w:r w:rsidR="003158B2">
        <w:rPr>
          <w:rFonts w:ascii="Verdana" w:hAnsi="Verdana"/>
          <w:b/>
          <w:iCs/>
        </w:rPr>
        <w:t xml:space="preserve"> </w:t>
      </w:r>
      <w:r w:rsidR="00E8150E">
        <w:rPr>
          <w:rFonts w:ascii="Verdana" w:hAnsi="Verdana"/>
          <w:b/>
          <w:iCs/>
        </w:rPr>
        <w:t>dni</w:t>
      </w:r>
      <w:r w:rsidRPr="00DE7C6D">
        <w:rPr>
          <w:rFonts w:ascii="Verdana" w:hAnsi="Verdana"/>
          <w:iCs/>
        </w:rPr>
        <w:t>).</w:t>
      </w:r>
    </w:p>
    <w:p w:rsidR="00527E55" w:rsidRPr="00694163" w:rsidRDefault="00527E55" w:rsidP="00694163">
      <w:pPr>
        <w:pStyle w:val="Zwykytekst"/>
        <w:ind w:left="420"/>
        <w:jc w:val="both"/>
        <w:rPr>
          <w:rFonts w:ascii="Verdana" w:hAnsi="Verdana"/>
          <w:b/>
          <w:iCs/>
        </w:rPr>
      </w:pPr>
    </w:p>
    <w:p w:rsidR="007719A7" w:rsidRPr="005704E3" w:rsidRDefault="007719A7" w:rsidP="00CC2B97">
      <w:pPr>
        <w:pStyle w:val="Zwykytekst1"/>
        <w:numPr>
          <w:ilvl w:val="0"/>
          <w:numId w:val="9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 xml:space="preserve">AKCEPTUJEMY </w:t>
      </w:r>
      <w:r w:rsidRPr="005704E3">
        <w:rPr>
          <w:rFonts w:ascii="Verdana" w:hAnsi="Verdana"/>
        </w:rPr>
        <w:t>warunki płatności określone przez Zamawiającego w Specyfikacji Istotnych Warunków Zamówienia.</w:t>
      </w:r>
    </w:p>
    <w:p w:rsidR="007719A7" w:rsidRDefault="007719A7" w:rsidP="00CC2B97">
      <w:pPr>
        <w:pStyle w:val="Zwykytekst1"/>
        <w:numPr>
          <w:ilvl w:val="0"/>
          <w:numId w:val="9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JESTEŚMY</w:t>
      </w:r>
      <w:r w:rsidRPr="005704E3">
        <w:rPr>
          <w:rFonts w:ascii="Verdana" w:hAnsi="Verdana"/>
        </w:rPr>
        <w:t xml:space="preserve"> związani ofertą przez </w:t>
      </w:r>
      <w:r>
        <w:rPr>
          <w:rFonts w:ascii="Verdana" w:hAnsi="Verdana"/>
        </w:rPr>
        <w:t>okres</w:t>
      </w:r>
      <w:r w:rsidRPr="005704E3">
        <w:rPr>
          <w:rFonts w:ascii="Verdana" w:hAnsi="Verdana"/>
        </w:rPr>
        <w:t xml:space="preserve"> wskazany w Specyfikacji Istotnych Warunków Zamówienia. </w:t>
      </w:r>
    </w:p>
    <w:p w:rsidR="007719A7" w:rsidRPr="008B66FF" w:rsidRDefault="007719A7" w:rsidP="00CC2B97">
      <w:pPr>
        <w:pStyle w:val="Zwykytekst1"/>
        <w:numPr>
          <w:ilvl w:val="0"/>
          <w:numId w:val="9"/>
        </w:numPr>
        <w:tabs>
          <w:tab w:val="left" w:pos="426"/>
        </w:tabs>
        <w:spacing w:after="120"/>
        <w:ind w:left="426" w:hanging="426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OŚWIADCZAMY</w:t>
      </w:r>
      <w:r w:rsidRPr="005704E3">
        <w:rPr>
          <w:rFonts w:ascii="Verdana" w:hAnsi="Verdana"/>
        </w:rPr>
        <w:t>, iż informacje i dokumenty zawarte na stronach nr</w:t>
      </w:r>
      <w:r>
        <w:rPr>
          <w:rFonts w:ascii="Verdana" w:hAnsi="Verdana"/>
        </w:rPr>
        <w:t xml:space="preserve"> od ___ do ___ </w:t>
      </w:r>
      <w:r w:rsidRPr="008B66FF">
        <w:rPr>
          <w:rFonts w:ascii="Verdana" w:hAnsi="Verdana"/>
        </w:rPr>
        <w:t>stanowią tajemnicę przedsiębiorstwa w rozumieniu przepisów o zwa</w:t>
      </w:r>
      <w:r>
        <w:rPr>
          <w:rFonts w:ascii="Verdana" w:hAnsi="Verdana"/>
        </w:rPr>
        <w:t xml:space="preserve">lczaniu nieuczciwej konkurencji, co wykazaliśmy w załączniku nr ___ do Oferty i zastrzegamy, </w:t>
      </w:r>
      <w:r w:rsidRPr="008B66FF">
        <w:rPr>
          <w:rFonts w:ascii="Verdana" w:hAnsi="Verdana"/>
        </w:rPr>
        <w:t>że nie mogą być one udostępniane.</w:t>
      </w:r>
    </w:p>
    <w:p w:rsidR="007719A7" w:rsidRPr="005704E3" w:rsidRDefault="007719A7" w:rsidP="00CC2B97">
      <w:pPr>
        <w:pStyle w:val="Zwykytekst1"/>
        <w:numPr>
          <w:ilvl w:val="0"/>
          <w:numId w:val="9"/>
        </w:numPr>
        <w:spacing w:after="120"/>
        <w:ind w:left="425" w:hanging="425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OŚWIADCZAMY,</w:t>
      </w:r>
      <w:r w:rsidRPr="005704E3">
        <w:rPr>
          <w:rFonts w:ascii="Verdana" w:hAnsi="Verdana"/>
        </w:rPr>
        <w:t xml:space="preserve"> że zapoznaliśmy się </w:t>
      </w:r>
      <w:r>
        <w:rPr>
          <w:rFonts w:ascii="Verdana" w:hAnsi="Verdana"/>
        </w:rPr>
        <w:t xml:space="preserve">z Istotnymi dla Stron postanowieniami umowy zawartymi </w:t>
      </w:r>
      <w:r w:rsidRPr="005704E3">
        <w:rPr>
          <w:rFonts w:ascii="Verdana" w:hAnsi="Verdana"/>
        </w:rPr>
        <w:t>w Specyfikacji Istotnych Warunków Zamówienia i zobowiązujemy się, w przypadku wyboru naszej oferty, do zawarcia umo</w:t>
      </w:r>
      <w:r>
        <w:rPr>
          <w:rFonts w:ascii="Verdana" w:hAnsi="Verdana"/>
        </w:rPr>
        <w:t xml:space="preserve">wy zgodnej z niniejszą ofertą, </w:t>
      </w:r>
      <w:r w:rsidRPr="005704E3">
        <w:rPr>
          <w:rFonts w:ascii="Verdana" w:hAnsi="Verdana"/>
        </w:rPr>
        <w:t xml:space="preserve">na warunkach określonych w Specyfikacji Istotnych </w:t>
      </w:r>
      <w:r>
        <w:rPr>
          <w:rFonts w:ascii="Verdana" w:hAnsi="Verdana"/>
        </w:rPr>
        <w:t xml:space="preserve">Warunków Zamówienia, w miejscu </w:t>
      </w:r>
      <w:r w:rsidRPr="005704E3">
        <w:rPr>
          <w:rFonts w:ascii="Verdana" w:hAnsi="Verdana"/>
        </w:rPr>
        <w:t>i terminie wyznaczonym przez Zamawiającego.</w:t>
      </w:r>
    </w:p>
    <w:p w:rsidR="007719A7" w:rsidRDefault="007719A7" w:rsidP="00542D2F">
      <w:pPr>
        <w:pStyle w:val="Zwykytekst1"/>
        <w:numPr>
          <w:ilvl w:val="0"/>
          <w:numId w:val="9"/>
        </w:numPr>
        <w:tabs>
          <w:tab w:val="left" w:pos="426"/>
        </w:tabs>
        <w:spacing w:after="120"/>
        <w:ind w:left="425" w:hanging="425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 xml:space="preserve">OFERTĘ </w:t>
      </w:r>
      <w:r w:rsidRPr="005704E3">
        <w:rPr>
          <w:rFonts w:ascii="Verdana" w:hAnsi="Verdana"/>
        </w:rPr>
        <w:t>składamy na _________ stronach.</w:t>
      </w:r>
    </w:p>
    <w:p w:rsidR="00CA59EF" w:rsidRPr="00CA59EF" w:rsidRDefault="00CA59EF" w:rsidP="00CA59EF">
      <w:pPr>
        <w:pStyle w:val="Akapitzlist"/>
        <w:numPr>
          <w:ilvl w:val="0"/>
          <w:numId w:val="9"/>
        </w:numPr>
        <w:spacing w:line="280" w:lineRule="exact"/>
        <w:jc w:val="both"/>
        <w:rPr>
          <w:rFonts w:ascii="Verdana" w:eastAsia="Calibri" w:hAnsi="Verdana"/>
          <w:b/>
          <w:sz w:val="20"/>
          <w:szCs w:val="20"/>
          <w:lang w:val="x-none"/>
        </w:rPr>
      </w:pPr>
      <w:r w:rsidRPr="00CA59EF">
        <w:rPr>
          <w:rFonts w:ascii="Verdana" w:eastAsia="Calibri" w:hAnsi="Verdana"/>
          <w:b/>
          <w:sz w:val="20"/>
          <w:szCs w:val="20"/>
          <w:lang w:val="x-none"/>
        </w:rPr>
        <w:t>WSZELKĄ KORESPONDENCJĘ</w:t>
      </w:r>
      <w:r w:rsidRPr="00CA59EF">
        <w:rPr>
          <w:rFonts w:ascii="Verdana" w:eastAsia="Calibri" w:hAnsi="Verdana"/>
          <w:sz w:val="20"/>
          <w:szCs w:val="20"/>
          <w:lang w:val="x-none"/>
        </w:rPr>
        <w:t xml:space="preserve"> w sprawie postępowania należy kierować na poniższy adres:</w:t>
      </w:r>
    </w:p>
    <w:p w:rsidR="00CA59EF" w:rsidRPr="00CA59EF" w:rsidRDefault="00CA59EF" w:rsidP="00CA59EF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Verdana" w:eastAsia="Calibri" w:hAnsi="Verdana"/>
          <w:sz w:val="20"/>
          <w:szCs w:val="20"/>
          <w:lang w:val="x-none"/>
        </w:rPr>
      </w:pPr>
      <w:r w:rsidRPr="00CA59EF">
        <w:rPr>
          <w:rFonts w:ascii="Verdana" w:eastAsia="Calibri" w:hAnsi="Verdana"/>
          <w:sz w:val="20"/>
          <w:szCs w:val="20"/>
          <w:lang w:val="x-none"/>
        </w:rPr>
        <w:t>Imię i nazwisko:</w:t>
      </w:r>
      <w:r w:rsidRPr="00CA59EF">
        <w:rPr>
          <w:rFonts w:ascii="Verdana" w:eastAsia="Calibri" w:hAnsi="Verdana"/>
          <w:sz w:val="20"/>
          <w:szCs w:val="20"/>
          <w:lang w:val="x-none"/>
        </w:rPr>
        <w:tab/>
        <w:t xml:space="preserve"> </w:t>
      </w:r>
      <w:r w:rsidRPr="00CA59EF">
        <w:rPr>
          <w:rFonts w:ascii="Verdana" w:eastAsia="Calibri" w:hAnsi="Verdana"/>
          <w:sz w:val="20"/>
          <w:szCs w:val="20"/>
          <w:lang w:val="x-none"/>
        </w:rPr>
        <w:tab/>
        <w:t xml:space="preserve"> </w:t>
      </w:r>
    </w:p>
    <w:p w:rsidR="00CA59EF" w:rsidRDefault="00CA59EF" w:rsidP="00DC53C7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Verdana" w:eastAsia="Calibri" w:hAnsi="Verdana"/>
          <w:sz w:val="20"/>
          <w:szCs w:val="20"/>
          <w:lang w:val="x-none"/>
        </w:rPr>
      </w:pPr>
      <w:r w:rsidRPr="00CA59EF">
        <w:rPr>
          <w:rFonts w:ascii="Verdana" w:eastAsia="Calibri" w:hAnsi="Verdana"/>
          <w:sz w:val="20"/>
          <w:szCs w:val="20"/>
          <w:lang w:val="x-none"/>
        </w:rPr>
        <w:t>tel. ________________ fax __________________</w:t>
      </w:r>
      <w:r w:rsidR="00DC53C7">
        <w:rPr>
          <w:rFonts w:ascii="Verdana" w:eastAsia="Calibri" w:hAnsi="Verdana"/>
          <w:sz w:val="20"/>
          <w:szCs w:val="20"/>
          <w:lang w:val="x-none"/>
        </w:rPr>
        <w:br/>
      </w:r>
      <w:r w:rsidRPr="00CA59EF">
        <w:rPr>
          <w:rFonts w:ascii="Verdana" w:eastAsia="Calibri" w:hAnsi="Verdana"/>
          <w:sz w:val="20"/>
          <w:szCs w:val="20"/>
          <w:lang w:val="x-none"/>
        </w:rPr>
        <w:t>e-mail;_________________________</w:t>
      </w:r>
      <w:r w:rsidR="00DC53C7">
        <w:rPr>
          <w:rFonts w:ascii="Verdana" w:eastAsia="Calibri" w:hAnsi="Verdana"/>
          <w:sz w:val="20"/>
          <w:szCs w:val="20"/>
          <w:lang w:val="x-none"/>
        </w:rPr>
        <w:t>__</w:t>
      </w:r>
    </w:p>
    <w:p w:rsidR="00DC53C7" w:rsidRPr="00DC53C7" w:rsidRDefault="00DC53C7" w:rsidP="00DC53C7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Verdana" w:eastAsia="Calibri" w:hAnsi="Verdana"/>
          <w:sz w:val="20"/>
          <w:szCs w:val="20"/>
          <w:lang w:val="x-none"/>
        </w:rPr>
      </w:pPr>
    </w:p>
    <w:p w:rsidR="007719A7" w:rsidRPr="005704E3" w:rsidRDefault="007719A7" w:rsidP="00CC2B97">
      <w:pPr>
        <w:pStyle w:val="Zwykytekst1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 xml:space="preserve">ZAŁĄCZNIKAMI </w:t>
      </w:r>
      <w:r w:rsidRPr="005704E3">
        <w:rPr>
          <w:rFonts w:ascii="Verdana" w:hAnsi="Verdana"/>
        </w:rPr>
        <w:t>do oferty, stanowiącymi jej integralną część są:</w:t>
      </w:r>
    </w:p>
    <w:p w:rsidR="00CA59EF" w:rsidRDefault="007719A7" w:rsidP="003461A9">
      <w:pPr>
        <w:pStyle w:val="Zwykytekst1"/>
        <w:tabs>
          <w:tab w:val="left" w:pos="1080"/>
        </w:tabs>
        <w:spacing w:before="120" w:after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</w:t>
      </w:r>
      <w:r w:rsidR="00566B4D">
        <w:rPr>
          <w:rFonts w:ascii="Verdana" w:hAnsi="Verdana"/>
        </w:rPr>
        <w:t>_</w:t>
      </w:r>
    </w:p>
    <w:p w:rsidR="007719A7" w:rsidRPr="005704E3" w:rsidRDefault="007719A7" w:rsidP="00CC2B97">
      <w:pPr>
        <w:pStyle w:val="Zwykytekst1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WRAZ Z OFERTĄ</w:t>
      </w:r>
      <w:r w:rsidRPr="005704E3">
        <w:rPr>
          <w:rFonts w:ascii="Verdana" w:hAnsi="Verdana"/>
        </w:rPr>
        <w:t xml:space="preserve"> składamy następujące oświadczenia i dokumenty na ___ stronach:</w:t>
      </w:r>
    </w:p>
    <w:p w:rsidR="007719A7" w:rsidRPr="005704E3" w:rsidRDefault="007719A7" w:rsidP="0006139D">
      <w:pPr>
        <w:spacing w:before="120"/>
        <w:rPr>
          <w:rFonts w:ascii="Verdana" w:hAnsi="Verdana"/>
          <w:sz w:val="20"/>
          <w:szCs w:val="20"/>
        </w:rPr>
      </w:pPr>
      <w:r w:rsidRPr="005704E3">
        <w:rPr>
          <w:rFonts w:ascii="Verdana" w:hAnsi="Verdana"/>
          <w:sz w:val="20"/>
          <w:szCs w:val="20"/>
        </w:rPr>
        <w:t>- _____________________________________</w:t>
      </w:r>
      <w:r>
        <w:rPr>
          <w:rFonts w:ascii="Verdana" w:hAnsi="Verdana"/>
          <w:sz w:val="20"/>
          <w:szCs w:val="20"/>
        </w:rPr>
        <w:t>_____________________________</w:t>
      </w:r>
    </w:p>
    <w:p w:rsidR="007719A7" w:rsidRDefault="007719A7" w:rsidP="003461A9">
      <w:pPr>
        <w:pStyle w:val="Zwykytekst1"/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- ____________________________________</w:t>
      </w:r>
      <w:r>
        <w:rPr>
          <w:rFonts w:ascii="Verdana" w:hAnsi="Verdana"/>
        </w:rPr>
        <w:t>______________________________</w:t>
      </w:r>
    </w:p>
    <w:p w:rsidR="00527E55" w:rsidRDefault="00527E55" w:rsidP="003461A9">
      <w:pPr>
        <w:pStyle w:val="Zwykytekst1"/>
        <w:spacing w:before="120"/>
        <w:jc w:val="both"/>
        <w:rPr>
          <w:rFonts w:ascii="Verdana" w:hAnsi="Verdana"/>
        </w:rPr>
      </w:pPr>
    </w:p>
    <w:p w:rsidR="00EC5E23" w:rsidRPr="00DC53C7" w:rsidRDefault="00542D2F" w:rsidP="00DC53C7">
      <w:pPr>
        <w:pStyle w:val="Zwykytekst"/>
        <w:tabs>
          <w:tab w:val="num" w:pos="-7380"/>
        </w:tabs>
        <w:spacing w:before="240" w:line="360" w:lineRule="auto"/>
        <w:ind w:left="426" w:hanging="426"/>
        <w:jc w:val="both"/>
        <w:rPr>
          <w:rFonts w:ascii="Verdana" w:hAnsi="Verdana" w:cs="Verdana"/>
        </w:rPr>
      </w:pPr>
      <w:r w:rsidRPr="00061A11">
        <w:rPr>
          <w:rFonts w:ascii="Verdana" w:hAnsi="Verdana"/>
          <w:b/>
        </w:rPr>
        <w:lastRenderedPageBreak/>
        <w:t>1</w:t>
      </w:r>
      <w:r w:rsidR="00694163">
        <w:rPr>
          <w:rFonts w:ascii="Verdana" w:hAnsi="Verdana"/>
          <w:b/>
        </w:rPr>
        <w:t>6</w:t>
      </w:r>
      <w:r w:rsidRPr="00061A11">
        <w:rPr>
          <w:rFonts w:ascii="Verdana" w:hAnsi="Verdana"/>
          <w:b/>
        </w:rPr>
        <w:t>.</w:t>
      </w:r>
      <w:r>
        <w:rPr>
          <w:rFonts w:ascii="Verdana" w:hAnsi="Verdana"/>
        </w:rPr>
        <w:t> </w:t>
      </w:r>
      <w:r w:rsidRPr="00542D2F">
        <w:rPr>
          <w:rFonts w:ascii="Verdana" w:hAnsi="Verdana" w:cs="Verdana"/>
          <w:b/>
        </w:rPr>
        <w:t>OŚWIADCZAMY,</w:t>
      </w:r>
      <w:r>
        <w:rPr>
          <w:rFonts w:ascii="Verdana" w:hAnsi="Verdana" w:cs="Verdana"/>
          <w:b/>
        </w:rPr>
        <w:t> </w:t>
      </w:r>
      <w:r w:rsidRPr="00542D2F">
        <w:rPr>
          <w:rFonts w:ascii="Verdana" w:hAnsi="Verdana" w:cs="Verdana"/>
        </w:rPr>
        <w:t>że</w:t>
      </w:r>
      <w:r>
        <w:rPr>
          <w:rFonts w:ascii="Verdana" w:hAnsi="Verdana" w:cs="Verdana"/>
        </w:rPr>
        <w:t> </w:t>
      </w:r>
      <w:r w:rsidRPr="00542D2F">
        <w:rPr>
          <w:rFonts w:ascii="Verdana" w:hAnsi="Verdana" w:cs="Verdana"/>
        </w:rPr>
        <w:t>jesteśmy</w:t>
      </w:r>
      <w:r w:rsidR="00D74809">
        <w:rPr>
          <w:rFonts w:ascii="Verdana" w:hAnsi="Verdana" w:cs="Verdana"/>
        </w:rPr>
        <w:t>/nie jesteśmy</w:t>
      </w:r>
      <w:r w:rsidR="007F16B3">
        <w:rPr>
          <w:rFonts w:ascii="Verdana" w:hAnsi="Verdana" w:cs="Verdana"/>
        </w:rPr>
        <w:t>*</w:t>
      </w:r>
      <w:r w:rsidR="00D74809">
        <w:rPr>
          <w:rFonts w:ascii="Verdana" w:hAnsi="Verdana" w:cs="Verdana"/>
        </w:rPr>
        <w:t> </w:t>
      </w:r>
      <w:r w:rsidRPr="00542D2F">
        <w:rPr>
          <w:rFonts w:ascii="Verdana" w:hAnsi="Verdana" w:cs="Verdana"/>
        </w:rPr>
        <w:t>mikro</w:t>
      </w:r>
      <w:r w:rsidR="00E84C80">
        <w:rPr>
          <w:rFonts w:ascii="Verdana" w:hAnsi="Verdana" w:cs="Verdana"/>
        </w:rPr>
        <w:t>przedsiębiorstwem/małym/średnim</w:t>
      </w:r>
      <w:r w:rsidRPr="00542D2F">
        <w:rPr>
          <w:rFonts w:ascii="Verdana" w:hAnsi="Verdana" w:cs="Verdana"/>
        </w:rPr>
        <w:t xml:space="preserve"> </w:t>
      </w:r>
      <w:r w:rsidR="00DC53C7">
        <w:rPr>
          <w:rFonts w:ascii="Verdana" w:hAnsi="Verdana" w:cs="Verdana"/>
        </w:rPr>
        <w:t>przedsiębiorstwem.</w:t>
      </w:r>
    </w:p>
    <w:p w:rsidR="007719A7" w:rsidRPr="005704E3" w:rsidRDefault="007719A7" w:rsidP="003461A9">
      <w:pPr>
        <w:pStyle w:val="Zwykytekst1"/>
        <w:spacing w:before="120"/>
        <w:rPr>
          <w:rFonts w:ascii="Verdana" w:hAnsi="Verdana"/>
        </w:rPr>
      </w:pPr>
      <w:r w:rsidRPr="005704E3">
        <w:rPr>
          <w:rFonts w:ascii="Verdana" w:hAnsi="Verdana"/>
        </w:rPr>
        <w:t>_</w:t>
      </w:r>
      <w:r>
        <w:rPr>
          <w:rFonts w:ascii="Verdana" w:hAnsi="Verdana"/>
        </w:rPr>
        <w:t>_________________ dnia __ __ ____</w:t>
      </w:r>
      <w:r w:rsidRPr="005704E3">
        <w:rPr>
          <w:rFonts w:ascii="Verdana" w:hAnsi="Verdana"/>
        </w:rPr>
        <w:t xml:space="preserve"> roku</w:t>
      </w:r>
    </w:p>
    <w:p w:rsidR="007719A7" w:rsidRPr="005704E3" w:rsidRDefault="007719A7" w:rsidP="003461A9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5704E3">
        <w:rPr>
          <w:rFonts w:ascii="Verdana" w:hAnsi="Verdana"/>
          <w:i/>
        </w:rPr>
        <w:t>_____________________________________</w:t>
      </w:r>
    </w:p>
    <w:p w:rsidR="009D6C25" w:rsidRPr="00B30222" w:rsidRDefault="007719A7" w:rsidP="009D6C25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B30222">
        <w:rPr>
          <w:rFonts w:ascii="Verdana" w:hAnsi="Verdana"/>
          <w:i/>
          <w:sz w:val="16"/>
          <w:szCs w:val="16"/>
        </w:rPr>
        <w:t>(podpis Wykonawcy/Pełnomocnika)</w:t>
      </w:r>
    </w:p>
    <w:p w:rsidR="001F1AF8" w:rsidRPr="00DC53C7" w:rsidRDefault="007719A7" w:rsidP="00DC53C7">
      <w:pPr>
        <w:pStyle w:val="Zwykytekst1"/>
        <w:spacing w:before="120"/>
        <w:jc w:val="both"/>
        <w:rPr>
          <w:rFonts w:ascii="Verdana" w:hAnsi="Verdana"/>
          <w:sz w:val="18"/>
          <w:szCs w:val="18"/>
        </w:rPr>
      </w:pPr>
      <w:r w:rsidRPr="001F1AF8">
        <w:rPr>
          <w:rFonts w:ascii="Verdana" w:hAnsi="Verdana"/>
          <w:sz w:val="18"/>
          <w:szCs w:val="18"/>
        </w:rPr>
        <w:t>* niepotrzebne skreślić</w:t>
      </w:r>
    </w:p>
    <w:p w:rsidR="00694163" w:rsidRDefault="00694163" w:rsidP="00542D2F">
      <w:pPr>
        <w:pStyle w:val="Akapitzlist"/>
        <w:spacing w:before="120"/>
        <w:ind w:left="0"/>
        <w:jc w:val="both"/>
        <w:rPr>
          <w:rFonts w:ascii="Verdana" w:hAnsi="Verdana"/>
          <w:i/>
          <w:iCs/>
          <w:sz w:val="16"/>
          <w:szCs w:val="18"/>
        </w:rPr>
      </w:pPr>
    </w:p>
    <w:p w:rsidR="00542D2F" w:rsidRPr="00D15CA3" w:rsidRDefault="00542D2F" w:rsidP="00542D2F">
      <w:pPr>
        <w:pStyle w:val="Akapitzlist"/>
        <w:spacing w:before="120"/>
        <w:ind w:left="0"/>
        <w:jc w:val="both"/>
        <w:rPr>
          <w:rFonts w:ascii="Verdana" w:hAnsi="Verdana"/>
          <w:i/>
          <w:iCs/>
          <w:sz w:val="16"/>
          <w:szCs w:val="18"/>
        </w:rPr>
      </w:pPr>
      <w:r w:rsidRPr="00D15CA3">
        <w:rPr>
          <w:rFonts w:ascii="Verdana" w:hAnsi="Verdana"/>
          <w:i/>
          <w:iCs/>
          <w:sz w:val="16"/>
          <w:szCs w:val="18"/>
        </w:rPr>
        <w:t>UWAGA:</w:t>
      </w:r>
    </w:p>
    <w:p w:rsidR="00542D2F" w:rsidRPr="00D15CA3" w:rsidRDefault="00542D2F" w:rsidP="00542D2F">
      <w:pPr>
        <w:pStyle w:val="Akapitzlist"/>
        <w:spacing w:before="120"/>
        <w:ind w:left="0"/>
        <w:jc w:val="both"/>
        <w:rPr>
          <w:rFonts w:ascii="Verdana" w:hAnsi="Verdana"/>
          <w:i/>
          <w:iCs/>
          <w:sz w:val="16"/>
          <w:szCs w:val="18"/>
        </w:rPr>
      </w:pPr>
      <w:r w:rsidRPr="00D15CA3">
        <w:rPr>
          <w:rFonts w:ascii="Verdana" w:hAnsi="Verdana"/>
          <w:i/>
          <w:iCs/>
          <w:sz w:val="16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:rsidR="00542D2F" w:rsidRPr="00D15CA3" w:rsidRDefault="00542D2F" w:rsidP="00542D2F">
      <w:pPr>
        <w:pStyle w:val="Akapitzlist"/>
        <w:spacing w:before="120"/>
        <w:ind w:left="0"/>
        <w:jc w:val="both"/>
        <w:rPr>
          <w:rFonts w:ascii="Verdana" w:hAnsi="Verdana"/>
          <w:i/>
          <w:iCs/>
          <w:sz w:val="16"/>
          <w:szCs w:val="18"/>
        </w:rPr>
      </w:pPr>
      <w:r w:rsidRPr="00D15CA3">
        <w:rPr>
          <w:rFonts w:ascii="Verdana" w:hAnsi="Verdana"/>
          <w:i/>
          <w:iCs/>
          <w:sz w:val="16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4C4792" w:rsidRPr="00DC53C7" w:rsidRDefault="00542D2F" w:rsidP="00DC53C7">
      <w:pPr>
        <w:pStyle w:val="Akapitzlist"/>
        <w:spacing w:before="120" w:line="240" w:lineRule="auto"/>
        <w:ind w:left="0"/>
        <w:jc w:val="both"/>
        <w:rPr>
          <w:rFonts w:ascii="Verdana" w:hAnsi="Verdana"/>
          <w:i/>
          <w:iCs/>
          <w:sz w:val="16"/>
          <w:szCs w:val="18"/>
        </w:rPr>
      </w:pPr>
      <w:r w:rsidRPr="00D15CA3">
        <w:rPr>
          <w:rFonts w:ascii="Verdana" w:hAnsi="Verdana"/>
          <w:i/>
          <w:iCs/>
          <w:sz w:val="16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267C28" w:rsidRDefault="00267C28" w:rsidP="00DC53C7">
      <w:pPr>
        <w:rPr>
          <w:rFonts w:ascii="Verdana" w:hAnsi="Verdana" w:cs="Verdana"/>
          <w:b/>
          <w:bCs/>
          <w:i/>
          <w:sz w:val="20"/>
          <w:szCs w:val="20"/>
        </w:rPr>
      </w:pPr>
    </w:p>
    <w:p w:rsidR="00267C28" w:rsidRDefault="00267C28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236D2D" w:rsidRDefault="00236D2D">
      <w:pPr>
        <w:rPr>
          <w:rFonts w:ascii="Verdana" w:hAnsi="Verdana" w:cs="Verdana"/>
          <w:b/>
          <w:bCs/>
          <w:i/>
          <w:sz w:val="20"/>
          <w:szCs w:val="20"/>
        </w:rPr>
      </w:pPr>
      <w:r>
        <w:rPr>
          <w:rFonts w:ascii="Verdana" w:hAnsi="Verdana" w:cs="Verdana"/>
          <w:b/>
          <w:bCs/>
          <w:i/>
          <w:sz w:val="20"/>
          <w:szCs w:val="20"/>
        </w:rPr>
        <w:br w:type="page"/>
      </w:r>
    </w:p>
    <w:p w:rsidR="00236D2D" w:rsidRDefault="00236D2D" w:rsidP="00236D2D">
      <w:pPr>
        <w:pStyle w:val="Akapitzlist"/>
        <w:spacing w:line="240" w:lineRule="auto"/>
        <w:ind w:left="1418" w:hanging="1418"/>
        <w:contextualSpacing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36D2D" w:rsidRDefault="00236D2D" w:rsidP="00236D2D">
      <w:pPr>
        <w:pStyle w:val="Akapitzlist"/>
        <w:spacing w:line="240" w:lineRule="auto"/>
        <w:ind w:left="1418" w:hanging="1418"/>
        <w:contextualSpacing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36D2D" w:rsidRDefault="00236D2D" w:rsidP="00236D2D">
      <w:pPr>
        <w:pStyle w:val="Akapitzlist"/>
        <w:spacing w:line="240" w:lineRule="auto"/>
        <w:ind w:left="1418" w:hanging="1418"/>
        <w:contextualSpacing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36D2D" w:rsidRDefault="00236D2D" w:rsidP="00236D2D">
      <w:pPr>
        <w:pStyle w:val="Akapitzlist"/>
        <w:spacing w:line="240" w:lineRule="auto"/>
        <w:ind w:left="1418" w:hanging="1418"/>
        <w:contextualSpacing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D6C25" w:rsidRPr="00976BE9" w:rsidRDefault="009D6C25" w:rsidP="003461A9">
      <w:pPr>
        <w:ind w:left="1440" w:hanging="144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D6C25" w:rsidRDefault="009D6C25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D6C25" w:rsidRDefault="009D6C25" w:rsidP="009D6C25">
      <w:pPr>
        <w:rPr>
          <w:rFonts w:ascii="Verdana" w:hAnsi="Verdana" w:cs="Verdana"/>
          <w:b/>
          <w:bCs/>
          <w:i/>
          <w:sz w:val="20"/>
          <w:szCs w:val="20"/>
        </w:rPr>
      </w:pPr>
    </w:p>
    <w:p w:rsidR="00267C28" w:rsidRPr="000E4141" w:rsidRDefault="00267C28" w:rsidP="00267C28">
      <w:pPr>
        <w:pStyle w:val="Akapitzlist"/>
        <w:spacing w:line="240" w:lineRule="auto"/>
        <w:ind w:left="1418" w:hanging="1418"/>
        <w:contextualSpacing/>
        <w:jc w:val="center"/>
        <w:rPr>
          <w:rFonts w:ascii="Verdana" w:hAnsi="Verdana"/>
          <w:b/>
          <w:spacing w:val="4"/>
          <w:lang w:eastAsia="ar-SA"/>
        </w:rPr>
      </w:pPr>
    </w:p>
    <w:p w:rsidR="00267C28" w:rsidRDefault="00267C28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267C28" w:rsidRDefault="00267C28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267C28" w:rsidRDefault="00267C28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267C28" w:rsidRDefault="00267C28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267C28" w:rsidRDefault="00267C28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236D2D" w:rsidRDefault="00236D2D">
      <w:pPr>
        <w:rPr>
          <w:rFonts w:ascii="Verdana" w:hAnsi="Verdana" w:cs="Verdana"/>
          <w:b/>
          <w:bCs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-820"/>
        <w:tblW w:w="11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0"/>
      </w:tblGrid>
      <w:tr w:rsidR="00976BE9" w:rsidRPr="002F2B99" w:rsidTr="00976BE9">
        <w:trPr>
          <w:trHeight w:val="452"/>
        </w:trPr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BE9" w:rsidRPr="00541AA6" w:rsidRDefault="00976BE9" w:rsidP="00976BE9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</w:tr>
    </w:tbl>
    <w:p w:rsidR="00DE6D6D" w:rsidRDefault="00DE6D6D" w:rsidP="00911CA2">
      <w:pPr>
        <w:rPr>
          <w:rFonts w:ascii="Verdana" w:hAnsi="Verdana" w:cs="Verdana"/>
          <w:b/>
          <w:bCs/>
          <w:i/>
          <w:sz w:val="20"/>
          <w:szCs w:val="20"/>
        </w:rPr>
      </w:pPr>
    </w:p>
    <w:p w:rsidR="00DE6D6D" w:rsidRDefault="00DE6D6D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545A8B" w:rsidRDefault="00545A8B" w:rsidP="00545A8B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F44936" w:rsidRDefault="00F44936" w:rsidP="003461A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  <w:r w:rsidRPr="005C444F">
        <w:rPr>
          <w:rFonts w:ascii="Verdana" w:hAnsi="Verdana" w:cs="Verdana"/>
          <w:b/>
          <w:bCs/>
          <w:i/>
          <w:sz w:val="20"/>
          <w:szCs w:val="20"/>
        </w:rPr>
        <w:t>Rozdział 3</w:t>
      </w:r>
    </w:p>
    <w:p w:rsidR="00F44936" w:rsidRDefault="00F44936" w:rsidP="0006139D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:rsidR="00F44936" w:rsidRPr="005C444F" w:rsidRDefault="00F44936" w:rsidP="003461A9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  <w:r w:rsidRPr="005C444F">
        <w:rPr>
          <w:rFonts w:ascii="Verdana" w:hAnsi="Verdana" w:cs="Verdana"/>
          <w:b/>
          <w:bCs/>
          <w:i/>
          <w:sz w:val="20"/>
          <w:szCs w:val="20"/>
        </w:rPr>
        <w:t xml:space="preserve">Formularze dotyczące spełniania przez Wykonawcę warunków udziału </w:t>
      </w:r>
      <w:r w:rsidR="006F178D">
        <w:rPr>
          <w:rFonts w:ascii="Verdana" w:hAnsi="Verdana" w:cs="Verdana"/>
          <w:b/>
          <w:bCs/>
          <w:i/>
          <w:sz w:val="20"/>
          <w:szCs w:val="20"/>
        </w:rPr>
        <w:br/>
      </w:r>
      <w:r w:rsidRPr="005C444F">
        <w:rPr>
          <w:rFonts w:ascii="Verdana" w:hAnsi="Verdana" w:cs="Verdana"/>
          <w:b/>
          <w:bCs/>
          <w:i/>
          <w:sz w:val="20"/>
          <w:szCs w:val="20"/>
        </w:rPr>
        <w:t>w postępowaniu/ wykazania braku podstaw do wykluczenia Wykonawcy z postępowania:</w:t>
      </w:r>
    </w:p>
    <w:p w:rsidR="00F44936" w:rsidRPr="005C444F" w:rsidRDefault="00F44936" w:rsidP="003461A9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:rsidR="00F44936" w:rsidRDefault="00F44936" w:rsidP="003461A9">
      <w:pPr>
        <w:autoSpaceDE w:val="0"/>
        <w:autoSpaceDN w:val="0"/>
        <w:adjustRightInd w:val="0"/>
        <w:ind w:left="1560" w:hanging="1560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Formularz 3.1. </w:t>
      </w:r>
      <w:r>
        <w:rPr>
          <w:rFonts w:ascii="Verdana" w:eastAsia="Calibri" w:hAnsi="Verdana" w:cs="Verdana"/>
          <w:sz w:val="20"/>
          <w:szCs w:val="20"/>
        </w:rPr>
        <w:tab/>
        <w:t>Oświadczenie Wykonawcy składane na podstawie art. 25a ust. 1 ustawy Pzp dotyczące przesłanek wykluczenia z postępowania;</w:t>
      </w:r>
    </w:p>
    <w:p w:rsidR="00F44936" w:rsidRDefault="00F44936" w:rsidP="003461A9">
      <w:pPr>
        <w:spacing w:before="120"/>
        <w:ind w:left="1560" w:hanging="156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Formularz 3.2. Oświadczenie Wykonawcy składane na podstawie art. 25a ust. 1 ustawy Pzp dotyczące spełniania warunków udziału</w:t>
      </w:r>
      <w:r w:rsidR="00963802">
        <w:rPr>
          <w:rFonts w:ascii="Verdana" w:eastAsia="Calibri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Verdana"/>
          <w:sz w:val="20"/>
          <w:szCs w:val="20"/>
        </w:rPr>
        <w:t>w postępowaniu;</w:t>
      </w:r>
    </w:p>
    <w:p w:rsidR="00F44936" w:rsidRDefault="00F44936" w:rsidP="003461A9">
      <w:pPr>
        <w:spacing w:before="120"/>
        <w:ind w:left="1560" w:hanging="1560"/>
        <w:jc w:val="both"/>
        <w:rPr>
          <w:rFonts w:ascii="Verdana" w:hAnsi="Verdana"/>
          <w:sz w:val="20"/>
          <w:szCs w:val="20"/>
        </w:rPr>
      </w:pPr>
      <w:r w:rsidRPr="005C444F">
        <w:rPr>
          <w:rFonts w:ascii="Verdana" w:hAnsi="Verdana"/>
          <w:sz w:val="20"/>
          <w:szCs w:val="20"/>
        </w:rPr>
        <w:t>Formularz</w:t>
      </w:r>
      <w:r>
        <w:rPr>
          <w:rFonts w:ascii="Verdana" w:hAnsi="Verdana"/>
          <w:sz w:val="20"/>
          <w:szCs w:val="20"/>
        </w:rPr>
        <w:t xml:space="preserve"> 3.3 Wzór </w:t>
      </w:r>
      <w:r w:rsidRPr="00C06AE2">
        <w:rPr>
          <w:rFonts w:ascii="Verdana" w:hAnsi="Verdana"/>
          <w:sz w:val="20"/>
          <w:szCs w:val="20"/>
        </w:rPr>
        <w:t>ZOBOWIĄZANI</w:t>
      </w:r>
      <w:r>
        <w:rPr>
          <w:rFonts w:ascii="Verdana" w:hAnsi="Verdana"/>
          <w:sz w:val="20"/>
          <w:szCs w:val="20"/>
        </w:rPr>
        <w:t>A</w:t>
      </w:r>
      <w:r w:rsidRPr="00C06AE2">
        <w:rPr>
          <w:rFonts w:ascii="Verdana" w:hAnsi="Verdana"/>
          <w:sz w:val="20"/>
          <w:szCs w:val="20"/>
        </w:rPr>
        <w:t xml:space="preserve"> do oddania do dyspozycji Wykonawcy niezbędnych zasobów na </w:t>
      </w:r>
      <w:r>
        <w:rPr>
          <w:rFonts w:ascii="Verdana" w:hAnsi="Verdana"/>
          <w:sz w:val="20"/>
          <w:szCs w:val="20"/>
        </w:rPr>
        <w:t xml:space="preserve">potrzeby realizacji </w:t>
      </w:r>
      <w:r w:rsidRPr="00C06AE2">
        <w:rPr>
          <w:rFonts w:ascii="Verdana" w:hAnsi="Verdana"/>
          <w:sz w:val="20"/>
          <w:szCs w:val="20"/>
        </w:rPr>
        <w:t xml:space="preserve"> zamówienia</w:t>
      </w:r>
      <w:r w:rsidRPr="005C444F" w:rsidDel="00BD3294">
        <w:rPr>
          <w:rFonts w:ascii="Verdana" w:hAnsi="Verdana"/>
          <w:sz w:val="20"/>
          <w:szCs w:val="20"/>
        </w:rPr>
        <w:t xml:space="preserve"> </w:t>
      </w:r>
    </w:p>
    <w:p w:rsidR="00F44936" w:rsidRDefault="00F44936" w:rsidP="003461A9">
      <w:pPr>
        <w:spacing w:before="120"/>
        <w:ind w:left="1560" w:hanging="1560"/>
        <w:jc w:val="both"/>
        <w:rPr>
          <w:rFonts w:ascii="Verdana" w:hAnsi="Verdana"/>
          <w:sz w:val="20"/>
          <w:szCs w:val="20"/>
        </w:rPr>
      </w:pPr>
      <w:r w:rsidRPr="005C444F">
        <w:rPr>
          <w:rFonts w:ascii="Verdana" w:hAnsi="Verdana"/>
          <w:sz w:val="20"/>
          <w:szCs w:val="20"/>
        </w:rPr>
        <w:t>Formularz</w:t>
      </w:r>
      <w:r>
        <w:rPr>
          <w:rFonts w:ascii="Verdana" w:hAnsi="Verdana"/>
          <w:sz w:val="20"/>
          <w:szCs w:val="20"/>
        </w:rPr>
        <w:t xml:space="preserve"> 3.4 </w:t>
      </w:r>
      <w:r w:rsidRPr="005C444F">
        <w:rPr>
          <w:rFonts w:ascii="Verdana" w:hAnsi="Verdana"/>
          <w:sz w:val="20"/>
          <w:szCs w:val="20"/>
        </w:rPr>
        <w:t xml:space="preserve"> </w:t>
      </w:r>
      <w:r w:rsidR="006F178D">
        <w:rPr>
          <w:rFonts w:ascii="Verdana" w:hAnsi="Verdana"/>
          <w:sz w:val="20"/>
          <w:szCs w:val="20"/>
        </w:rPr>
        <w:t xml:space="preserve">Oświadczenie o przynależności lub </w:t>
      </w:r>
      <w:r>
        <w:rPr>
          <w:rFonts w:ascii="Verdana" w:hAnsi="Verdana"/>
          <w:sz w:val="20"/>
          <w:szCs w:val="20"/>
        </w:rPr>
        <w:t xml:space="preserve">braku przynależności do </w:t>
      </w:r>
      <w:r w:rsidR="006F178D">
        <w:rPr>
          <w:rFonts w:ascii="Verdana" w:hAnsi="Verdana"/>
          <w:sz w:val="20"/>
          <w:szCs w:val="20"/>
        </w:rPr>
        <w:t xml:space="preserve">tej samej </w:t>
      </w:r>
      <w:r>
        <w:rPr>
          <w:rFonts w:ascii="Verdana" w:hAnsi="Verdana"/>
          <w:sz w:val="20"/>
          <w:szCs w:val="20"/>
        </w:rPr>
        <w:t>grupy kapitałowej o której mowa w art. 24 ust</w:t>
      </w:r>
      <w:r w:rsidR="0096380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1 pkt 23 ustawy Pzp</w:t>
      </w:r>
    </w:p>
    <w:p w:rsidR="00F44936" w:rsidRPr="005C444F" w:rsidRDefault="00F44936" w:rsidP="003617E1">
      <w:pPr>
        <w:spacing w:before="120"/>
        <w:ind w:left="1560" w:hanging="15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963802">
        <w:rPr>
          <w:rFonts w:ascii="Verdana" w:hAnsi="Verdana"/>
          <w:sz w:val="20"/>
          <w:szCs w:val="20"/>
        </w:rPr>
        <w:lastRenderedPageBreak/>
        <w:t>Formularz 3.1</w:t>
      </w:r>
    </w:p>
    <w:p w:rsidR="00F44936" w:rsidRDefault="00F44936" w:rsidP="0006139D">
      <w:pPr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119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9"/>
      </w:tblGrid>
      <w:tr w:rsidR="00F44936" w:rsidRPr="00F5437D" w:rsidTr="00847BB6">
        <w:trPr>
          <w:trHeight w:val="1469"/>
        </w:trPr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936" w:rsidRDefault="00F44936" w:rsidP="003461A9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F44936" w:rsidRPr="00C81CAF" w:rsidRDefault="00F44936" w:rsidP="003461A9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Oświadczenie wykonawcy </w:t>
            </w:r>
          </w:p>
          <w:p w:rsidR="00F44936" w:rsidRPr="00C81CAF" w:rsidRDefault="00F44936" w:rsidP="0006139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F44936" w:rsidRPr="00C81CAF" w:rsidRDefault="00F44936" w:rsidP="003461A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</w:rPr>
              <w:t xml:space="preserve"> Prawo zamówień publicznych (dalej jako: ustawa Pzp) </w:t>
            </w:r>
          </w:p>
          <w:p w:rsidR="00F44936" w:rsidRPr="00681DA2" w:rsidRDefault="00F44936" w:rsidP="003461A9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81CAF">
              <w:rPr>
                <w:rFonts w:ascii="Verdana" w:hAnsi="Verdana" w:cs="Arial"/>
                <w:b/>
                <w:sz w:val="20"/>
                <w:szCs w:val="20"/>
                <w:u w:val="single"/>
              </w:rPr>
              <w:t>DOTYCZĄCE PRZESŁ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ANEK WYKLUCZENIA Z POSTĘPOWANIA</w:t>
            </w:r>
          </w:p>
        </w:tc>
      </w:tr>
    </w:tbl>
    <w:p w:rsidR="00F44936" w:rsidRDefault="00F44936" w:rsidP="0006139D">
      <w:pPr>
        <w:spacing w:before="120"/>
        <w:jc w:val="both"/>
        <w:rPr>
          <w:rFonts w:ascii="Verdana" w:hAnsi="Verdana" w:cs="Courier New"/>
          <w:b/>
          <w:sz w:val="20"/>
          <w:szCs w:val="20"/>
        </w:rPr>
      </w:pPr>
    </w:p>
    <w:p w:rsidR="00133E21" w:rsidRPr="00380620" w:rsidRDefault="00133E21" w:rsidP="003461A9">
      <w:pPr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Wykonawca: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133E21" w:rsidRDefault="00133E21" w:rsidP="003461A9">
      <w:pPr>
        <w:ind w:right="4903"/>
        <w:rPr>
          <w:rFonts w:ascii="Verdana" w:hAnsi="Verdana" w:cs="Arial"/>
          <w:i/>
          <w:sz w:val="18"/>
          <w:szCs w:val="18"/>
        </w:rPr>
      </w:pPr>
      <w:r w:rsidRPr="00380620">
        <w:rPr>
          <w:rFonts w:ascii="Verdana" w:hAnsi="Verdana" w:cs="Arial"/>
          <w:i/>
          <w:sz w:val="18"/>
          <w:szCs w:val="18"/>
        </w:rPr>
        <w:t>(pełna nazwa/firma, adres,)</w:t>
      </w:r>
    </w:p>
    <w:p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NIP/PESEL, ………………………..</w:t>
      </w:r>
    </w:p>
    <w:p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KRS/CEiDG) …………………………</w:t>
      </w:r>
    </w:p>
    <w:p w:rsidR="00133E21" w:rsidRPr="00380620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reprezentowany przez: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:rsidR="00133E21" w:rsidRPr="00380620" w:rsidRDefault="00133E21" w:rsidP="003461A9">
      <w:pPr>
        <w:ind w:right="4903"/>
        <w:rPr>
          <w:rFonts w:ascii="Verdana" w:hAnsi="Verdana" w:cs="Arial"/>
          <w:i/>
          <w:sz w:val="18"/>
          <w:szCs w:val="20"/>
        </w:rPr>
      </w:pPr>
      <w:r w:rsidRPr="00380620">
        <w:rPr>
          <w:rFonts w:ascii="Verdana" w:hAnsi="Verdana" w:cs="Arial"/>
          <w:i/>
          <w:sz w:val="18"/>
          <w:szCs w:val="20"/>
        </w:rPr>
        <w:t>(imię, nazwisko, stanowisko/podstawa do reprezentacji)</w:t>
      </w:r>
    </w:p>
    <w:p w:rsidR="00F44936" w:rsidRPr="00C81CAF" w:rsidRDefault="00F44936" w:rsidP="003461A9">
      <w:pPr>
        <w:ind w:left="357" w:firstLine="210"/>
        <w:jc w:val="center"/>
        <w:rPr>
          <w:rFonts w:ascii="Verdana" w:hAnsi="Verdana" w:cs="Arial"/>
          <w:sz w:val="21"/>
          <w:szCs w:val="21"/>
        </w:rPr>
      </w:pPr>
    </w:p>
    <w:p w:rsidR="00F44936" w:rsidRPr="00C81CAF" w:rsidRDefault="00F44936" w:rsidP="0006139D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</w:p>
    <w:p w:rsidR="00694163" w:rsidRPr="0046782A" w:rsidRDefault="00F44936" w:rsidP="00694163">
      <w:pPr>
        <w:jc w:val="both"/>
        <w:rPr>
          <w:rFonts w:ascii="Verdana" w:hAnsi="Verdana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br/>
      </w:r>
      <w:r w:rsidR="00F513F4" w:rsidRPr="0046782A">
        <w:rPr>
          <w:rFonts w:ascii="Verdana" w:hAnsi="Verdana"/>
          <w:b/>
          <w:sz w:val="20"/>
          <w:szCs w:val="20"/>
        </w:rPr>
        <w:t>„</w:t>
      </w:r>
      <w:r w:rsidR="00527E55" w:rsidRPr="004F7631">
        <w:rPr>
          <w:rFonts w:ascii="Verdana" w:hAnsi="Verdana"/>
          <w:b/>
          <w:sz w:val="20"/>
          <w:szCs w:val="20"/>
        </w:rPr>
        <w:t xml:space="preserve">Pomiar zanieczyszczeń powietrza atmosferycznego w obszarze terenu inwestycji </w:t>
      </w:r>
      <w:r w:rsidR="00527E55">
        <w:rPr>
          <w:rFonts w:ascii="Verdana" w:hAnsi="Verdana"/>
          <w:b/>
          <w:sz w:val="20"/>
          <w:szCs w:val="20"/>
        </w:rPr>
        <w:br/>
      </w:r>
      <w:r w:rsidR="00527E55" w:rsidRPr="004F7631">
        <w:rPr>
          <w:rFonts w:ascii="Verdana" w:hAnsi="Verdana"/>
          <w:b/>
          <w:sz w:val="20"/>
          <w:szCs w:val="20"/>
        </w:rPr>
        <w:t>pn. „Projekt i budowa drogi ekspresowej S2 – Południowa Obwodnica Warszawy na odcinku od węzła „Puławska” do węzła „Lubelska” w zakre</w:t>
      </w:r>
      <w:r w:rsidR="00527E55">
        <w:rPr>
          <w:rFonts w:ascii="Verdana" w:hAnsi="Verdana"/>
          <w:b/>
          <w:sz w:val="20"/>
          <w:szCs w:val="20"/>
        </w:rPr>
        <w:t xml:space="preserve">sie zadania A” </w:t>
      </w:r>
      <w:r w:rsidR="00527E55" w:rsidRPr="004F7631">
        <w:rPr>
          <w:rFonts w:ascii="Verdana" w:hAnsi="Verdana"/>
          <w:b/>
          <w:sz w:val="20"/>
          <w:szCs w:val="20"/>
        </w:rPr>
        <w:t>od węzła Puławska (bez węzła) do węzła Przyczółkowa (bez węzła) o długości ok. 4,6 km” wraz z</w:t>
      </w:r>
      <w:r w:rsidR="00527E55">
        <w:rPr>
          <w:rFonts w:ascii="Verdana" w:hAnsi="Verdana"/>
          <w:b/>
          <w:sz w:val="20"/>
          <w:szCs w:val="20"/>
        </w:rPr>
        <w:t xml:space="preserve"> opracowaniem wyników pomiarów”.</w:t>
      </w:r>
    </w:p>
    <w:p w:rsidR="00F44936" w:rsidRPr="00F513F4" w:rsidRDefault="00F44936" w:rsidP="00F513F4">
      <w:pPr>
        <w:jc w:val="both"/>
        <w:rPr>
          <w:rFonts w:ascii="Verdana" w:hAnsi="Verdana"/>
          <w:b/>
          <w:sz w:val="20"/>
          <w:szCs w:val="20"/>
        </w:rPr>
      </w:pPr>
    </w:p>
    <w:p w:rsidR="00BA6147" w:rsidRDefault="00F44936" w:rsidP="00694163">
      <w:pPr>
        <w:suppressAutoHyphens/>
        <w:jc w:val="center"/>
        <w:rPr>
          <w:rFonts w:ascii="Verdana" w:hAnsi="Verdana"/>
          <w:b/>
          <w:sz w:val="20"/>
          <w:szCs w:val="20"/>
          <w:u w:val="single"/>
        </w:rPr>
      </w:pPr>
      <w:r w:rsidRPr="00BA6147">
        <w:rPr>
          <w:rFonts w:ascii="Verdana" w:hAnsi="Verdana" w:cs="Arial"/>
          <w:sz w:val="20"/>
          <w:szCs w:val="20"/>
        </w:rPr>
        <w:t xml:space="preserve">znak: </w:t>
      </w:r>
      <w:r w:rsidR="006D15C7">
        <w:rPr>
          <w:rFonts w:ascii="Verdana" w:hAnsi="Verdana"/>
          <w:b/>
          <w:sz w:val="20"/>
          <w:szCs w:val="20"/>
          <w:u w:val="single"/>
        </w:rPr>
        <w:t>GDDKiA.O.WA.D-3.241.</w:t>
      </w:r>
      <w:r w:rsidR="00582FBA">
        <w:rPr>
          <w:rFonts w:ascii="Verdana" w:hAnsi="Verdana"/>
          <w:b/>
          <w:sz w:val="20"/>
          <w:szCs w:val="20"/>
          <w:u w:val="single"/>
        </w:rPr>
        <w:t>25</w:t>
      </w:r>
      <w:r w:rsidR="00BA6147">
        <w:rPr>
          <w:rFonts w:ascii="Verdana" w:hAnsi="Verdana"/>
          <w:b/>
          <w:sz w:val="20"/>
          <w:szCs w:val="20"/>
          <w:u w:val="single"/>
        </w:rPr>
        <w:t>.201</w:t>
      </w:r>
      <w:r w:rsidR="00AD41E3">
        <w:rPr>
          <w:rFonts w:ascii="Verdana" w:hAnsi="Verdana"/>
          <w:b/>
          <w:sz w:val="20"/>
          <w:szCs w:val="20"/>
          <w:u w:val="single"/>
        </w:rPr>
        <w:t>7</w:t>
      </w:r>
    </w:p>
    <w:p w:rsidR="00BA6147" w:rsidRDefault="00BA6147" w:rsidP="00BA6147">
      <w:pPr>
        <w:suppressAutoHyphens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44936" w:rsidRPr="00C81CAF" w:rsidRDefault="00F44936" w:rsidP="00BA6147">
      <w:pPr>
        <w:suppressAutoHyphens/>
        <w:jc w:val="center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prowadzonego przez </w:t>
      </w:r>
    </w:p>
    <w:p w:rsidR="00F44936" w:rsidRPr="00C81CAF" w:rsidRDefault="00F44936" w:rsidP="003461A9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 xml:space="preserve">Generalną Dyrekcję Dróg Krajowych i Autostrad  Oddział w </w:t>
      </w:r>
      <w:r>
        <w:rPr>
          <w:rFonts w:ascii="Verdana" w:hAnsi="Verdana" w:cs="Arial"/>
          <w:b/>
          <w:sz w:val="20"/>
          <w:szCs w:val="20"/>
        </w:rPr>
        <w:t xml:space="preserve">Warszawie </w:t>
      </w:r>
    </w:p>
    <w:p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oświadczam, co następuje:</w:t>
      </w:r>
    </w:p>
    <w:p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:rsidR="00F44936" w:rsidRPr="00C81CAF" w:rsidRDefault="00F44936" w:rsidP="003461A9">
      <w:pPr>
        <w:shd w:val="clear" w:color="auto" w:fill="FFFFFF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F44936" w:rsidRPr="00C81CAF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:rsidR="00F44936" w:rsidRPr="004B00A9" w:rsidRDefault="00F44936" w:rsidP="00CC2B97">
      <w:pPr>
        <w:pStyle w:val="Akapitzlist"/>
        <w:numPr>
          <w:ilvl w:val="0"/>
          <w:numId w:val="11"/>
        </w:numPr>
        <w:spacing w:line="240" w:lineRule="auto"/>
        <w:contextualSpacing/>
        <w:jc w:val="both"/>
        <w:rPr>
          <w:sz w:val="21"/>
          <w:szCs w:val="21"/>
        </w:rPr>
      </w:pPr>
      <w:r w:rsidRPr="004B00A9">
        <w:rPr>
          <w:sz w:val="21"/>
          <w:szCs w:val="21"/>
        </w:rPr>
        <w:t xml:space="preserve">Oświadczam, że nie podlegam wykluczeniu z postępowania na podstawie </w:t>
      </w:r>
      <w:r w:rsidRPr="004B00A9">
        <w:rPr>
          <w:sz w:val="21"/>
          <w:szCs w:val="21"/>
        </w:rPr>
        <w:br/>
        <w:t>art. 24 ust 1 pkt 12-23 ustawy Pzp.</w:t>
      </w:r>
    </w:p>
    <w:p w:rsidR="00F44936" w:rsidRPr="00061A11" w:rsidRDefault="00F44936" w:rsidP="00CC2B97">
      <w:pPr>
        <w:pStyle w:val="Akapitzlist"/>
        <w:numPr>
          <w:ilvl w:val="0"/>
          <w:numId w:val="11"/>
        </w:numPr>
        <w:spacing w:line="240" w:lineRule="auto"/>
        <w:contextualSpacing/>
        <w:jc w:val="both"/>
        <w:rPr>
          <w:sz w:val="20"/>
          <w:szCs w:val="20"/>
        </w:rPr>
      </w:pPr>
      <w:r w:rsidRPr="004B00A9">
        <w:rPr>
          <w:sz w:val="21"/>
          <w:szCs w:val="21"/>
        </w:rPr>
        <w:t xml:space="preserve">Oświadczam, że nie podlegam wykluczeniu z postępowania na podstawie </w:t>
      </w:r>
      <w:r w:rsidRPr="004B00A9">
        <w:rPr>
          <w:sz w:val="21"/>
          <w:szCs w:val="21"/>
        </w:rPr>
        <w:br/>
        <w:t>art. 24 ust</w:t>
      </w:r>
      <w:r w:rsidRPr="00BA6147">
        <w:rPr>
          <w:sz w:val="21"/>
          <w:szCs w:val="21"/>
        </w:rPr>
        <w:t xml:space="preserve">. 5  pkt </w:t>
      </w:r>
      <w:r w:rsidR="00485572" w:rsidRPr="00BA6147">
        <w:rPr>
          <w:sz w:val="21"/>
          <w:szCs w:val="21"/>
        </w:rPr>
        <w:t>1)</w:t>
      </w:r>
      <w:r w:rsidRPr="004B00A9">
        <w:rPr>
          <w:sz w:val="21"/>
          <w:szCs w:val="21"/>
        </w:rPr>
        <w:t xml:space="preserve"> ustawy Pzp</w:t>
      </w:r>
      <w:r w:rsidRPr="003E1710">
        <w:rPr>
          <w:sz w:val="20"/>
          <w:szCs w:val="20"/>
        </w:rPr>
        <w:t xml:space="preserve">  </w:t>
      </w:r>
      <w:r w:rsidRPr="00190D6E">
        <w:rPr>
          <w:sz w:val="16"/>
          <w:szCs w:val="16"/>
        </w:rPr>
        <w:t>.</w:t>
      </w:r>
    </w:p>
    <w:p w:rsidR="00061A11" w:rsidRDefault="00061A11" w:rsidP="00061A11">
      <w:pPr>
        <w:pStyle w:val="Akapitzlist"/>
        <w:spacing w:line="240" w:lineRule="auto"/>
        <w:contextualSpacing/>
        <w:jc w:val="both"/>
        <w:rPr>
          <w:sz w:val="16"/>
          <w:szCs w:val="16"/>
        </w:rPr>
      </w:pPr>
    </w:p>
    <w:p w:rsidR="00061A11" w:rsidRPr="003E1710" w:rsidRDefault="00061A11" w:rsidP="00061A11">
      <w:pPr>
        <w:pStyle w:val="Akapitzlist"/>
        <w:spacing w:line="240" w:lineRule="auto"/>
        <w:contextualSpacing/>
        <w:jc w:val="both"/>
        <w:rPr>
          <w:sz w:val="20"/>
          <w:szCs w:val="20"/>
        </w:rPr>
      </w:pPr>
    </w:p>
    <w:p w:rsidR="00F44936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_________________ dnia ____ ____ 201</w:t>
      </w:r>
      <w:r w:rsidR="00061A11">
        <w:rPr>
          <w:rFonts w:ascii="Verdana" w:hAnsi="Verdana" w:cs="Courier New"/>
          <w:sz w:val="20"/>
          <w:szCs w:val="20"/>
        </w:rPr>
        <w:t>7</w:t>
      </w:r>
      <w:r w:rsidRPr="00C81CAF">
        <w:rPr>
          <w:rFonts w:ascii="Verdana" w:hAnsi="Verdana" w:cs="Courier New"/>
          <w:sz w:val="20"/>
          <w:szCs w:val="20"/>
        </w:rPr>
        <w:t xml:space="preserve"> roku</w:t>
      </w:r>
    </w:p>
    <w:p w:rsidR="009253B1" w:rsidRDefault="009253B1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</w:p>
    <w:p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</w:rPr>
        <w:t xml:space="preserve">         </w:t>
      </w: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F44936" w:rsidRDefault="00F44936" w:rsidP="003461A9">
      <w:pPr>
        <w:spacing w:before="120"/>
        <w:ind w:firstLine="4500"/>
        <w:jc w:val="center"/>
        <w:rPr>
          <w:rFonts w:ascii="Verdana" w:hAnsi="Verdana" w:cs="Courier New"/>
          <w:i/>
          <w:sz w:val="20"/>
          <w:szCs w:val="20"/>
        </w:rPr>
      </w:pPr>
    </w:p>
    <w:p w:rsidR="009253B1" w:rsidRPr="00C81CAF" w:rsidRDefault="009253B1" w:rsidP="003461A9">
      <w:pPr>
        <w:spacing w:before="120"/>
        <w:ind w:firstLine="4500"/>
        <w:jc w:val="center"/>
        <w:rPr>
          <w:rFonts w:ascii="Verdana" w:hAnsi="Verdana" w:cs="Courier New"/>
          <w:i/>
          <w:sz w:val="20"/>
          <w:szCs w:val="20"/>
        </w:rPr>
      </w:pPr>
    </w:p>
    <w:p w:rsidR="00F44936" w:rsidRPr="00C81CAF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C81CAF">
        <w:rPr>
          <w:rFonts w:ascii="Verdana" w:hAnsi="Verdana" w:cs="Arial"/>
          <w:i/>
          <w:sz w:val="16"/>
          <w:szCs w:val="16"/>
        </w:rPr>
        <w:t>(podać mającą zastosowanie podstawę wykluczenia spośród wymienionych w art. 24 ust. 1 pkt 13-14, 16-20</w:t>
      </w:r>
      <w:r w:rsidR="00E003A0" w:rsidRPr="00E003A0">
        <w:rPr>
          <w:rFonts w:ascii="Verdana" w:hAnsi="Verdana" w:cs="Verdana"/>
          <w:b/>
          <w:i/>
          <w:sz w:val="20"/>
          <w:szCs w:val="20"/>
        </w:rPr>
        <w:t xml:space="preserve"> </w:t>
      </w:r>
      <w:r w:rsidR="00E003A0" w:rsidRPr="00E003A0">
        <w:rPr>
          <w:rFonts w:ascii="Verdana" w:hAnsi="Verdana" w:cs="Verdana"/>
          <w:i/>
          <w:sz w:val="16"/>
          <w:szCs w:val="16"/>
        </w:rPr>
        <w:t>lub</w:t>
      </w:r>
      <w:r w:rsidR="00E003A0" w:rsidRPr="00E003A0">
        <w:rPr>
          <w:i/>
          <w:sz w:val="16"/>
          <w:szCs w:val="16"/>
        </w:rPr>
        <w:t xml:space="preserve"> </w:t>
      </w:r>
      <w:r w:rsidR="00E003A0" w:rsidRPr="00E003A0">
        <w:rPr>
          <w:rFonts w:ascii="Verdana" w:hAnsi="Verdana" w:cs="Verdana"/>
          <w:i/>
          <w:sz w:val="16"/>
          <w:szCs w:val="16"/>
        </w:rPr>
        <w:t>na podstawie okoliczności wymienionych w  pkt 8.2. IDW</w:t>
      </w:r>
      <w:r w:rsidRPr="00E003A0">
        <w:rPr>
          <w:rFonts w:ascii="Verdana" w:hAnsi="Verdana" w:cs="Arial"/>
          <w:i/>
          <w:sz w:val="16"/>
          <w:szCs w:val="16"/>
        </w:rPr>
        <w:t>).</w:t>
      </w:r>
      <w:r w:rsidRPr="00C81CAF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F44936" w:rsidRPr="00C81CAF" w:rsidRDefault="00F44936" w:rsidP="003461A9">
      <w:pPr>
        <w:jc w:val="both"/>
        <w:rPr>
          <w:rFonts w:ascii="Verdana" w:hAnsi="Verdana" w:cs="Arial"/>
          <w:sz w:val="21"/>
          <w:szCs w:val="21"/>
        </w:rPr>
      </w:pPr>
      <w:r w:rsidRPr="00C81CAF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Verdana" w:hAnsi="Verdana" w:cs="Arial"/>
          <w:sz w:val="21"/>
          <w:szCs w:val="21"/>
        </w:rPr>
        <w:t>……………………..……</w:t>
      </w:r>
      <w:r w:rsidR="00E003A0">
        <w:rPr>
          <w:rFonts w:ascii="Verdana" w:hAnsi="Verdana" w:cs="Arial"/>
          <w:sz w:val="21"/>
          <w:szCs w:val="21"/>
        </w:rPr>
        <w:t>…………</w:t>
      </w:r>
    </w:p>
    <w:p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…</w:t>
      </w:r>
      <w:r>
        <w:rPr>
          <w:rFonts w:ascii="Verdana" w:hAnsi="Verdana" w:cs="Arial"/>
          <w:sz w:val="20"/>
          <w:szCs w:val="20"/>
        </w:rPr>
        <w:t>……………………………………</w:t>
      </w:r>
      <w:r w:rsidR="00E003A0">
        <w:rPr>
          <w:rFonts w:ascii="Verdana" w:hAnsi="Verdana" w:cs="Arial"/>
          <w:sz w:val="20"/>
          <w:szCs w:val="20"/>
        </w:rPr>
        <w:t>……………………</w:t>
      </w:r>
    </w:p>
    <w:p w:rsidR="00061A11" w:rsidRPr="00C81CAF" w:rsidRDefault="00061A11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_________________ dnia ___ ___ 201</w:t>
      </w:r>
      <w:r w:rsidR="00061A11">
        <w:rPr>
          <w:rFonts w:ascii="Verdana" w:hAnsi="Verdana" w:cs="Courier New"/>
          <w:sz w:val="20"/>
          <w:szCs w:val="20"/>
        </w:rPr>
        <w:t>7</w:t>
      </w:r>
      <w:r w:rsidRPr="00C81CAF">
        <w:rPr>
          <w:rFonts w:ascii="Verdana" w:hAnsi="Verdana" w:cs="Courier New"/>
          <w:sz w:val="20"/>
          <w:szCs w:val="20"/>
        </w:rPr>
        <w:t xml:space="preserve"> roku</w:t>
      </w:r>
    </w:p>
    <w:p w:rsidR="00F44936" w:rsidRPr="00C81CAF" w:rsidRDefault="00F44936" w:rsidP="003461A9">
      <w:pPr>
        <w:spacing w:before="120"/>
        <w:rPr>
          <w:rFonts w:ascii="Verdana" w:hAnsi="Verdana" w:cs="Courier New"/>
          <w:sz w:val="20"/>
          <w:szCs w:val="20"/>
        </w:rPr>
      </w:pPr>
    </w:p>
    <w:p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F44936" w:rsidRPr="00C81CAF" w:rsidRDefault="00F44936" w:rsidP="003461A9">
      <w:pPr>
        <w:ind w:right="-142"/>
        <w:jc w:val="both"/>
        <w:rPr>
          <w:rFonts w:ascii="Verdana" w:hAnsi="Verdana"/>
          <w:i/>
          <w:sz w:val="16"/>
          <w:szCs w:val="16"/>
        </w:rPr>
      </w:pPr>
    </w:p>
    <w:p w:rsidR="00F44936" w:rsidRPr="00C81CAF" w:rsidRDefault="00F44936" w:rsidP="003461A9">
      <w:pPr>
        <w:ind w:right="-142"/>
        <w:jc w:val="both"/>
        <w:rPr>
          <w:rFonts w:ascii="Verdana" w:hAnsi="Verdana"/>
          <w:i/>
          <w:sz w:val="16"/>
          <w:szCs w:val="16"/>
        </w:rPr>
      </w:pPr>
    </w:p>
    <w:p w:rsidR="00F44936" w:rsidRPr="00C81CAF" w:rsidRDefault="00F44936" w:rsidP="003461A9">
      <w:pPr>
        <w:contextualSpacing/>
        <w:rPr>
          <w:rFonts w:ascii="Verdana" w:hAnsi="Verdana" w:cs="Arial"/>
          <w:b/>
          <w:sz w:val="21"/>
          <w:szCs w:val="21"/>
        </w:rPr>
      </w:pPr>
    </w:p>
    <w:p w:rsidR="00F44936" w:rsidRPr="00C81CAF" w:rsidRDefault="00F44936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Oświadczam, że następujący/e podmiot/y, na którego/ych zasoby powołuję się </w:t>
      </w:r>
      <w:r w:rsidRPr="00C81CAF">
        <w:rPr>
          <w:rFonts w:ascii="Verdana" w:hAnsi="Verdana" w:cs="Arial"/>
          <w:sz w:val="20"/>
          <w:szCs w:val="20"/>
        </w:rPr>
        <w:br/>
        <w:t>w niniejszym postępowaniu, tj.:</w:t>
      </w:r>
      <w:r w:rsidRPr="007C59E8">
        <w:rPr>
          <w:rFonts w:ascii="Verdana" w:hAnsi="Verdana" w:cs="Arial"/>
          <w:sz w:val="20"/>
          <w:szCs w:val="20"/>
        </w:rPr>
        <w:t xml:space="preserve"> </w:t>
      </w:r>
      <w:r w:rsidRPr="00C81CAF">
        <w:rPr>
          <w:rFonts w:ascii="Verdana" w:hAnsi="Verdana" w:cs="Arial"/>
          <w:sz w:val="20"/>
          <w:szCs w:val="20"/>
        </w:rPr>
        <w:t xml:space="preserve">……………………………………………………………….……………………… </w:t>
      </w:r>
      <w:r w:rsidRPr="00C81CAF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C81CAF">
        <w:rPr>
          <w:rFonts w:ascii="Verdana" w:hAnsi="Verdana" w:cs="Arial"/>
          <w:i/>
          <w:sz w:val="20"/>
          <w:szCs w:val="20"/>
        </w:rPr>
        <w:t xml:space="preserve"> </w:t>
      </w:r>
      <w:r w:rsidRPr="00C81CAF">
        <w:rPr>
          <w:rFonts w:ascii="Verdana" w:hAnsi="Verdana" w:cs="Arial"/>
          <w:sz w:val="20"/>
          <w:szCs w:val="20"/>
        </w:rPr>
        <w:t>nie podlega/ją</w:t>
      </w:r>
      <w:r w:rsidRPr="00C81CAF">
        <w:rPr>
          <w:rFonts w:ascii="Verdana" w:hAnsi="Verdana" w:cs="Arial"/>
          <w:sz w:val="21"/>
          <w:szCs w:val="21"/>
        </w:rPr>
        <w:t xml:space="preserve"> </w:t>
      </w:r>
      <w:r w:rsidRPr="00C81CAF">
        <w:rPr>
          <w:rFonts w:ascii="Verdana" w:hAnsi="Verdana" w:cs="Arial"/>
          <w:sz w:val="20"/>
          <w:szCs w:val="20"/>
        </w:rPr>
        <w:t>wykluczeniu z postępowania o udzielenie zamówienia.</w:t>
      </w:r>
    </w:p>
    <w:p w:rsidR="00061A11" w:rsidRPr="00C81CAF" w:rsidRDefault="00061A11" w:rsidP="003461A9">
      <w:pPr>
        <w:jc w:val="both"/>
        <w:rPr>
          <w:rFonts w:ascii="Verdana" w:hAnsi="Verdana" w:cs="Arial"/>
          <w:i/>
          <w:sz w:val="20"/>
          <w:szCs w:val="20"/>
        </w:rPr>
      </w:pPr>
    </w:p>
    <w:p w:rsidR="00F44936" w:rsidRPr="00C81CAF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_________________ dnia ___ ___ 201</w:t>
      </w:r>
      <w:r w:rsidR="00061A11">
        <w:rPr>
          <w:rFonts w:ascii="Verdana" w:hAnsi="Verdana" w:cs="Courier New"/>
          <w:sz w:val="20"/>
          <w:szCs w:val="20"/>
        </w:rPr>
        <w:t>7</w:t>
      </w:r>
      <w:r w:rsidRPr="00C81CAF">
        <w:rPr>
          <w:rFonts w:ascii="Verdana" w:hAnsi="Verdana" w:cs="Courier New"/>
          <w:sz w:val="20"/>
          <w:szCs w:val="20"/>
        </w:rPr>
        <w:t xml:space="preserve"> roku</w:t>
      </w:r>
    </w:p>
    <w:p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F44936" w:rsidRPr="00C81CAF" w:rsidRDefault="00F44936" w:rsidP="003461A9">
      <w:pPr>
        <w:jc w:val="both"/>
        <w:rPr>
          <w:rFonts w:ascii="Verdana" w:hAnsi="Verdana" w:cs="Arial"/>
          <w:i/>
        </w:rPr>
      </w:pPr>
    </w:p>
    <w:p w:rsidR="00F44936" w:rsidRPr="00C81CAF" w:rsidRDefault="00F44936" w:rsidP="003461A9">
      <w:pPr>
        <w:jc w:val="both"/>
        <w:rPr>
          <w:rFonts w:ascii="Verdana" w:hAnsi="Verdana" w:cs="Arial"/>
          <w:i/>
        </w:rPr>
      </w:pPr>
    </w:p>
    <w:p w:rsidR="00F44936" w:rsidRPr="00C81CAF" w:rsidRDefault="00F44936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F44936" w:rsidRPr="00C81CAF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</w:p>
    <w:p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C81CAF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61A11" w:rsidRPr="00C81CAF" w:rsidRDefault="00061A11" w:rsidP="003461A9">
      <w:pPr>
        <w:jc w:val="both"/>
        <w:rPr>
          <w:rFonts w:ascii="Verdana" w:hAnsi="Verdana" w:cs="Arial"/>
          <w:sz w:val="20"/>
          <w:szCs w:val="20"/>
        </w:rPr>
      </w:pPr>
    </w:p>
    <w:p w:rsidR="00F44936" w:rsidRDefault="00F44936" w:rsidP="0006139D">
      <w:pPr>
        <w:spacing w:before="120"/>
        <w:rPr>
          <w:rFonts w:ascii="Verdana" w:hAnsi="Verdana" w:cs="Courier New"/>
          <w:sz w:val="20"/>
          <w:szCs w:val="20"/>
        </w:rPr>
      </w:pPr>
      <w:r w:rsidRPr="00C81CAF">
        <w:rPr>
          <w:rFonts w:ascii="Verdana" w:hAnsi="Verdana" w:cs="Courier New"/>
          <w:sz w:val="20"/>
          <w:szCs w:val="20"/>
        </w:rPr>
        <w:t>_________________ dnia ____ ____ 201</w:t>
      </w:r>
      <w:r w:rsidR="00061A11">
        <w:rPr>
          <w:rFonts w:ascii="Verdana" w:hAnsi="Verdana" w:cs="Courier New"/>
          <w:sz w:val="20"/>
          <w:szCs w:val="20"/>
        </w:rPr>
        <w:t>7</w:t>
      </w:r>
      <w:r w:rsidRPr="00C81CAF">
        <w:rPr>
          <w:rFonts w:ascii="Verdana" w:hAnsi="Verdana" w:cs="Courier New"/>
          <w:sz w:val="20"/>
          <w:szCs w:val="20"/>
        </w:rPr>
        <w:t xml:space="preserve"> roku</w:t>
      </w:r>
    </w:p>
    <w:p w:rsidR="00F44936" w:rsidRPr="00C81CAF" w:rsidRDefault="00F44936" w:rsidP="003461A9">
      <w:pPr>
        <w:spacing w:before="120"/>
        <w:rPr>
          <w:rFonts w:ascii="Verdana" w:hAnsi="Verdana" w:cs="Courier New"/>
          <w:sz w:val="20"/>
          <w:szCs w:val="20"/>
        </w:rPr>
      </w:pPr>
    </w:p>
    <w:p w:rsidR="00F44936" w:rsidRPr="00C81CAF" w:rsidRDefault="00F44936" w:rsidP="003461A9">
      <w:pPr>
        <w:spacing w:before="120"/>
        <w:ind w:firstLine="5220"/>
        <w:jc w:val="center"/>
        <w:rPr>
          <w:rFonts w:ascii="Verdana" w:hAnsi="Verdana" w:cs="Courier New"/>
          <w:i/>
          <w:sz w:val="20"/>
          <w:szCs w:val="20"/>
        </w:rPr>
      </w:pPr>
      <w:r w:rsidRPr="00C81CAF">
        <w:rPr>
          <w:rFonts w:ascii="Verdana" w:hAnsi="Verdana" w:cs="Courier New"/>
          <w:i/>
          <w:sz w:val="20"/>
          <w:szCs w:val="20"/>
        </w:rPr>
        <w:t>______________________________</w:t>
      </w:r>
    </w:p>
    <w:p w:rsidR="00F44936" w:rsidRPr="00C81CAF" w:rsidRDefault="00F44936" w:rsidP="003461A9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F44936" w:rsidRPr="00C81CAF" w:rsidRDefault="00F44936" w:rsidP="003461A9">
      <w:pPr>
        <w:spacing w:after="160"/>
        <w:rPr>
          <w:rFonts w:ascii="Verdana" w:hAnsi="Verdana"/>
          <w:i/>
          <w:sz w:val="16"/>
          <w:szCs w:val="16"/>
        </w:rPr>
      </w:pPr>
      <w:r w:rsidRPr="00C81CAF">
        <w:rPr>
          <w:rFonts w:ascii="Verdana" w:hAnsi="Verdana"/>
          <w:i/>
          <w:sz w:val="16"/>
          <w:szCs w:val="16"/>
        </w:rPr>
        <w:br w:type="page"/>
      </w:r>
    </w:p>
    <w:p w:rsidR="00F44936" w:rsidRDefault="00F44936" w:rsidP="003461A9">
      <w:pPr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80620">
        <w:rPr>
          <w:rFonts w:ascii="Verdana" w:hAnsi="Verdana" w:cs="Verdana"/>
          <w:b/>
          <w:bCs/>
          <w:sz w:val="20"/>
          <w:szCs w:val="20"/>
        </w:rPr>
        <w:lastRenderedPageBreak/>
        <w:t>Formularz 3.2.</w:t>
      </w:r>
    </w:p>
    <w:p w:rsidR="00F44936" w:rsidRDefault="00F44936" w:rsidP="0006139D">
      <w:pPr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44936" w:rsidRPr="00F5437D" w:rsidTr="00042551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4936" w:rsidRDefault="00F44936" w:rsidP="003461A9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F44936" w:rsidRPr="00380620" w:rsidRDefault="00F44936" w:rsidP="003461A9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380620">
              <w:rPr>
                <w:rFonts w:ascii="Verdana" w:hAnsi="Verdana" w:cs="Arial"/>
                <w:b/>
                <w:sz w:val="20"/>
                <w:szCs w:val="20"/>
                <w:u w:val="single"/>
              </w:rPr>
              <w:t>Oświadczenie wykonawcy</w:t>
            </w:r>
          </w:p>
          <w:p w:rsidR="00F44936" w:rsidRPr="00380620" w:rsidRDefault="00F44936" w:rsidP="0006139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80620">
              <w:rPr>
                <w:rFonts w:ascii="Verdana" w:hAnsi="Verdana" w:cs="Arial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F44936" w:rsidRPr="00380620" w:rsidRDefault="00F44936" w:rsidP="003461A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80620">
              <w:rPr>
                <w:rFonts w:ascii="Verdana" w:hAnsi="Verdana" w:cs="Arial"/>
                <w:b/>
                <w:sz w:val="20"/>
                <w:szCs w:val="20"/>
              </w:rPr>
              <w:t xml:space="preserve"> Prawo zamówień publicznych (dalej jako: ustawa Pzp), </w:t>
            </w:r>
          </w:p>
          <w:p w:rsidR="00F44936" w:rsidRPr="00681DA2" w:rsidRDefault="00F44936" w:rsidP="003461A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380620">
              <w:rPr>
                <w:rFonts w:ascii="Verdana" w:hAnsi="Verdana" w:cs="Arial"/>
                <w:b/>
                <w:sz w:val="20"/>
                <w:szCs w:val="20"/>
                <w:u w:val="single"/>
              </w:rPr>
              <w:t>DOTYCZĄCE SPEŁNIANIA WARUNKÓW UDZIAŁU W POSTĘP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OWANIU</w:t>
            </w:r>
          </w:p>
        </w:tc>
      </w:tr>
    </w:tbl>
    <w:p w:rsidR="00F44936" w:rsidRPr="00380620" w:rsidRDefault="00F44936" w:rsidP="0006139D">
      <w:pPr>
        <w:rPr>
          <w:rFonts w:ascii="Verdana" w:hAnsi="Verdana" w:cs="Arial"/>
          <w:b/>
          <w:sz w:val="20"/>
          <w:szCs w:val="20"/>
        </w:rPr>
      </w:pPr>
    </w:p>
    <w:p w:rsidR="00F44936" w:rsidRPr="00380620" w:rsidRDefault="00F44936" w:rsidP="003461A9">
      <w:pPr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Wykonawca:</w:t>
      </w:r>
    </w:p>
    <w:p w:rsidR="00F44936" w:rsidRPr="00380620" w:rsidRDefault="00F44936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F44936" w:rsidRPr="00380620" w:rsidRDefault="00F44936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F44936" w:rsidRDefault="00F44936" w:rsidP="003461A9">
      <w:pPr>
        <w:ind w:right="4903"/>
        <w:rPr>
          <w:rFonts w:ascii="Verdana" w:hAnsi="Verdana" w:cs="Arial"/>
          <w:i/>
          <w:sz w:val="18"/>
          <w:szCs w:val="18"/>
        </w:rPr>
      </w:pPr>
      <w:r w:rsidRPr="00380620">
        <w:rPr>
          <w:rFonts w:ascii="Verdana" w:hAnsi="Verdana" w:cs="Arial"/>
          <w:i/>
          <w:sz w:val="18"/>
          <w:szCs w:val="18"/>
        </w:rPr>
        <w:t>(pełna nazwa/firma, adres,)</w:t>
      </w:r>
    </w:p>
    <w:p w:rsidR="00133E21" w:rsidRPr="003461A9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461A9">
        <w:rPr>
          <w:rFonts w:ascii="Verdana" w:hAnsi="Verdana" w:cs="Arial"/>
          <w:sz w:val="20"/>
          <w:szCs w:val="20"/>
        </w:rPr>
        <w:t>NIP/PESEL, ………………………..</w:t>
      </w:r>
    </w:p>
    <w:p w:rsidR="00133E21" w:rsidRPr="003461A9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461A9">
        <w:rPr>
          <w:rFonts w:ascii="Verdana" w:hAnsi="Verdana" w:cs="Arial"/>
          <w:sz w:val="20"/>
          <w:szCs w:val="20"/>
        </w:rPr>
        <w:t>KRS/CEiDG) …………………………</w:t>
      </w:r>
    </w:p>
    <w:p w:rsidR="00F44936" w:rsidRPr="00380620" w:rsidRDefault="00F44936" w:rsidP="0006139D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reprezentowany przez:</w:t>
      </w:r>
    </w:p>
    <w:p w:rsidR="00F44936" w:rsidRPr="00380620" w:rsidRDefault="00F44936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:rsidR="00F44936" w:rsidRPr="00380620" w:rsidRDefault="00F44936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:rsidR="00F44936" w:rsidRPr="00380620" w:rsidRDefault="00F44936" w:rsidP="003461A9">
      <w:pPr>
        <w:ind w:right="4903"/>
        <w:rPr>
          <w:rFonts w:ascii="Verdana" w:hAnsi="Verdana" w:cs="Arial"/>
          <w:i/>
          <w:sz w:val="18"/>
          <w:szCs w:val="20"/>
        </w:rPr>
      </w:pPr>
      <w:r w:rsidRPr="00380620">
        <w:rPr>
          <w:rFonts w:ascii="Verdana" w:hAnsi="Verdana" w:cs="Arial"/>
          <w:i/>
          <w:sz w:val="18"/>
          <w:szCs w:val="20"/>
        </w:rPr>
        <w:t>(imię, nazwisko, stanowisko/podstawa do reprezentacji)</w:t>
      </w:r>
    </w:p>
    <w:p w:rsidR="00F44936" w:rsidRDefault="00F44936" w:rsidP="003461A9">
      <w:pPr>
        <w:spacing w:before="240"/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</w:p>
    <w:p w:rsidR="00F44936" w:rsidRDefault="00F44936" w:rsidP="003461A9">
      <w:pPr>
        <w:suppressAutoHyphens/>
        <w:rPr>
          <w:rFonts w:ascii="Verdana" w:hAnsi="Verdana" w:cs="Arial"/>
          <w:sz w:val="20"/>
          <w:szCs w:val="20"/>
        </w:rPr>
      </w:pPr>
    </w:p>
    <w:p w:rsidR="00527E55" w:rsidRPr="00DE6D6D" w:rsidRDefault="00DE6D6D" w:rsidP="00527E55">
      <w:pPr>
        <w:jc w:val="both"/>
        <w:rPr>
          <w:rFonts w:ascii="Verdana" w:hAnsi="Verdana"/>
          <w:b/>
          <w:sz w:val="20"/>
          <w:szCs w:val="20"/>
        </w:rPr>
      </w:pPr>
      <w:r w:rsidRPr="00545A8B">
        <w:rPr>
          <w:rFonts w:ascii="Verdana" w:hAnsi="Verdana"/>
          <w:b/>
          <w:sz w:val="20"/>
          <w:szCs w:val="20"/>
        </w:rPr>
        <w:t>„</w:t>
      </w:r>
      <w:r w:rsidR="00527E55" w:rsidRPr="004F7631">
        <w:rPr>
          <w:rFonts w:ascii="Verdana" w:hAnsi="Verdana"/>
          <w:b/>
          <w:sz w:val="20"/>
          <w:szCs w:val="20"/>
        </w:rPr>
        <w:t xml:space="preserve">Pomiar zanieczyszczeń powietrza atmosferycznego w obszarze terenu inwestycji </w:t>
      </w:r>
      <w:r w:rsidR="00527E55">
        <w:rPr>
          <w:rFonts w:ascii="Verdana" w:hAnsi="Verdana"/>
          <w:b/>
          <w:sz w:val="20"/>
          <w:szCs w:val="20"/>
        </w:rPr>
        <w:br/>
      </w:r>
      <w:r w:rsidR="00527E55" w:rsidRPr="004F7631">
        <w:rPr>
          <w:rFonts w:ascii="Verdana" w:hAnsi="Verdana"/>
          <w:b/>
          <w:sz w:val="20"/>
          <w:szCs w:val="20"/>
        </w:rPr>
        <w:t>pn. „Projekt i budowa drogi ekspresowej S2 – Południowa Obwodnica Warszawy na odcinku od węzła „Puławska” do węzła „Lubelska” w zakre</w:t>
      </w:r>
      <w:r w:rsidR="00527E55">
        <w:rPr>
          <w:rFonts w:ascii="Verdana" w:hAnsi="Verdana"/>
          <w:b/>
          <w:sz w:val="20"/>
          <w:szCs w:val="20"/>
        </w:rPr>
        <w:t xml:space="preserve">sie zadania A” </w:t>
      </w:r>
      <w:r w:rsidR="00527E55" w:rsidRPr="004F7631">
        <w:rPr>
          <w:rFonts w:ascii="Verdana" w:hAnsi="Verdana"/>
          <w:b/>
          <w:sz w:val="20"/>
          <w:szCs w:val="20"/>
        </w:rPr>
        <w:t>od węzła Puławska (bez węzła) do węzła Przyczółkowa (bez węzła) o długości ok. 4,6 km” wraz z</w:t>
      </w:r>
      <w:r w:rsidR="00527E55">
        <w:rPr>
          <w:rFonts w:ascii="Verdana" w:hAnsi="Verdana"/>
          <w:b/>
          <w:sz w:val="20"/>
          <w:szCs w:val="20"/>
        </w:rPr>
        <w:t xml:space="preserve"> opracowaniem wyników pomiarów</w:t>
      </w:r>
      <w:r w:rsidR="00527E55" w:rsidRPr="00DE6D6D">
        <w:rPr>
          <w:rFonts w:ascii="Verdana" w:hAnsi="Verdana"/>
          <w:b/>
          <w:sz w:val="20"/>
          <w:szCs w:val="20"/>
        </w:rPr>
        <w:t>”.</w:t>
      </w:r>
    </w:p>
    <w:p w:rsidR="006D15C7" w:rsidRPr="006D15C7" w:rsidRDefault="006D15C7" w:rsidP="006D15C7">
      <w:pPr>
        <w:jc w:val="both"/>
        <w:rPr>
          <w:rFonts w:ascii="Verdana" w:hAnsi="Verdana"/>
          <w:b/>
          <w:sz w:val="20"/>
          <w:szCs w:val="20"/>
        </w:rPr>
      </w:pPr>
    </w:p>
    <w:p w:rsidR="006D15C7" w:rsidRPr="00083DAF" w:rsidRDefault="006D15C7" w:rsidP="006D15C7">
      <w:pPr>
        <w:jc w:val="both"/>
        <w:rPr>
          <w:rFonts w:ascii="Verdana" w:hAnsi="Verdana"/>
          <w:sz w:val="20"/>
          <w:szCs w:val="20"/>
        </w:rPr>
      </w:pPr>
    </w:p>
    <w:p w:rsidR="00BA6147" w:rsidRDefault="00F44936" w:rsidP="00BA6147">
      <w:pPr>
        <w:suppressAutoHyphens/>
        <w:jc w:val="center"/>
        <w:rPr>
          <w:rFonts w:ascii="Verdana" w:hAnsi="Verdana"/>
          <w:b/>
          <w:sz w:val="20"/>
          <w:szCs w:val="20"/>
          <w:u w:val="single"/>
        </w:rPr>
      </w:pPr>
      <w:r w:rsidRPr="00BA6147">
        <w:rPr>
          <w:rFonts w:ascii="Verdana" w:hAnsi="Verdana" w:cs="Arial"/>
          <w:sz w:val="20"/>
          <w:szCs w:val="20"/>
        </w:rPr>
        <w:t xml:space="preserve">znak: </w:t>
      </w:r>
      <w:r w:rsidR="006D15C7">
        <w:rPr>
          <w:rFonts w:ascii="Verdana" w:hAnsi="Verdana"/>
          <w:b/>
          <w:sz w:val="20"/>
          <w:szCs w:val="20"/>
          <w:u w:val="single"/>
        </w:rPr>
        <w:t>GDDKiA.O.WA.D-3.241.</w:t>
      </w:r>
      <w:r w:rsidR="00582FBA">
        <w:rPr>
          <w:rFonts w:ascii="Verdana" w:hAnsi="Verdana"/>
          <w:b/>
          <w:sz w:val="20"/>
          <w:szCs w:val="20"/>
          <w:u w:val="single"/>
        </w:rPr>
        <w:t>25</w:t>
      </w:r>
      <w:r w:rsidR="00BA6147">
        <w:rPr>
          <w:rFonts w:ascii="Verdana" w:hAnsi="Verdana"/>
          <w:b/>
          <w:sz w:val="20"/>
          <w:szCs w:val="20"/>
          <w:u w:val="single"/>
        </w:rPr>
        <w:t>.201</w:t>
      </w:r>
      <w:r w:rsidR="00AD41E3">
        <w:rPr>
          <w:rFonts w:ascii="Verdana" w:hAnsi="Verdana"/>
          <w:b/>
          <w:sz w:val="20"/>
          <w:szCs w:val="20"/>
          <w:u w:val="single"/>
        </w:rPr>
        <w:t>7</w:t>
      </w:r>
    </w:p>
    <w:p w:rsidR="00BA6147" w:rsidRDefault="00BA6147" w:rsidP="00BA6147">
      <w:pPr>
        <w:suppressAutoHyphens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44936" w:rsidRPr="00C81CAF" w:rsidRDefault="00F44936" w:rsidP="00BA6147">
      <w:pPr>
        <w:suppressAutoHyphens/>
        <w:rPr>
          <w:rFonts w:ascii="Verdana" w:hAnsi="Verdana" w:cs="Arial"/>
          <w:sz w:val="20"/>
          <w:szCs w:val="20"/>
        </w:rPr>
      </w:pPr>
      <w:r w:rsidRPr="00C81CAF">
        <w:rPr>
          <w:rFonts w:ascii="Verdana" w:hAnsi="Verdana" w:cs="Arial"/>
          <w:sz w:val="20"/>
          <w:szCs w:val="20"/>
        </w:rPr>
        <w:t xml:space="preserve">prowadzonego przez </w:t>
      </w:r>
    </w:p>
    <w:p w:rsidR="00F44936" w:rsidRPr="00C81CAF" w:rsidRDefault="00F44936" w:rsidP="003461A9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 xml:space="preserve">Generalną Dyrekcję Dróg Krajowych i Autostrad  </w:t>
      </w:r>
    </w:p>
    <w:p w:rsidR="00F44936" w:rsidRPr="00C81CAF" w:rsidRDefault="00F44936" w:rsidP="003461A9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t xml:space="preserve">Oddział w </w:t>
      </w:r>
      <w:r w:rsidR="008558B4">
        <w:rPr>
          <w:rFonts w:ascii="Verdana" w:hAnsi="Verdana" w:cs="Arial"/>
          <w:b/>
          <w:sz w:val="20"/>
          <w:szCs w:val="20"/>
        </w:rPr>
        <w:t xml:space="preserve">Warszawie </w:t>
      </w:r>
    </w:p>
    <w:p w:rsidR="00F44936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br/>
      </w:r>
    </w:p>
    <w:p w:rsidR="00F44936" w:rsidRPr="00380620" w:rsidRDefault="00F44936" w:rsidP="003461A9">
      <w:pPr>
        <w:jc w:val="both"/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oświadczam, co następuje:</w:t>
      </w:r>
    </w:p>
    <w:p w:rsidR="00F44936" w:rsidRPr="00380620" w:rsidRDefault="00F44936" w:rsidP="003461A9">
      <w:pPr>
        <w:ind w:firstLine="709"/>
        <w:jc w:val="both"/>
        <w:rPr>
          <w:rFonts w:ascii="Verdana" w:hAnsi="Verdana" w:cs="Arial"/>
          <w:sz w:val="20"/>
          <w:szCs w:val="20"/>
        </w:rPr>
      </w:pPr>
    </w:p>
    <w:p w:rsidR="00F44936" w:rsidRPr="00380620" w:rsidRDefault="00F44936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INFORMACJA DOTYCZĄCA WYKONAWCY:</w:t>
      </w:r>
    </w:p>
    <w:p w:rsidR="00F44936" w:rsidRPr="00F93997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Pr="00F93997">
        <w:rPr>
          <w:rFonts w:ascii="Verdana" w:hAnsi="Verdana" w:cs="Arial"/>
          <w:sz w:val="20"/>
          <w:szCs w:val="20"/>
        </w:rPr>
        <w:t>Oświadczam, że spełniam warunki udziału w postępowaniu okre</w:t>
      </w:r>
      <w:r>
        <w:rPr>
          <w:rFonts w:ascii="Verdana" w:hAnsi="Verdana" w:cs="Arial"/>
          <w:sz w:val="20"/>
          <w:szCs w:val="20"/>
        </w:rPr>
        <w:t xml:space="preserve">ślone przez zamawiającego </w:t>
      </w:r>
      <w:r w:rsidR="00A40C65">
        <w:rPr>
          <w:rFonts w:ascii="Verdana" w:hAnsi="Verdana" w:cs="Arial"/>
          <w:sz w:val="20"/>
          <w:szCs w:val="20"/>
        </w:rPr>
        <w:br/>
      </w:r>
      <w:r w:rsidRPr="00F93997">
        <w:rPr>
          <w:rFonts w:ascii="Verdana" w:hAnsi="Verdana" w:cs="Arial"/>
          <w:sz w:val="20"/>
          <w:szCs w:val="20"/>
        </w:rPr>
        <w:t>w</w:t>
      </w:r>
      <w:r>
        <w:rPr>
          <w:rFonts w:ascii="Verdana" w:hAnsi="Verdana" w:cs="Arial"/>
          <w:sz w:val="20"/>
          <w:szCs w:val="20"/>
        </w:rPr>
        <w:t xml:space="preserve"> IDW, Tom I, Rozdział 1, pkt 7.2.3)</w:t>
      </w:r>
      <w:r w:rsidRPr="00F93997">
        <w:rPr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 xml:space="preserve">…………….. </w:t>
      </w:r>
      <w:r w:rsidRPr="005D76F9">
        <w:rPr>
          <w:rFonts w:ascii="Verdana" w:hAnsi="Verdana" w:cs="Arial"/>
          <w:i/>
          <w:sz w:val="14"/>
          <w:szCs w:val="14"/>
        </w:rPr>
        <w:t>(wskazać właściwą jednostkę redakcyjną dokumentu, w której określono warunki udziału w postępowaniu</w:t>
      </w:r>
      <w:r w:rsidR="00527E55">
        <w:rPr>
          <w:rFonts w:ascii="Verdana" w:hAnsi="Verdana" w:cs="Arial"/>
          <w:i/>
          <w:sz w:val="14"/>
          <w:szCs w:val="14"/>
        </w:rPr>
        <w:t>, „a”</w:t>
      </w:r>
      <w:r w:rsidRPr="005D76F9">
        <w:rPr>
          <w:rFonts w:ascii="Verdana" w:hAnsi="Verdana" w:cs="Arial"/>
          <w:i/>
          <w:sz w:val="14"/>
          <w:szCs w:val="14"/>
        </w:rPr>
        <w:t>)</w:t>
      </w:r>
      <w:r w:rsidRPr="00F93997">
        <w:rPr>
          <w:rFonts w:ascii="Verdana" w:hAnsi="Verdana" w:cs="Arial"/>
          <w:sz w:val="20"/>
          <w:szCs w:val="20"/>
        </w:rPr>
        <w:t>     </w:t>
      </w:r>
    </w:p>
    <w:p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 xml:space="preserve">…………….……. </w:t>
      </w:r>
      <w:r w:rsidRPr="00380620">
        <w:rPr>
          <w:rFonts w:ascii="Verdana" w:hAnsi="Verdana" w:cs="Arial"/>
          <w:i/>
          <w:sz w:val="16"/>
          <w:szCs w:val="16"/>
        </w:rPr>
        <w:t>(miejscowość),</w:t>
      </w:r>
      <w:r w:rsidRPr="00380620">
        <w:rPr>
          <w:rFonts w:ascii="Verdana" w:hAnsi="Verdana" w:cs="Arial"/>
          <w:i/>
          <w:sz w:val="18"/>
          <w:szCs w:val="18"/>
        </w:rPr>
        <w:t xml:space="preserve"> </w:t>
      </w:r>
      <w:r w:rsidRPr="00380620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44936" w:rsidRPr="00380620" w:rsidRDefault="00F44936" w:rsidP="0006139D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  <w:t xml:space="preserve">      ………….…………………………………………</w:t>
      </w:r>
    </w:p>
    <w:p w:rsidR="00F44936" w:rsidRPr="00380620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  <w:r w:rsidRPr="00380620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F44936" w:rsidRPr="00380620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</w:p>
    <w:p w:rsidR="00F44936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</w:p>
    <w:p w:rsidR="00F44936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</w:p>
    <w:p w:rsidR="00694163" w:rsidRDefault="00694163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</w:p>
    <w:p w:rsidR="00F44936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</w:p>
    <w:p w:rsidR="001244C5" w:rsidRDefault="001244C5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</w:p>
    <w:p w:rsidR="00F44936" w:rsidRPr="00380620" w:rsidRDefault="00F44936" w:rsidP="003461A9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INFORMACJA W ZWIĄZKU Z POLEGANIEM NA ZASOBACH INNYCH PODMIOTÓW</w:t>
      </w:r>
      <w:r w:rsidRPr="00380620">
        <w:rPr>
          <w:rFonts w:ascii="Verdana" w:hAnsi="Verdana" w:cs="Arial"/>
          <w:sz w:val="20"/>
          <w:szCs w:val="20"/>
        </w:rPr>
        <w:t xml:space="preserve">: </w:t>
      </w:r>
    </w:p>
    <w:p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Verdana" w:hAnsi="Verdana" w:cs="Arial"/>
          <w:sz w:val="20"/>
          <w:szCs w:val="20"/>
        </w:rPr>
        <w:t xml:space="preserve"> IDW, Tom I, Rozdział 1, pkt 7.2.3) </w:t>
      </w:r>
      <w:r w:rsidRPr="00F93997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 xml:space="preserve">..  </w:t>
      </w:r>
      <w:r w:rsidRPr="005D76F9">
        <w:rPr>
          <w:rFonts w:ascii="Verdana" w:hAnsi="Verdana" w:cs="Arial"/>
          <w:i/>
          <w:sz w:val="14"/>
          <w:szCs w:val="14"/>
        </w:rPr>
        <w:t>(wskazać właściwą jednostkę redakcyjną dokumentu, w której określono warunki udziału w postępowaniu</w:t>
      </w:r>
      <w:r w:rsidR="00527E55">
        <w:rPr>
          <w:rFonts w:ascii="Verdana" w:hAnsi="Verdana" w:cs="Arial"/>
          <w:i/>
          <w:sz w:val="14"/>
          <w:szCs w:val="14"/>
        </w:rPr>
        <w:t>, „a”</w:t>
      </w:r>
      <w:r w:rsidRPr="005D76F9">
        <w:rPr>
          <w:rFonts w:ascii="Verdana" w:hAnsi="Verdana" w:cs="Arial"/>
          <w:i/>
          <w:sz w:val="14"/>
          <w:szCs w:val="14"/>
        </w:rPr>
        <w:t>)</w:t>
      </w:r>
      <w:r w:rsidRPr="00F93997">
        <w:rPr>
          <w:rFonts w:ascii="Verdana" w:hAnsi="Verdana" w:cs="Arial"/>
          <w:i/>
          <w:sz w:val="20"/>
          <w:szCs w:val="20"/>
        </w:rPr>
        <w:t>,</w:t>
      </w:r>
      <w:r w:rsidRPr="00F93997">
        <w:rPr>
          <w:rFonts w:ascii="Verdana" w:hAnsi="Verdana" w:cs="Arial"/>
          <w:sz w:val="20"/>
          <w:szCs w:val="20"/>
        </w:rPr>
        <w:t xml:space="preserve"> polegam na zasobach</w:t>
      </w:r>
      <w:r>
        <w:rPr>
          <w:rFonts w:ascii="Verdana" w:hAnsi="Verdana" w:cs="Arial"/>
          <w:sz w:val="20"/>
          <w:szCs w:val="20"/>
        </w:rPr>
        <w:t xml:space="preserve"> następującego/ych podmiotu/ów:</w:t>
      </w:r>
    </w:p>
    <w:p w:rsidR="00F44936" w:rsidRPr="00F93997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……………….</w:t>
      </w:r>
      <w:r w:rsidRPr="00F93997">
        <w:rPr>
          <w:rFonts w:ascii="Verdana" w:hAnsi="Verdana" w:cs="Arial"/>
          <w:sz w:val="20"/>
          <w:szCs w:val="20"/>
        </w:rPr>
        <w:t>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……………………………………………………..</w:t>
      </w:r>
      <w:r w:rsidRPr="00F93997">
        <w:rPr>
          <w:rFonts w:ascii="Verdana" w:hAnsi="Verdana" w:cs="Arial"/>
          <w:sz w:val="20"/>
          <w:szCs w:val="20"/>
        </w:rPr>
        <w:t>……….</w:t>
      </w:r>
    </w:p>
    <w:p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..………………………………………………………………………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………………….…………………….……………………………</w:t>
      </w:r>
      <w:r w:rsidRPr="00F93997">
        <w:rPr>
          <w:rFonts w:ascii="Verdana" w:hAnsi="Verdana" w:cs="Arial"/>
          <w:sz w:val="20"/>
          <w:szCs w:val="20"/>
        </w:rPr>
        <w:t xml:space="preserve">, </w:t>
      </w:r>
      <w:r w:rsidR="00A40C65">
        <w:rPr>
          <w:rFonts w:ascii="Verdana" w:hAnsi="Verdana" w:cs="Arial"/>
          <w:sz w:val="20"/>
          <w:szCs w:val="20"/>
        </w:rPr>
        <w:br/>
      </w:r>
      <w:r w:rsidRPr="00F93997">
        <w:rPr>
          <w:rFonts w:ascii="Verdana" w:hAnsi="Verdana" w:cs="Arial"/>
          <w:sz w:val="20"/>
          <w:szCs w:val="20"/>
        </w:rPr>
        <w:t>w następującym zakresie: 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…………………………………………………………..</w:t>
      </w:r>
      <w:r w:rsidRPr="00F93997">
        <w:rPr>
          <w:rFonts w:ascii="Verdana" w:hAnsi="Verdana" w:cs="Arial"/>
          <w:sz w:val="20"/>
          <w:szCs w:val="20"/>
        </w:rPr>
        <w:t>…………</w:t>
      </w:r>
    </w:p>
    <w:p w:rsidR="00F44936" w:rsidRPr="00F93997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……………….</w:t>
      </w:r>
      <w:r w:rsidRPr="00F93997">
        <w:rPr>
          <w:rFonts w:ascii="Verdana" w:hAnsi="Verdana" w:cs="Arial"/>
          <w:sz w:val="20"/>
          <w:szCs w:val="20"/>
        </w:rPr>
        <w:t>……………………………………………………</w:t>
      </w:r>
      <w:r>
        <w:rPr>
          <w:rFonts w:ascii="Verdana" w:hAnsi="Verdana" w:cs="Arial"/>
          <w:sz w:val="20"/>
          <w:szCs w:val="20"/>
        </w:rPr>
        <w:t>……….……………………………………………..</w:t>
      </w:r>
      <w:r w:rsidRPr="00F93997">
        <w:rPr>
          <w:rFonts w:ascii="Verdana" w:hAnsi="Verdana" w:cs="Arial"/>
          <w:sz w:val="20"/>
          <w:szCs w:val="20"/>
        </w:rPr>
        <w:t>……….</w:t>
      </w:r>
    </w:p>
    <w:p w:rsidR="00F44936" w:rsidRDefault="00F44936" w:rsidP="003461A9">
      <w:pPr>
        <w:jc w:val="center"/>
        <w:rPr>
          <w:rFonts w:ascii="Verdana" w:hAnsi="Verdana" w:cs="Arial"/>
          <w:i/>
          <w:sz w:val="14"/>
          <w:szCs w:val="14"/>
        </w:rPr>
      </w:pPr>
      <w:r w:rsidRPr="006F2C56">
        <w:rPr>
          <w:rFonts w:ascii="Verdana" w:hAnsi="Verdana" w:cs="Arial"/>
          <w:i/>
          <w:sz w:val="14"/>
          <w:szCs w:val="14"/>
        </w:rPr>
        <w:t>(wskazać podmiot i określić odpowiedni zakres dla wskazanego podmiotu)</w:t>
      </w:r>
    </w:p>
    <w:p w:rsidR="00061A11" w:rsidRPr="00036380" w:rsidRDefault="00061A11" w:rsidP="003461A9">
      <w:pPr>
        <w:jc w:val="center"/>
        <w:rPr>
          <w:rFonts w:ascii="Verdana" w:hAnsi="Verdana" w:cs="Arial"/>
          <w:i/>
          <w:sz w:val="20"/>
          <w:szCs w:val="20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 xml:space="preserve">…………….……. </w:t>
      </w:r>
      <w:r w:rsidRPr="00380620">
        <w:rPr>
          <w:rFonts w:ascii="Verdana" w:hAnsi="Verdana" w:cs="Arial"/>
          <w:i/>
          <w:sz w:val="16"/>
          <w:szCs w:val="16"/>
        </w:rPr>
        <w:t>(miejscowość),</w:t>
      </w:r>
      <w:r w:rsidRPr="00380620">
        <w:rPr>
          <w:rFonts w:ascii="Verdana" w:hAnsi="Verdana" w:cs="Arial"/>
          <w:i/>
          <w:sz w:val="18"/>
          <w:szCs w:val="18"/>
        </w:rPr>
        <w:t xml:space="preserve"> </w:t>
      </w:r>
      <w:r w:rsidRPr="00380620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44936" w:rsidRPr="00380620" w:rsidRDefault="00F44936" w:rsidP="0006139D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  <w:t xml:space="preserve">         …………………………………………</w:t>
      </w:r>
    </w:p>
    <w:p w:rsidR="00F44936" w:rsidRPr="00380620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  <w:r w:rsidRPr="00380620">
        <w:rPr>
          <w:rFonts w:ascii="Verdana" w:hAnsi="Verdana"/>
          <w:i/>
          <w:sz w:val="16"/>
          <w:szCs w:val="16"/>
        </w:rPr>
        <w:t xml:space="preserve">  (podpis(y) Wykonawcy/Pełnomocnika)</w:t>
      </w:r>
    </w:p>
    <w:p w:rsidR="00F44936" w:rsidRPr="00380620" w:rsidRDefault="00F44936" w:rsidP="003461A9">
      <w:pPr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:rsidR="00F44936" w:rsidRPr="00380620" w:rsidRDefault="00F44936" w:rsidP="003461A9">
      <w:pPr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:rsidR="00F44936" w:rsidRPr="00380620" w:rsidRDefault="00F44936" w:rsidP="003461A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F44936" w:rsidRPr="00F93997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93997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F93997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44936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:rsidR="00061A11" w:rsidRPr="00380620" w:rsidRDefault="00061A11" w:rsidP="003461A9">
      <w:pPr>
        <w:jc w:val="both"/>
        <w:rPr>
          <w:rFonts w:ascii="Verdana" w:hAnsi="Verdana" w:cs="Arial"/>
          <w:sz w:val="20"/>
          <w:szCs w:val="20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 xml:space="preserve">…………….……. </w:t>
      </w:r>
      <w:r w:rsidRPr="00380620">
        <w:rPr>
          <w:rFonts w:ascii="Verdana" w:hAnsi="Verdana" w:cs="Arial"/>
          <w:i/>
          <w:sz w:val="16"/>
          <w:szCs w:val="16"/>
        </w:rPr>
        <w:t>(miejscowość),</w:t>
      </w:r>
      <w:r w:rsidRPr="00380620">
        <w:rPr>
          <w:rFonts w:ascii="Verdana" w:hAnsi="Verdana" w:cs="Arial"/>
          <w:i/>
          <w:sz w:val="18"/>
          <w:szCs w:val="18"/>
        </w:rPr>
        <w:t xml:space="preserve"> </w:t>
      </w:r>
      <w:r w:rsidRPr="00380620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44936" w:rsidRPr="00380620" w:rsidRDefault="00F44936" w:rsidP="0006139D">
      <w:pPr>
        <w:jc w:val="both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</w:r>
      <w:r w:rsidRPr="00380620">
        <w:rPr>
          <w:rFonts w:ascii="Verdana" w:hAnsi="Verdana" w:cs="Arial"/>
          <w:sz w:val="20"/>
          <w:szCs w:val="20"/>
        </w:rPr>
        <w:tab/>
        <w:t xml:space="preserve">        …………………………………………</w:t>
      </w:r>
    </w:p>
    <w:p w:rsidR="00F44936" w:rsidRPr="00380620" w:rsidRDefault="00F44936" w:rsidP="003461A9">
      <w:pPr>
        <w:ind w:firstLine="4500"/>
        <w:jc w:val="center"/>
        <w:rPr>
          <w:rFonts w:ascii="Verdana" w:hAnsi="Verdana"/>
          <w:i/>
          <w:sz w:val="16"/>
          <w:szCs w:val="16"/>
        </w:rPr>
      </w:pPr>
      <w:r w:rsidRPr="00380620">
        <w:rPr>
          <w:rFonts w:ascii="Verdana" w:hAnsi="Verdana"/>
          <w:i/>
          <w:sz w:val="16"/>
          <w:szCs w:val="16"/>
        </w:rPr>
        <w:t xml:space="preserve">  (podpis(y) Wykonawcy/Pełnomocnika)</w:t>
      </w: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F44936" w:rsidRPr="00380620" w:rsidRDefault="00F44936" w:rsidP="003461A9">
      <w:pPr>
        <w:jc w:val="both"/>
        <w:rPr>
          <w:rFonts w:ascii="Verdana" w:hAnsi="Verdana" w:cs="Arial"/>
          <w:sz w:val="21"/>
          <w:szCs w:val="21"/>
        </w:rPr>
      </w:pPr>
    </w:p>
    <w:p w:rsidR="008558B4" w:rsidRPr="00037C69" w:rsidRDefault="00F44936" w:rsidP="00061A11">
      <w:pPr>
        <w:suppressAutoHyphens/>
        <w:ind w:right="-142"/>
        <w:jc w:val="right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  <w:r w:rsidRPr="00380620">
        <w:rPr>
          <w:rFonts w:ascii="Verdana" w:hAnsi="Verdana" w:cs="Arial"/>
          <w:sz w:val="21"/>
          <w:szCs w:val="21"/>
        </w:rPr>
        <w:br w:type="page"/>
      </w:r>
      <w:r w:rsidR="008558B4" w:rsidRPr="00037C69">
        <w:rPr>
          <w:rFonts w:ascii="Verdana" w:hAnsi="Verdana"/>
          <w:b/>
          <w:bCs/>
          <w:spacing w:val="4"/>
          <w:sz w:val="20"/>
          <w:szCs w:val="20"/>
          <w:lang w:eastAsia="ar-SA"/>
        </w:rPr>
        <w:lastRenderedPageBreak/>
        <w:t>Formularz 3.</w:t>
      </w:r>
      <w:r w:rsidR="008558B4">
        <w:rPr>
          <w:rFonts w:ascii="Verdana" w:hAnsi="Verdana"/>
          <w:b/>
          <w:bCs/>
          <w:spacing w:val="4"/>
          <w:sz w:val="20"/>
          <w:szCs w:val="20"/>
          <w:lang w:eastAsia="ar-SA"/>
        </w:rPr>
        <w:t>3</w:t>
      </w:r>
      <w:r w:rsidR="008558B4" w:rsidRPr="00037C69">
        <w:rPr>
          <w:rFonts w:ascii="Verdana" w:hAnsi="Verdana"/>
          <w:b/>
          <w:bCs/>
          <w:spacing w:val="4"/>
          <w:sz w:val="20"/>
          <w:szCs w:val="20"/>
          <w:lang w:eastAsia="ar-SA"/>
        </w:rPr>
        <w:t>.</w:t>
      </w:r>
    </w:p>
    <w:p w:rsidR="008558B4" w:rsidRPr="00037C69" w:rsidRDefault="008558B4" w:rsidP="0006139D">
      <w:pPr>
        <w:suppressAutoHyphens/>
        <w:ind w:right="-142"/>
        <w:jc w:val="center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558B4" w:rsidRPr="00037C69" w:rsidTr="008558B4">
        <w:trPr>
          <w:trHeight w:val="12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8B4" w:rsidRPr="00037C69" w:rsidRDefault="008558B4" w:rsidP="003461A9">
            <w:pPr>
              <w:ind w:right="23"/>
              <w:jc w:val="center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37C69">
              <w:rPr>
                <w:rFonts w:ascii="Verdana" w:hAnsi="Verdana" w:cs="Verdana"/>
                <w:i/>
                <w:iCs/>
                <w:sz w:val="20"/>
                <w:szCs w:val="20"/>
              </w:rPr>
              <w:t>(nazwa Podmiotu, na zasobach którego polega Wykonawca)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58B4" w:rsidRPr="00037C69" w:rsidRDefault="008558B4" w:rsidP="003461A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7C69">
              <w:rPr>
                <w:rFonts w:ascii="Verdana" w:hAnsi="Verdana"/>
                <w:b/>
                <w:sz w:val="20"/>
                <w:szCs w:val="20"/>
              </w:rPr>
              <w:t xml:space="preserve">ZOBOWIĄZANIE </w:t>
            </w:r>
          </w:p>
          <w:p w:rsidR="008558B4" w:rsidRPr="00037C69" w:rsidRDefault="008558B4" w:rsidP="003461A9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37C69">
              <w:rPr>
                <w:rFonts w:ascii="Verdana" w:hAnsi="Verdana"/>
                <w:b/>
                <w:sz w:val="20"/>
                <w:szCs w:val="20"/>
              </w:rPr>
              <w:t>do oddania do dyspozycji Wykonawcy niezbędnych zasobów na okres korzystania z nich przy wykonywaniu zamówienia</w:t>
            </w:r>
          </w:p>
        </w:tc>
      </w:tr>
    </w:tbl>
    <w:p w:rsidR="008558B4" w:rsidRPr="00037C69" w:rsidRDefault="008558B4" w:rsidP="0006139D">
      <w:pPr>
        <w:jc w:val="both"/>
        <w:rPr>
          <w:rFonts w:ascii="Verdana" w:hAnsi="Verdana" w:cs="Courier New"/>
          <w:sz w:val="20"/>
          <w:szCs w:val="20"/>
        </w:rPr>
      </w:pP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Ja:</w:t>
      </w: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b/>
          <w:sz w:val="20"/>
          <w:szCs w:val="20"/>
          <w:lang w:eastAsia="ar-SA"/>
        </w:rPr>
      </w:pPr>
      <w:r w:rsidRPr="00037C69">
        <w:rPr>
          <w:rFonts w:ascii="Verdana" w:hAnsi="Verdana"/>
          <w:b/>
          <w:sz w:val="20"/>
          <w:szCs w:val="20"/>
          <w:lang w:eastAsia="ar-SA"/>
        </w:rPr>
        <w:t xml:space="preserve"> _________________________________________________________</w:t>
      </w:r>
    </w:p>
    <w:p w:rsidR="008558B4" w:rsidRPr="00037C69" w:rsidRDefault="008558B4" w:rsidP="003461A9">
      <w:pPr>
        <w:jc w:val="center"/>
        <w:rPr>
          <w:rFonts w:ascii="Verdana" w:hAnsi="Verdana"/>
          <w:i/>
          <w:sz w:val="20"/>
          <w:szCs w:val="20"/>
        </w:rPr>
      </w:pPr>
      <w:r w:rsidRPr="00037C69">
        <w:rPr>
          <w:rFonts w:ascii="Verdana" w:hAnsi="Verdana"/>
          <w:i/>
          <w:sz w:val="20"/>
          <w:szCs w:val="20"/>
        </w:rPr>
        <w:t>(imię i nazwisko osoby upoważnionej do reprezentowania Podmiotu, stanowisko (właściciel, prezes zarządu, członek zarządu, prokurent, upe</w:t>
      </w:r>
      <w:r w:rsidR="00CF4FCB">
        <w:rPr>
          <w:rFonts w:ascii="Verdana" w:hAnsi="Verdana"/>
          <w:i/>
          <w:sz w:val="20"/>
          <w:szCs w:val="20"/>
        </w:rPr>
        <w:t>łnomocniony reprezentant itp.*)</w:t>
      </w: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Działając w imieniu i na rzecz:</w:t>
      </w: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b/>
          <w:sz w:val="20"/>
          <w:szCs w:val="20"/>
          <w:lang w:eastAsia="ar-SA"/>
        </w:rPr>
      </w:pPr>
      <w:r w:rsidRPr="00037C69">
        <w:rPr>
          <w:rFonts w:ascii="Verdana" w:hAnsi="Verdana"/>
          <w:b/>
          <w:sz w:val="20"/>
          <w:szCs w:val="20"/>
          <w:lang w:eastAsia="ar-SA"/>
        </w:rPr>
        <w:t xml:space="preserve"> _________________________________________________________</w:t>
      </w:r>
    </w:p>
    <w:p w:rsidR="008558B4" w:rsidRPr="00037C69" w:rsidRDefault="008558B4" w:rsidP="003461A9">
      <w:pPr>
        <w:jc w:val="center"/>
        <w:rPr>
          <w:rFonts w:ascii="Verdana" w:hAnsi="Verdana"/>
          <w:i/>
          <w:sz w:val="20"/>
          <w:szCs w:val="20"/>
        </w:rPr>
      </w:pPr>
      <w:r w:rsidRPr="00037C69">
        <w:rPr>
          <w:rFonts w:ascii="Verdana" w:hAnsi="Verdana"/>
          <w:i/>
          <w:sz w:val="20"/>
          <w:szCs w:val="20"/>
        </w:rPr>
        <w:t>(nazwa Podmiotu)</w:t>
      </w: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037C69">
        <w:rPr>
          <w:rFonts w:ascii="Verdana" w:hAnsi="Verdana"/>
          <w:b/>
          <w:sz w:val="20"/>
          <w:szCs w:val="20"/>
          <w:lang w:eastAsia="ar-SA"/>
        </w:rPr>
        <w:t>Zobowiązuję się do oddania nw. zasobów na potrzeby wykonania zamówienia:</w:t>
      </w:r>
    </w:p>
    <w:p w:rsidR="008558B4" w:rsidRPr="00037C69" w:rsidRDefault="008558B4" w:rsidP="003461A9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_______________________________________________________________________</w:t>
      </w:r>
    </w:p>
    <w:p w:rsidR="008558B4" w:rsidRPr="00037C69" w:rsidRDefault="008558B4" w:rsidP="003461A9">
      <w:pPr>
        <w:jc w:val="center"/>
        <w:rPr>
          <w:rFonts w:ascii="Verdana" w:hAnsi="Verdana"/>
          <w:i/>
          <w:sz w:val="20"/>
          <w:szCs w:val="20"/>
        </w:rPr>
      </w:pPr>
      <w:r w:rsidRPr="00037C69">
        <w:rPr>
          <w:rFonts w:ascii="Verdana" w:hAnsi="Verdana"/>
          <w:i/>
          <w:sz w:val="20"/>
          <w:szCs w:val="20"/>
        </w:rPr>
        <w:t xml:space="preserve">(określenie zasobu – wiedza i doświadczenie, </w:t>
      </w:r>
      <w:r>
        <w:rPr>
          <w:rFonts w:ascii="Verdana" w:hAnsi="Verdana"/>
          <w:i/>
          <w:sz w:val="20"/>
          <w:szCs w:val="20"/>
        </w:rPr>
        <w:t>potencjał kadrowy, potencjał ekonomiczno - finansowy</w:t>
      </w:r>
      <w:r w:rsidRPr="00037C69">
        <w:rPr>
          <w:rFonts w:ascii="Verdana" w:hAnsi="Verdana"/>
          <w:i/>
          <w:sz w:val="20"/>
          <w:szCs w:val="20"/>
        </w:rPr>
        <w:t>)</w:t>
      </w: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037C69">
        <w:rPr>
          <w:rFonts w:ascii="Verdana" w:hAnsi="Verdana"/>
          <w:b/>
          <w:sz w:val="20"/>
          <w:szCs w:val="20"/>
          <w:lang w:eastAsia="ar-SA"/>
        </w:rPr>
        <w:t>do dyspozycji Wykonawcy:</w:t>
      </w:r>
    </w:p>
    <w:p w:rsidR="008558B4" w:rsidRPr="00037C69" w:rsidRDefault="008558B4" w:rsidP="003461A9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_______________________________________________________________________</w:t>
      </w:r>
    </w:p>
    <w:p w:rsidR="008558B4" w:rsidRPr="00037C69" w:rsidRDefault="008558B4" w:rsidP="003461A9">
      <w:pPr>
        <w:jc w:val="center"/>
        <w:rPr>
          <w:rFonts w:ascii="Verdana" w:hAnsi="Verdana"/>
          <w:i/>
          <w:sz w:val="20"/>
          <w:szCs w:val="20"/>
        </w:rPr>
      </w:pPr>
      <w:r w:rsidRPr="00037C69">
        <w:rPr>
          <w:rFonts w:ascii="Verdana" w:hAnsi="Verdana"/>
          <w:i/>
          <w:sz w:val="20"/>
          <w:szCs w:val="20"/>
        </w:rPr>
        <w:t>(nazwa Wykonawcy)</w:t>
      </w:r>
    </w:p>
    <w:p w:rsidR="008558B4" w:rsidRPr="00037C69" w:rsidRDefault="008558B4" w:rsidP="003461A9">
      <w:pPr>
        <w:rPr>
          <w:rFonts w:ascii="Verdana" w:hAnsi="Verdana"/>
          <w:sz w:val="20"/>
          <w:szCs w:val="20"/>
        </w:rPr>
      </w:pPr>
    </w:p>
    <w:p w:rsidR="008558B4" w:rsidRPr="00037C69" w:rsidRDefault="008558B4" w:rsidP="003461A9">
      <w:pPr>
        <w:rPr>
          <w:rFonts w:ascii="Verdana" w:hAnsi="Verdana"/>
          <w:sz w:val="20"/>
          <w:szCs w:val="20"/>
        </w:rPr>
      </w:pPr>
    </w:p>
    <w:p w:rsidR="008558B4" w:rsidRPr="00037C69" w:rsidRDefault="008558B4" w:rsidP="003461A9">
      <w:pPr>
        <w:rPr>
          <w:rFonts w:ascii="Verdana" w:hAnsi="Verdana"/>
          <w:sz w:val="20"/>
          <w:szCs w:val="20"/>
        </w:rPr>
      </w:pPr>
      <w:r w:rsidRPr="00037C69">
        <w:rPr>
          <w:rFonts w:ascii="Verdana" w:hAnsi="Verdana"/>
          <w:sz w:val="20"/>
          <w:szCs w:val="20"/>
        </w:rPr>
        <w:t>w trakcie wykonywania zamówienia pod nazwą:</w:t>
      </w:r>
    </w:p>
    <w:p w:rsidR="008558B4" w:rsidRPr="00037C69" w:rsidRDefault="008558B4" w:rsidP="003461A9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27E55" w:rsidRPr="00DE6D6D" w:rsidRDefault="008558B4" w:rsidP="00527E55">
      <w:pPr>
        <w:jc w:val="both"/>
        <w:rPr>
          <w:rFonts w:ascii="Verdana" w:hAnsi="Verdana"/>
          <w:b/>
          <w:sz w:val="20"/>
          <w:szCs w:val="20"/>
        </w:rPr>
      </w:pPr>
      <w:r w:rsidRPr="00C81CAF">
        <w:rPr>
          <w:rFonts w:ascii="Verdana" w:hAnsi="Verdana" w:cs="Arial"/>
          <w:b/>
          <w:sz w:val="20"/>
          <w:szCs w:val="20"/>
        </w:rPr>
        <w:br/>
      </w:r>
      <w:r w:rsidR="00E341CA" w:rsidRPr="00545A8B">
        <w:rPr>
          <w:rFonts w:ascii="Verdana" w:hAnsi="Verdana"/>
          <w:b/>
          <w:sz w:val="20"/>
          <w:szCs w:val="20"/>
        </w:rPr>
        <w:t>„</w:t>
      </w:r>
      <w:r w:rsidR="00527E55" w:rsidRPr="004F7631">
        <w:rPr>
          <w:rFonts w:ascii="Verdana" w:hAnsi="Verdana"/>
          <w:b/>
          <w:sz w:val="20"/>
          <w:szCs w:val="20"/>
        </w:rPr>
        <w:t xml:space="preserve">Pomiar zanieczyszczeń powietrza atmosferycznego w obszarze terenu inwestycji </w:t>
      </w:r>
      <w:r w:rsidR="00527E55">
        <w:rPr>
          <w:rFonts w:ascii="Verdana" w:hAnsi="Verdana"/>
          <w:b/>
          <w:sz w:val="20"/>
          <w:szCs w:val="20"/>
        </w:rPr>
        <w:br/>
      </w:r>
      <w:r w:rsidR="00527E55" w:rsidRPr="004F7631">
        <w:rPr>
          <w:rFonts w:ascii="Verdana" w:hAnsi="Verdana"/>
          <w:b/>
          <w:sz w:val="20"/>
          <w:szCs w:val="20"/>
        </w:rPr>
        <w:t>pn. „Projekt i budowa drogi ekspresowej S2 – Południowa Obwodnica Warszawy na odcinku od węzła „Puławska” do węzła „Lubelska” w zakre</w:t>
      </w:r>
      <w:r w:rsidR="00527E55">
        <w:rPr>
          <w:rFonts w:ascii="Verdana" w:hAnsi="Verdana"/>
          <w:b/>
          <w:sz w:val="20"/>
          <w:szCs w:val="20"/>
        </w:rPr>
        <w:t xml:space="preserve">sie zadania A” </w:t>
      </w:r>
      <w:r w:rsidR="00527E55" w:rsidRPr="004F7631">
        <w:rPr>
          <w:rFonts w:ascii="Verdana" w:hAnsi="Verdana"/>
          <w:b/>
          <w:sz w:val="20"/>
          <w:szCs w:val="20"/>
        </w:rPr>
        <w:t>od węzła Puławska (bez węzła) do węzła Przyczółkowa (bez węzła) o długości ok. 4,6 km” wraz z</w:t>
      </w:r>
      <w:r w:rsidR="00527E55">
        <w:rPr>
          <w:rFonts w:ascii="Verdana" w:hAnsi="Verdana"/>
          <w:b/>
          <w:sz w:val="20"/>
          <w:szCs w:val="20"/>
        </w:rPr>
        <w:t xml:space="preserve"> opracowaniem wyników pomiarów</w:t>
      </w:r>
      <w:r w:rsidR="00527E55" w:rsidRPr="00DE6D6D">
        <w:rPr>
          <w:rFonts w:ascii="Verdana" w:hAnsi="Verdana"/>
          <w:b/>
          <w:sz w:val="20"/>
          <w:szCs w:val="20"/>
        </w:rPr>
        <w:t>”.</w:t>
      </w:r>
    </w:p>
    <w:p w:rsidR="006D15C7" w:rsidRPr="006D15C7" w:rsidRDefault="006D15C7" w:rsidP="006D15C7">
      <w:pPr>
        <w:jc w:val="both"/>
        <w:rPr>
          <w:rFonts w:ascii="Verdana" w:hAnsi="Verdana"/>
          <w:b/>
          <w:sz w:val="20"/>
          <w:szCs w:val="20"/>
        </w:rPr>
      </w:pPr>
    </w:p>
    <w:p w:rsidR="006D15C7" w:rsidRPr="00083DAF" w:rsidRDefault="006D15C7" w:rsidP="006D15C7">
      <w:pPr>
        <w:jc w:val="both"/>
        <w:rPr>
          <w:rFonts w:ascii="Verdana" w:hAnsi="Verdana"/>
          <w:sz w:val="20"/>
          <w:szCs w:val="20"/>
        </w:rPr>
      </w:pPr>
    </w:p>
    <w:p w:rsidR="008558B4" w:rsidRPr="00037C69" w:rsidRDefault="008558B4" w:rsidP="006D15C7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BA6147">
        <w:rPr>
          <w:rFonts w:ascii="Verdana" w:hAnsi="Verdana" w:cs="Arial"/>
          <w:sz w:val="20"/>
          <w:szCs w:val="20"/>
        </w:rPr>
        <w:t xml:space="preserve">znak: </w:t>
      </w:r>
      <w:r w:rsidR="00BA6147" w:rsidRPr="00BA6147">
        <w:rPr>
          <w:rFonts w:ascii="Verdana" w:hAnsi="Verdana"/>
          <w:b/>
          <w:sz w:val="20"/>
          <w:szCs w:val="20"/>
          <w:u w:val="single"/>
        </w:rPr>
        <w:t>GDDKiA</w:t>
      </w:r>
      <w:r w:rsidR="005D5A45">
        <w:rPr>
          <w:rFonts w:ascii="Verdana" w:hAnsi="Verdana"/>
          <w:b/>
          <w:sz w:val="20"/>
          <w:szCs w:val="20"/>
          <w:u w:val="single"/>
        </w:rPr>
        <w:t>.O.WA.D-3.241.</w:t>
      </w:r>
      <w:r w:rsidR="00582FBA">
        <w:rPr>
          <w:rFonts w:ascii="Verdana" w:hAnsi="Verdana"/>
          <w:b/>
          <w:sz w:val="20"/>
          <w:szCs w:val="20"/>
          <w:u w:val="single"/>
        </w:rPr>
        <w:t>25</w:t>
      </w:r>
      <w:r w:rsidR="00BA6147">
        <w:rPr>
          <w:rFonts w:ascii="Verdana" w:hAnsi="Verdana"/>
          <w:b/>
          <w:sz w:val="20"/>
          <w:szCs w:val="20"/>
          <w:u w:val="single"/>
        </w:rPr>
        <w:t>.201</w:t>
      </w:r>
      <w:r w:rsidR="00AD41E3">
        <w:rPr>
          <w:rFonts w:ascii="Verdana" w:hAnsi="Verdana"/>
          <w:b/>
          <w:sz w:val="20"/>
          <w:szCs w:val="20"/>
          <w:u w:val="single"/>
        </w:rPr>
        <w:t>7</w:t>
      </w:r>
    </w:p>
    <w:p w:rsidR="008558B4" w:rsidRPr="00036380" w:rsidRDefault="008558B4" w:rsidP="003461A9">
      <w:pPr>
        <w:ind w:right="284"/>
        <w:jc w:val="both"/>
        <w:rPr>
          <w:rFonts w:ascii="Verdana" w:hAnsi="Verdana"/>
          <w:sz w:val="20"/>
          <w:szCs w:val="20"/>
        </w:rPr>
      </w:pPr>
      <w:r w:rsidRPr="00036380">
        <w:rPr>
          <w:rFonts w:ascii="Verdana" w:hAnsi="Verdana"/>
          <w:sz w:val="20"/>
          <w:szCs w:val="20"/>
        </w:rPr>
        <w:t>Oświadczam, iż:</w:t>
      </w:r>
    </w:p>
    <w:p w:rsidR="008558B4" w:rsidRPr="00036380" w:rsidRDefault="008558B4" w:rsidP="003461A9">
      <w:p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 xml:space="preserve">a) udostępniam Wykonawcy ww. zasoby, w następującym zakresie: 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</w:p>
    <w:p w:rsidR="008558B4" w:rsidRPr="00036380" w:rsidRDefault="008558B4" w:rsidP="003461A9">
      <w:pPr>
        <w:spacing w:after="200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 xml:space="preserve">b) sposób wykorzystania </w:t>
      </w:r>
      <w:r w:rsidR="00133E21">
        <w:rPr>
          <w:rFonts w:ascii="Verdana" w:hAnsi="Verdana"/>
          <w:color w:val="000000"/>
          <w:sz w:val="20"/>
          <w:szCs w:val="20"/>
        </w:rPr>
        <w:t xml:space="preserve">przez Wykonawcę </w:t>
      </w:r>
      <w:r w:rsidRPr="00036380">
        <w:rPr>
          <w:rFonts w:ascii="Verdana" w:hAnsi="Verdana"/>
          <w:color w:val="000000"/>
          <w:sz w:val="20"/>
          <w:szCs w:val="20"/>
        </w:rPr>
        <w:t>udostępnionych przeze mnie zasobów</w:t>
      </w:r>
      <w:r w:rsidR="00133E21">
        <w:rPr>
          <w:rFonts w:ascii="Verdana" w:hAnsi="Verdana"/>
          <w:color w:val="000000"/>
          <w:sz w:val="20"/>
          <w:szCs w:val="20"/>
        </w:rPr>
        <w:t xml:space="preserve"> przy wykonywaniu w/w zamówienia </w:t>
      </w:r>
      <w:r w:rsidRPr="00036380">
        <w:rPr>
          <w:rFonts w:ascii="Verdana" w:hAnsi="Verdana"/>
          <w:color w:val="000000"/>
          <w:sz w:val="20"/>
          <w:szCs w:val="20"/>
        </w:rPr>
        <w:t>będzie następujący:</w:t>
      </w:r>
    </w:p>
    <w:p w:rsidR="008558B4" w:rsidRPr="00036380" w:rsidRDefault="008558B4" w:rsidP="0006139D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 xml:space="preserve">c) zakres  mojego udziału przy wykonywaniu </w:t>
      </w:r>
      <w:r w:rsidR="00133E21">
        <w:rPr>
          <w:rFonts w:ascii="Verdana" w:hAnsi="Verdana"/>
          <w:color w:val="000000"/>
          <w:sz w:val="20"/>
          <w:szCs w:val="20"/>
        </w:rPr>
        <w:t xml:space="preserve">w/w </w:t>
      </w:r>
      <w:r w:rsidRPr="00036380">
        <w:rPr>
          <w:rFonts w:ascii="Verdana" w:hAnsi="Verdana"/>
          <w:color w:val="000000"/>
          <w:sz w:val="20"/>
          <w:szCs w:val="20"/>
        </w:rPr>
        <w:t xml:space="preserve">zamówienia będzie następujący: 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ind w:right="-567"/>
        <w:rPr>
          <w:color w:val="000000"/>
        </w:rPr>
      </w:pPr>
    </w:p>
    <w:p w:rsidR="004518C1" w:rsidRPr="00036380" w:rsidRDefault="008558B4" w:rsidP="004518C1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 xml:space="preserve">d) </w:t>
      </w:r>
      <w:r w:rsidR="003016CA">
        <w:rPr>
          <w:rFonts w:ascii="Verdana" w:hAnsi="Verdana"/>
          <w:color w:val="000000"/>
          <w:sz w:val="20"/>
          <w:szCs w:val="20"/>
        </w:rPr>
        <w:t xml:space="preserve">okres </w:t>
      </w:r>
      <w:r w:rsidR="004518C1" w:rsidRPr="00036380">
        <w:rPr>
          <w:rFonts w:ascii="Verdana" w:hAnsi="Verdana"/>
          <w:color w:val="000000"/>
          <w:sz w:val="20"/>
          <w:szCs w:val="20"/>
        </w:rPr>
        <w:t xml:space="preserve">mojego udziału przy wykonywaniu </w:t>
      </w:r>
      <w:r w:rsidR="004518C1">
        <w:rPr>
          <w:rFonts w:ascii="Verdana" w:hAnsi="Verdana"/>
          <w:color w:val="000000"/>
          <w:sz w:val="20"/>
          <w:szCs w:val="20"/>
        </w:rPr>
        <w:t xml:space="preserve">w/w </w:t>
      </w:r>
      <w:r w:rsidR="004518C1" w:rsidRPr="00036380">
        <w:rPr>
          <w:rFonts w:ascii="Verdana" w:hAnsi="Verdana"/>
          <w:color w:val="000000"/>
          <w:sz w:val="20"/>
          <w:szCs w:val="20"/>
        </w:rPr>
        <w:t xml:space="preserve">zamówienia będzie następujący: </w:t>
      </w:r>
    </w:p>
    <w:p w:rsidR="004518C1" w:rsidRPr="00036380" w:rsidRDefault="004518C1" w:rsidP="004518C1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4518C1" w:rsidRPr="00036380" w:rsidRDefault="004518C1" w:rsidP="004518C1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4518C1" w:rsidRPr="00036380" w:rsidRDefault="004518C1" w:rsidP="004518C1">
      <w:pPr>
        <w:autoSpaceDE w:val="0"/>
        <w:autoSpaceDN w:val="0"/>
        <w:adjustRightInd w:val="0"/>
        <w:ind w:right="-567"/>
        <w:rPr>
          <w:color w:val="000000"/>
        </w:rPr>
      </w:pPr>
    </w:p>
    <w:p w:rsidR="004518C1" w:rsidRDefault="004518C1" w:rsidP="003461A9">
      <w:pPr>
        <w:autoSpaceDE w:val="0"/>
        <w:autoSpaceDN w:val="0"/>
        <w:adjustRightInd w:val="0"/>
        <w:spacing w:before="120"/>
        <w:ind w:left="426" w:right="-567" w:hanging="426"/>
        <w:jc w:val="both"/>
        <w:rPr>
          <w:rFonts w:ascii="Verdana" w:hAnsi="Verdana"/>
          <w:color w:val="000000"/>
          <w:sz w:val="20"/>
          <w:szCs w:val="20"/>
        </w:rPr>
      </w:pPr>
    </w:p>
    <w:p w:rsidR="00133E21" w:rsidRPr="00775D6F" w:rsidRDefault="00367351" w:rsidP="003461A9">
      <w:pPr>
        <w:autoSpaceDE w:val="0"/>
        <w:autoSpaceDN w:val="0"/>
        <w:adjustRightInd w:val="0"/>
        <w:spacing w:before="120"/>
        <w:ind w:left="426" w:right="-567" w:hanging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e) </w:t>
      </w:r>
      <w:r w:rsidR="00133E21" w:rsidRPr="00775D6F">
        <w:rPr>
          <w:rFonts w:ascii="Verdana" w:hAnsi="Verdana"/>
          <w:color w:val="000000"/>
          <w:sz w:val="20"/>
          <w:szCs w:val="20"/>
        </w:rPr>
        <w:t>będę realizował nw.</w:t>
      </w:r>
      <w:r w:rsidR="003E013E">
        <w:rPr>
          <w:rFonts w:ascii="Verdana" w:hAnsi="Verdana"/>
          <w:color w:val="000000"/>
          <w:sz w:val="20"/>
          <w:szCs w:val="20"/>
        </w:rPr>
        <w:t xml:space="preserve"> </w:t>
      </w:r>
      <w:r w:rsidR="003158B2">
        <w:rPr>
          <w:rFonts w:ascii="Verdana" w:hAnsi="Verdana"/>
          <w:color w:val="000000"/>
          <w:sz w:val="20"/>
          <w:szCs w:val="20"/>
        </w:rPr>
        <w:t>usługi</w:t>
      </w:r>
      <w:r w:rsidR="00133E21" w:rsidRPr="00775D6F">
        <w:rPr>
          <w:rFonts w:ascii="Verdana" w:hAnsi="Verdana"/>
          <w:color w:val="000000"/>
          <w:sz w:val="20"/>
          <w:szCs w:val="20"/>
        </w:rPr>
        <w:t>, których dotyczą udostępniane zasoby odnoszące się do warunków udziału dot. wykształcenia, kwalifikacji zawodowych lub doświadczenia, na których polega Wykonawca: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 xml:space="preserve"> 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 w:rsidRPr="00036380"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8558B4" w:rsidRPr="00036380" w:rsidRDefault="008558B4" w:rsidP="003461A9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</w:p>
    <w:p w:rsidR="008558B4" w:rsidRPr="00036380" w:rsidRDefault="008558B4" w:rsidP="003461A9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</w:p>
    <w:p w:rsidR="008558B4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037C69">
        <w:rPr>
          <w:rFonts w:ascii="Verdana" w:hAnsi="Verdana"/>
          <w:sz w:val="20"/>
          <w:szCs w:val="20"/>
          <w:lang w:eastAsia="ar-SA"/>
        </w:rPr>
        <w:t>__________________ dnia ____ ____ 201</w:t>
      </w:r>
      <w:r w:rsidR="005810C7">
        <w:rPr>
          <w:rFonts w:ascii="Verdana" w:hAnsi="Verdana"/>
          <w:sz w:val="20"/>
          <w:szCs w:val="20"/>
          <w:lang w:eastAsia="ar-SA"/>
        </w:rPr>
        <w:t>7</w:t>
      </w:r>
      <w:r w:rsidRPr="00037C69">
        <w:rPr>
          <w:rFonts w:ascii="Verdana" w:hAnsi="Verdana"/>
          <w:sz w:val="20"/>
          <w:szCs w:val="20"/>
          <w:lang w:eastAsia="ar-SA"/>
        </w:rPr>
        <w:t xml:space="preserve"> roku</w:t>
      </w:r>
    </w:p>
    <w:p w:rsidR="008558B4" w:rsidRPr="00037C69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8558B4" w:rsidRPr="00037C69" w:rsidRDefault="008558B4" w:rsidP="003461A9">
      <w:pPr>
        <w:ind w:left="2836" w:hanging="1"/>
        <w:jc w:val="center"/>
        <w:rPr>
          <w:rFonts w:ascii="Verdana" w:hAnsi="Verdana" w:cs="Courier New"/>
          <w:i/>
          <w:sz w:val="20"/>
          <w:szCs w:val="20"/>
        </w:rPr>
      </w:pPr>
    </w:p>
    <w:p w:rsidR="008558B4" w:rsidRPr="00037C69" w:rsidRDefault="008558B4" w:rsidP="003461A9">
      <w:pPr>
        <w:ind w:left="2836" w:hanging="1"/>
        <w:jc w:val="center"/>
        <w:rPr>
          <w:rFonts w:ascii="Verdana" w:hAnsi="Verdana" w:cs="Courier New"/>
          <w:b/>
          <w:sz w:val="20"/>
          <w:szCs w:val="20"/>
        </w:rPr>
      </w:pPr>
      <w:r w:rsidRPr="00037C69">
        <w:rPr>
          <w:rFonts w:ascii="Verdana" w:hAnsi="Verdana" w:cs="Courier New"/>
          <w:i/>
          <w:sz w:val="20"/>
          <w:szCs w:val="20"/>
        </w:rPr>
        <w:t>___________________________________________</w:t>
      </w:r>
    </w:p>
    <w:p w:rsidR="008558B4" w:rsidRPr="00037C69" w:rsidRDefault="008558B4" w:rsidP="003461A9">
      <w:pPr>
        <w:ind w:left="2836" w:firstLine="44"/>
        <w:jc w:val="center"/>
        <w:rPr>
          <w:rFonts w:ascii="Verdana" w:hAnsi="Verdana"/>
          <w:sz w:val="16"/>
          <w:szCs w:val="16"/>
        </w:rPr>
      </w:pPr>
      <w:r w:rsidRPr="00037C69">
        <w:rPr>
          <w:rFonts w:ascii="Verdana" w:hAnsi="Verdana" w:cs="Courier New"/>
          <w:i/>
          <w:sz w:val="16"/>
          <w:szCs w:val="16"/>
        </w:rPr>
        <w:t>(podpis Podmiotu/ osoby upoważnionej do reprezentacji Podmiotu)</w:t>
      </w:r>
    </w:p>
    <w:p w:rsidR="008558B4" w:rsidRPr="00037C69" w:rsidRDefault="008558B4" w:rsidP="003461A9">
      <w:pPr>
        <w:spacing w:before="120"/>
        <w:rPr>
          <w:rFonts w:ascii="Verdana" w:hAnsi="Verdana" w:cs="Courier New"/>
          <w:sz w:val="20"/>
          <w:szCs w:val="20"/>
        </w:rPr>
      </w:pPr>
    </w:p>
    <w:p w:rsidR="008558B4" w:rsidRPr="00037C69" w:rsidRDefault="008558B4" w:rsidP="003461A9">
      <w:pPr>
        <w:spacing w:before="120"/>
        <w:rPr>
          <w:rFonts w:ascii="Verdana" w:hAnsi="Verdana" w:cs="Courier New"/>
          <w:sz w:val="20"/>
          <w:szCs w:val="20"/>
        </w:rPr>
      </w:pPr>
    </w:p>
    <w:p w:rsidR="00F44936" w:rsidRPr="003461A9" w:rsidRDefault="00CF4FCB" w:rsidP="003461A9">
      <w:pPr>
        <w:spacing w:after="160"/>
        <w:ind w:left="720"/>
        <w:rPr>
          <w:rFonts w:ascii="Verdana" w:hAnsi="Verdana" w:cs="Arial"/>
          <w:sz w:val="18"/>
          <w:szCs w:val="18"/>
        </w:rPr>
      </w:pPr>
      <w:r w:rsidRPr="003461A9">
        <w:rPr>
          <w:rFonts w:ascii="Verdana" w:hAnsi="Verdana" w:cs="Arial"/>
          <w:sz w:val="18"/>
          <w:szCs w:val="18"/>
        </w:rPr>
        <w:t>*niepotrzebne skreślić</w:t>
      </w:r>
    </w:p>
    <w:p w:rsidR="00F44936" w:rsidRDefault="008558B4" w:rsidP="00847BB6">
      <w:pPr>
        <w:pStyle w:val="Akapitzlist"/>
        <w:spacing w:line="240" w:lineRule="auto"/>
        <w:ind w:left="0"/>
        <w:contextualSpacing/>
        <w:jc w:val="right"/>
        <w:rPr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  <w:r w:rsidR="00F44936" w:rsidRPr="00FD79F7">
        <w:rPr>
          <w:rFonts w:ascii="Verdana" w:hAnsi="Verdana" w:cs="Verdana"/>
          <w:b/>
          <w:bCs/>
          <w:sz w:val="20"/>
          <w:szCs w:val="20"/>
        </w:rPr>
        <w:lastRenderedPageBreak/>
        <w:t>Formularz 3.</w:t>
      </w:r>
      <w:r>
        <w:rPr>
          <w:rFonts w:ascii="Verdana" w:hAnsi="Verdana" w:cs="Verdana"/>
          <w:b/>
          <w:bCs/>
          <w:sz w:val="20"/>
          <w:szCs w:val="20"/>
        </w:rPr>
        <w:t>4</w:t>
      </w:r>
      <w:r w:rsidR="00F44936" w:rsidRPr="00FD79F7">
        <w:rPr>
          <w:rFonts w:ascii="Verdana" w:hAnsi="Verdana" w:cs="Verdana"/>
          <w:b/>
          <w:bCs/>
          <w:sz w:val="20"/>
          <w:szCs w:val="20"/>
        </w:rPr>
        <w:t>.</w:t>
      </w:r>
    </w:p>
    <w:p w:rsidR="00F44936" w:rsidRDefault="00F44936" w:rsidP="0006139D">
      <w:pPr>
        <w:rPr>
          <w:rFonts w:ascii="Arial" w:hAnsi="Arial" w:cs="Arial"/>
          <w:b/>
          <w:sz w:val="20"/>
          <w:szCs w:val="20"/>
        </w:rPr>
      </w:pPr>
    </w:p>
    <w:p w:rsidR="00F44936" w:rsidRDefault="00F44936" w:rsidP="003461A9">
      <w:pPr>
        <w:rPr>
          <w:rFonts w:ascii="Arial" w:hAnsi="Arial" w:cs="Arial"/>
          <w:b/>
          <w:sz w:val="20"/>
          <w:szCs w:val="20"/>
        </w:rPr>
      </w:pPr>
    </w:p>
    <w:p w:rsidR="00F44936" w:rsidRDefault="00F44936" w:rsidP="003461A9">
      <w:pPr>
        <w:rPr>
          <w:rFonts w:ascii="Arial" w:hAnsi="Arial" w:cs="Arial"/>
          <w:b/>
          <w:sz w:val="20"/>
          <w:szCs w:val="20"/>
        </w:rPr>
      </w:pPr>
    </w:p>
    <w:p w:rsidR="00133E21" w:rsidRPr="00380620" w:rsidRDefault="00133E21" w:rsidP="003461A9">
      <w:pPr>
        <w:rPr>
          <w:rFonts w:ascii="Verdana" w:hAnsi="Verdana" w:cs="Arial"/>
          <w:b/>
          <w:sz w:val="20"/>
          <w:szCs w:val="20"/>
        </w:rPr>
      </w:pPr>
      <w:r w:rsidRPr="00380620">
        <w:rPr>
          <w:rFonts w:ascii="Verdana" w:hAnsi="Verdana" w:cs="Arial"/>
          <w:b/>
          <w:sz w:val="20"/>
          <w:szCs w:val="20"/>
        </w:rPr>
        <w:t>Wykonawca: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133E21" w:rsidRPr="00380620" w:rsidRDefault="00133E21" w:rsidP="003461A9">
      <w:pPr>
        <w:spacing w:before="240"/>
        <w:ind w:right="467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</w:t>
      </w:r>
      <w:r w:rsidRPr="00380620">
        <w:rPr>
          <w:rFonts w:ascii="Verdana" w:hAnsi="Verdana" w:cs="Arial"/>
          <w:sz w:val="20"/>
          <w:szCs w:val="20"/>
        </w:rPr>
        <w:t>_</w:t>
      </w:r>
    </w:p>
    <w:p w:rsidR="00133E21" w:rsidRDefault="00133E21" w:rsidP="003461A9">
      <w:pPr>
        <w:ind w:right="4903"/>
        <w:rPr>
          <w:rFonts w:ascii="Verdana" w:hAnsi="Verdana" w:cs="Arial"/>
          <w:i/>
          <w:sz w:val="18"/>
          <w:szCs w:val="18"/>
        </w:rPr>
      </w:pPr>
      <w:r w:rsidRPr="00380620">
        <w:rPr>
          <w:rFonts w:ascii="Verdana" w:hAnsi="Verdana" w:cs="Arial"/>
          <w:i/>
          <w:sz w:val="18"/>
          <w:szCs w:val="18"/>
        </w:rPr>
        <w:t>(pełna nazwa/firma, adres,)</w:t>
      </w:r>
    </w:p>
    <w:p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NIP/PESEL, ………………………..</w:t>
      </w:r>
    </w:p>
    <w:p w:rsidR="00133E21" w:rsidRPr="00A3152C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A3152C">
        <w:rPr>
          <w:rFonts w:ascii="Verdana" w:hAnsi="Verdana" w:cs="Arial"/>
          <w:sz w:val="20"/>
          <w:szCs w:val="20"/>
        </w:rPr>
        <w:t>KRS/CEiDG) …………………………</w:t>
      </w:r>
    </w:p>
    <w:p w:rsidR="00133E21" w:rsidRPr="00380620" w:rsidRDefault="00133E21" w:rsidP="003461A9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reprezentowany przez: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</w:t>
      </w:r>
    </w:p>
    <w:p w:rsidR="00133E21" w:rsidRPr="00380620" w:rsidRDefault="00133E21" w:rsidP="003461A9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380620">
        <w:rPr>
          <w:rFonts w:ascii="Verdana" w:hAnsi="Verdana" w:cs="Arial"/>
          <w:sz w:val="20"/>
          <w:szCs w:val="20"/>
        </w:rPr>
        <w:t>_______________________________</w:t>
      </w:r>
    </w:p>
    <w:p w:rsidR="00133E21" w:rsidRDefault="00133E21" w:rsidP="003461A9">
      <w:pPr>
        <w:ind w:right="4903"/>
        <w:rPr>
          <w:rFonts w:ascii="Verdana" w:hAnsi="Verdana" w:cs="Arial"/>
          <w:i/>
          <w:sz w:val="18"/>
          <w:szCs w:val="20"/>
        </w:rPr>
      </w:pPr>
      <w:r w:rsidRPr="00380620">
        <w:rPr>
          <w:rFonts w:ascii="Verdana" w:hAnsi="Verdana" w:cs="Arial"/>
          <w:i/>
          <w:sz w:val="18"/>
          <w:szCs w:val="20"/>
        </w:rPr>
        <w:t>(imię, nazwisko, stanowisko/podstawa do reprezentacji)</w:t>
      </w:r>
    </w:p>
    <w:p w:rsidR="00133E21" w:rsidRPr="00380620" w:rsidRDefault="00133E21" w:rsidP="003461A9">
      <w:pPr>
        <w:ind w:right="4903"/>
        <w:rPr>
          <w:rFonts w:ascii="Verdana" w:hAnsi="Verdana" w:cs="Arial"/>
          <w:i/>
          <w:sz w:val="18"/>
          <w:szCs w:val="20"/>
        </w:rPr>
      </w:pPr>
    </w:p>
    <w:p w:rsidR="00F44936" w:rsidRDefault="00F44936" w:rsidP="003461A9">
      <w:pPr>
        <w:rPr>
          <w:rFonts w:ascii="Arial" w:hAnsi="Arial" w:cs="Arial"/>
        </w:rPr>
      </w:pPr>
    </w:p>
    <w:p w:rsidR="00F44936" w:rsidRPr="00F31F6D" w:rsidRDefault="00F44936" w:rsidP="003461A9">
      <w:pPr>
        <w:spacing w:after="120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1F6D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F44936" w:rsidRPr="00F31F6D" w:rsidRDefault="00F44936" w:rsidP="003461A9">
      <w:pPr>
        <w:jc w:val="center"/>
        <w:rPr>
          <w:rFonts w:ascii="Verdana" w:hAnsi="Verdana" w:cs="Arial"/>
          <w:b/>
          <w:sz w:val="20"/>
          <w:szCs w:val="20"/>
        </w:rPr>
      </w:pPr>
      <w:r w:rsidRPr="00F41948">
        <w:rPr>
          <w:rFonts w:ascii="Verdana" w:hAnsi="Verdana" w:cs="Arial"/>
          <w:b/>
          <w:sz w:val="20"/>
          <w:szCs w:val="20"/>
        </w:rPr>
        <w:t>o przynależności lub braku przynależności do tej samej grupy kapitałowej,</w:t>
      </w:r>
      <w:r>
        <w:rPr>
          <w:rFonts w:ascii="Verdana" w:hAnsi="Verdana" w:cs="Arial"/>
          <w:b/>
          <w:sz w:val="20"/>
          <w:szCs w:val="20"/>
        </w:rPr>
        <w:br/>
      </w:r>
      <w:r w:rsidRPr="00F41948">
        <w:rPr>
          <w:rFonts w:ascii="Verdana" w:hAnsi="Verdana" w:cs="Arial"/>
          <w:b/>
          <w:sz w:val="20"/>
          <w:szCs w:val="20"/>
        </w:rPr>
        <w:t xml:space="preserve">o której mowa w </w:t>
      </w:r>
      <w:r>
        <w:rPr>
          <w:rFonts w:ascii="Verdana" w:hAnsi="Verdana" w:cs="Arial"/>
          <w:b/>
          <w:sz w:val="20"/>
          <w:szCs w:val="20"/>
        </w:rPr>
        <w:t xml:space="preserve">art. 24 </w:t>
      </w:r>
      <w:r w:rsidRPr="00F41948">
        <w:rPr>
          <w:rFonts w:ascii="Verdana" w:hAnsi="Verdana" w:cs="Arial"/>
          <w:b/>
          <w:sz w:val="20"/>
          <w:szCs w:val="20"/>
        </w:rPr>
        <w:t>ust. 1 pkt 23</w:t>
      </w:r>
      <w:r w:rsidRPr="00F31F6D">
        <w:rPr>
          <w:rFonts w:ascii="Verdana" w:hAnsi="Verdana" w:cs="Arial"/>
          <w:b/>
          <w:sz w:val="20"/>
          <w:szCs w:val="20"/>
        </w:rPr>
        <w:t xml:space="preserve"> </w:t>
      </w:r>
      <w:r w:rsidRPr="008C7DE4">
        <w:rPr>
          <w:rFonts w:ascii="Verdana" w:hAnsi="Verdana" w:cs="Arial"/>
          <w:b/>
          <w:sz w:val="20"/>
          <w:szCs w:val="20"/>
        </w:rPr>
        <w:t>ustawy z dnia 29 stycznia 2004 r. Prawo zamówień publicznych (dalej jako: ustawa Pzp)</w:t>
      </w:r>
    </w:p>
    <w:p w:rsidR="00F44936" w:rsidRPr="00F31F6D" w:rsidRDefault="00F44936" w:rsidP="003461A9">
      <w:pPr>
        <w:jc w:val="both"/>
        <w:rPr>
          <w:rFonts w:ascii="Verdana" w:hAnsi="Verdana" w:cs="Arial"/>
          <w:sz w:val="20"/>
          <w:szCs w:val="20"/>
        </w:rPr>
      </w:pPr>
    </w:p>
    <w:p w:rsidR="00527E55" w:rsidRPr="00DE6D6D" w:rsidRDefault="005C67F5" w:rsidP="00527E5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Biorąc  udział w postępowaniu na </w:t>
      </w:r>
      <w:r w:rsidR="00E341CA" w:rsidRPr="00545A8B">
        <w:rPr>
          <w:rFonts w:ascii="Verdana" w:hAnsi="Verdana"/>
          <w:b/>
          <w:sz w:val="20"/>
          <w:szCs w:val="20"/>
        </w:rPr>
        <w:t>„</w:t>
      </w:r>
      <w:r w:rsidR="00527E55" w:rsidRPr="004F7631">
        <w:rPr>
          <w:rFonts w:ascii="Verdana" w:hAnsi="Verdana"/>
          <w:b/>
          <w:sz w:val="20"/>
          <w:szCs w:val="20"/>
        </w:rPr>
        <w:t xml:space="preserve">Pomiar zanieczyszczeń powietrza atmosferycznego </w:t>
      </w:r>
      <w:r w:rsidR="00527E55">
        <w:rPr>
          <w:rFonts w:ascii="Verdana" w:hAnsi="Verdana"/>
          <w:b/>
          <w:sz w:val="20"/>
          <w:szCs w:val="20"/>
        </w:rPr>
        <w:br/>
      </w:r>
      <w:r w:rsidR="00527E55" w:rsidRPr="004F7631">
        <w:rPr>
          <w:rFonts w:ascii="Verdana" w:hAnsi="Verdana"/>
          <w:b/>
          <w:sz w:val="20"/>
          <w:szCs w:val="20"/>
        </w:rPr>
        <w:t>w obszarze terenu inwestycji pn. „Projekt i budowa drogi ekspresowej S2 – Południowa Obwodnica Warszawy na odcinku od węzła „Puławska” do węzła „Lubelska” w zakre</w:t>
      </w:r>
      <w:r w:rsidR="00527E55">
        <w:rPr>
          <w:rFonts w:ascii="Verdana" w:hAnsi="Verdana"/>
          <w:b/>
          <w:sz w:val="20"/>
          <w:szCs w:val="20"/>
        </w:rPr>
        <w:t xml:space="preserve">sie zadania A” </w:t>
      </w:r>
      <w:r w:rsidR="00527E55" w:rsidRPr="004F7631">
        <w:rPr>
          <w:rFonts w:ascii="Verdana" w:hAnsi="Verdana"/>
          <w:b/>
          <w:sz w:val="20"/>
          <w:szCs w:val="20"/>
        </w:rPr>
        <w:t>od węzła Puławska (bez węzła) do węzła Przyczółkowa (bez węzła) o długości ok. 4,6 km” wraz z</w:t>
      </w:r>
      <w:r w:rsidR="00527E55">
        <w:rPr>
          <w:rFonts w:ascii="Verdana" w:hAnsi="Verdana"/>
          <w:b/>
          <w:sz w:val="20"/>
          <w:szCs w:val="20"/>
        </w:rPr>
        <w:t xml:space="preserve"> opracowaniem wyników pomiarów</w:t>
      </w:r>
      <w:r w:rsidR="00527E55" w:rsidRPr="00DE6D6D">
        <w:rPr>
          <w:rFonts w:ascii="Verdana" w:hAnsi="Verdana"/>
          <w:b/>
          <w:sz w:val="20"/>
          <w:szCs w:val="20"/>
        </w:rPr>
        <w:t>”.</w:t>
      </w:r>
    </w:p>
    <w:p w:rsidR="006D15C7" w:rsidRPr="006D15C7" w:rsidRDefault="006D15C7" w:rsidP="006D15C7">
      <w:pPr>
        <w:jc w:val="both"/>
        <w:rPr>
          <w:rFonts w:ascii="Verdana" w:hAnsi="Verdana"/>
          <w:b/>
          <w:sz w:val="20"/>
          <w:szCs w:val="20"/>
        </w:rPr>
      </w:pPr>
    </w:p>
    <w:p w:rsidR="005D5A45" w:rsidRPr="005D5A45" w:rsidRDefault="005D5A45" w:rsidP="005D5A45">
      <w:pPr>
        <w:spacing w:line="276" w:lineRule="auto"/>
        <w:jc w:val="both"/>
        <w:rPr>
          <w:rFonts w:ascii="Verdana" w:hAnsi="Verdana" w:cs="Arial"/>
          <w:b/>
          <w:i/>
          <w:w w:val="90"/>
        </w:rPr>
      </w:pPr>
    </w:p>
    <w:p w:rsidR="005C67F5" w:rsidRDefault="005C67F5" w:rsidP="003461A9">
      <w:pPr>
        <w:suppressAutoHyphens/>
        <w:jc w:val="center"/>
        <w:rPr>
          <w:rFonts w:ascii="Verdana" w:hAnsi="Verdana"/>
          <w:b/>
          <w:sz w:val="20"/>
          <w:szCs w:val="20"/>
          <w:u w:val="single"/>
        </w:rPr>
      </w:pPr>
      <w:r w:rsidRPr="00BA6147">
        <w:rPr>
          <w:rFonts w:ascii="Verdana" w:hAnsi="Verdana" w:cs="Arial"/>
          <w:sz w:val="20"/>
          <w:szCs w:val="20"/>
        </w:rPr>
        <w:t xml:space="preserve">znak: </w:t>
      </w:r>
      <w:r w:rsidR="006D15C7">
        <w:rPr>
          <w:rFonts w:ascii="Verdana" w:hAnsi="Verdana"/>
          <w:b/>
          <w:sz w:val="20"/>
          <w:szCs w:val="20"/>
          <w:u w:val="single"/>
        </w:rPr>
        <w:t>GDDKiA.O.WA.D-3.241.</w:t>
      </w:r>
      <w:r w:rsidR="00582FBA">
        <w:rPr>
          <w:rFonts w:ascii="Verdana" w:hAnsi="Verdana"/>
          <w:b/>
          <w:sz w:val="20"/>
          <w:szCs w:val="20"/>
          <w:u w:val="single"/>
        </w:rPr>
        <w:t>25</w:t>
      </w:r>
      <w:r w:rsidR="00BA6147">
        <w:rPr>
          <w:rFonts w:ascii="Verdana" w:hAnsi="Verdana"/>
          <w:b/>
          <w:sz w:val="20"/>
          <w:szCs w:val="20"/>
          <w:u w:val="single"/>
        </w:rPr>
        <w:t>.201</w:t>
      </w:r>
      <w:r w:rsidR="00AD41E3">
        <w:rPr>
          <w:rFonts w:ascii="Verdana" w:hAnsi="Verdana"/>
          <w:b/>
          <w:sz w:val="20"/>
          <w:szCs w:val="20"/>
          <w:u w:val="single"/>
        </w:rPr>
        <w:t>7</w:t>
      </w:r>
    </w:p>
    <w:p w:rsidR="005D5A45" w:rsidRPr="00C81CAF" w:rsidRDefault="005D5A45" w:rsidP="003461A9">
      <w:pPr>
        <w:suppressAutoHyphens/>
        <w:jc w:val="center"/>
        <w:rPr>
          <w:rFonts w:ascii="Verdana" w:hAnsi="Verdana" w:cs="Arial"/>
          <w:sz w:val="20"/>
          <w:szCs w:val="20"/>
        </w:rPr>
      </w:pPr>
    </w:p>
    <w:p w:rsidR="00F44936" w:rsidRPr="00F31F6D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>prowadzonego przez Generalną Dyrekcję Dróg Krajowych i Autostrad,</w:t>
      </w:r>
      <w:r>
        <w:rPr>
          <w:rFonts w:ascii="Verdana" w:hAnsi="Verdana" w:cs="Arial"/>
          <w:sz w:val="20"/>
          <w:szCs w:val="20"/>
        </w:rPr>
        <w:t xml:space="preserve"> Oddział w </w:t>
      </w:r>
      <w:r w:rsidR="005C67F5">
        <w:rPr>
          <w:rFonts w:ascii="Verdana" w:hAnsi="Verdana" w:cs="Arial"/>
          <w:sz w:val="20"/>
          <w:szCs w:val="20"/>
        </w:rPr>
        <w:t>Warszawie</w:t>
      </w:r>
      <w:r w:rsidR="004C7789">
        <w:rPr>
          <w:rFonts w:ascii="Verdana" w:hAnsi="Verdana" w:cs="Arial"/>
          <w:sz w:val="20"/>
          <w:szCs w:val="20"/>
        </w:rPr>
        <w:t>,</w:t>
      </w:r>
      <w:r w:rsidR="005C67F5">
        <w:rPr>
          <w:rFonts w:ascii="Verdana" w:hAnsi="Verdana" w:cs="Arial"/>
          <w:sz w:val="20"/>
          <w:szCs w:val="20"/>
        </w:rPr>
        <w:t xml:space="preserve"> </w:t>
      </w:r>
      <w:r w:rsidR="00527E55">
        <w:rPr>
          <w:rFonts w:ascii="Verdana" w:hAnsi="Verdana" w:cs="Arial"/>
          <w:sz w:val="20"/>
          <w:szCs w:val="20"/>
        </w:rPr>
        <w:br/>
      </w:r>
      <w:r w:rsidR="005C67F5">
        <w:rPr>
          <w:rFonts w:ascii="Verdana" w:hAnsi="Verdana" w:cs="Arial"/>
          <w:sz w:val="20"/>
          <w:szCs w:val="20"/>
        </w:rPr>
        <w:t xml:space="preserve">po zapoznaniu się z  informacją o której mowa w art. </w:t>
      </w:r>
      <w:r w:rsidR="00E579B7">
        <w:rPr>
          <w:rFonts w:ascii="Verdana" w:hAnsi="Verdana" w:cs="Arial"/>
          <w:sz w:val="20"/>
          <w:szCs w:val="20"/>
        </w:rPr>
        <w:t>86</w:t>
      </w:r>
      <w:r w:rsidR="005C67F5">
        <w:rPr>
          <w:rFonts w:ascii="Verdana" w:hAnsi="Verdana" w:cs="Arial"/>
          <w:sz w:val="20"/>
          <w:szCs w:val="20"/>
        </w:rPr>
        <w:t xml:space="preserve"> ust</w:t>
      </w:r>
      <w:r w:rsidR="00E579B7">
        <w:rPr>
          <w:rFonts w:ascii="Verdana" w:hAnsi="Verdana" w:cs="Arial"/>
          <w:sz w:val="20"/>
          <w:szCs w:val="20"/>
        </w:rPr>
        <w:t>. 5 ustawy pzp,</w:t>
      </w:r>
      <w:r w:rsidR="005C67F5">
        <w:rPr>
          <w:rFonts w:ascii="Verdana" w:hAnsi="Verdana" w:cs="Arial"/>
          <w:sz w:val="20"/>
          <w:szCs w:val="20"/>
        </w:rPr>
        <w:t xml:space="preserve"> </w:t>
      </w:r>
      <w:r w:rsidRPr="00F31F6D">
        <w:rPr>
          <w:rFonts w:ascii="Verdana" w:hAnsi="Verdana" w:cs="Arial"/>
          <w:sz w:val="20"/>
          <w:szCs w:val="20"/>
        </w:rPr>
        <w:t xml:space="preserve"> </w:t>
      </w:r>
      <w:r w:rsidR="00E579B7">
        <w:rPr>
          <w:rFonts w:ascii="Verdana" w:hAnsi="Verdana" w:cs="Arial"/>
          <w:sz w:val="20"/>
          <w:szCs w:val="20"/>
        </w:rPr>
        <w:t xml:space="preserve"> </w:t>
      </w:r>
      <w:r w:rsidRPr="00F31F6D">
        <w:rPr>
          <w:rFonts w:ascii="Verdana" w:hAnsi="Verdana" w:cs="Arial"/>
          <w:sz w:val="20"/>
          <w:szCs w:val="20"/>
        </w:rPr>
        <w:t xml:space="preserve">oświadczam, </w:t>
      </w:r>
      <w:r w:rsidR="00527E55">
        <w:rPr>
          <w:rFonts w:ascii="Verdana" w:hAnsi="Verdana" w:cs="Arial"/>
          <w:sz w:val="20"/>
          <w:szCs w:val="20"/>
        </w:rPr>
        <w:br/>
      </w:r>
      <w:r w:rsidRPr="00F31F6D">
        <w:rPr>
          <w:rFonts w:ascii="Verdana" w:hAnsi="Verdana" w:cs="Arial"/>
          <w:sz w:val="20"/>
          <w:szCs w:val="20"/>
        </w:rPr>
        <w:t>co następuje:</w:t>
      </w:r>
    </w:p>
    <w:p w:rsidR="00F44936" w:rsidRPr="00F31F6D" w:rsidRDefault="00F44936" w:rsidP="0006139D">
      <w:pPr>
        <w:spacing w:after="84"/>
        <w:ind w:left="274"/>
        <w:rPr>
          <w:rFonts w:ascii="Verdana" w:hAnsi="Verdana"/>
          <w:sz w:val="20"/>
          <w:szCs w:val="20"/>
        </w:rPr>
      </w:pPr>
    </w:p>
    <w:p w:rsidR="00F44936" w:rsidRPr="00F31F6D" w:rsidRDefault="00F4493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>Oświadczam, że nie należymy do</w:t>
      </w:r>
      <w:r>
        <w:rPr>
          <w:rFonts w:ascii="Verdana" w:hAnsi="Verdana" w:cs="Arial"/>
          <w:sz w:val="20"/>
          <w:szCs w:val="20"/>
        </w:rPr>
        <w:t xml:space="preserve"> tej samej</w:t>
      </w:r>
      <w:r w:rsidRPr="00F31F6D">
        <w:rPr>
          <w:rFonts w:ascii="Verdana" w:hAnsi="Verdana" w:cs="Arial"/>
          <w:sz w:val="20"/>
          <w:szCs w:val="20"/>
        </w:rPr>
        <w:t xml:space="preserve"> grupy kapitałowej </w:t>
      </w:r>
      <w:r w:rsidRPr="008C7DE4">
        <w:rPr>
          <w:rFonts w:ascii="Verdana" w:hAnsi="Verdana" w:cs="Arial"/>
          <w:sz w:val="20"/>
          <w:szCs w:val="20"/>
        </w:rPr>
        <w:t>o której mowa w art. 24 ust. 1 pkt 23 ustawy z dnia 29 stycznia 2004 r. Prawo zamówień publicznych (dalej jako: ustawa Pzp)</w:t>
      </w:r>
      <w:r w:rsidRPr="0006032F">
        <w:rPr>
          <w:rFonts w:ascii="Verdana" w:hAnsi="Verdana" w:cs="Arial"/>
          <w:sz w:val="20"/>
          <w:szCs w:val="20"/>
        </w:rPr>
        <w:t xml:space="preserve"> </w:t>
      </w:r>
      <w:r w:rsidR="00E579B7" w:rsidRPr="00775D6F">
        <w:rPr>
          <w:rFonts w:ascii="Verdana" w:hAnsi="Verdana"/>
          <w:sz w:val="20"/>
          <w:szCs w:val="20"/>
        </w:rPr>
        <w:t xml:space="preserve">do której należą inni </w:t>
      </w:r>
      <w:r w:rsidR="00D62A46">
        <w:rPr>
          <w:rFonts w:ascii="Verdana" w:hAnsi="Verdana"/>
          <w:sz w:val="20"/>
          <w:szCs w:val="20"/>
        </w:rPr>
        <w:t>w</w:t>
      </w:r>
      <w:r w:rsidR="00E579B7" w:rsidRPr="00775D6F">
        <w:rPr>
          <w:rFonts w:ascii="Verdana" w:hAnsi="Verdana"/>
          <w:sz w:val="20"/>
          <w:szCs w:val="20"/>
        </w:rPr>
        <w:t>ykonawcy składający ofertę w postępowaniu</w:t>
      </w:r>
      <w:r w:rsidR="00E579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*</w:t>
      </w:r>
      <w:r w:rsidRPr="00F31F6D">
        <w:rPr>
          <w:rFonts w:ascii="Verdana" w:hAnsi="Verdana" w:cs="Arial"/>
          <w:sz w:val="20"/>
          <w:szCs w:val="20"/>
        </w:rPr>
        <w:t xml:space="preserve"> </w:t>
      </w:r>
    </w:p>
    <w:p w:rsidR="00F44936" w:rsidRDefault="00F44936" w:rsidP="003461A9">
      <w:pPr>
        <w:ind w:left="10"/>
        <w:jc w:val="both"/>
        <w:rPr>
          <w:rFonts w:ascii="Verdana" w:hAnsi="Verdana" w:cs="Arial"/>
          <w:sz w:val="20"/>
          <w:szCs w:val="20"/>
        </w:rPr>
      </w:pPr>
    </w:p>
    <w:p w:rsidR="00D62A46" w:rsidRDefault="00F4493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 xml:space="preserve">Oświadczam, że należymy do tej samej grupy kapitałowej </w:t>
      </w:r>
      <w:r w:rsidRPr="008C7DE4">
        <w:rPr>
          <w:rFonts w:ascii="Verdana" w:hAnsi="Verdana" w:cs="Arial"/>
          <w:sz w:val="20"/>
          <w:szCs w:val="20"/>
        </w:rPr>
        <w:t>o której mowa w art. 24 ust. 1 pkt 23 ustawy z dnia 29 stycznia 2004 r. Prawo zamówień publicznych (dalej jako: ustawa Pzp)</w:t>
      </w:r>
      <w:r w:rsidR="00D62A46">
        <w:rPr>
          <w:rFonts w:ascii="Verdana" w:hAnsi="Verdana" w:cs="Arial"/>
          <w:sz w:val="20"/>
          <w:szCs w:val="20"/>
        </w:rPr>
        <w:t xml:space="preserve"> co wykonawca:</w:t>
      </w:r>
    </w:p>
    <w:p w:rsidR="00D62A46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………………………………………………………………………………….</w:t>
      </w:r>
      <w:r w:rsidR="00A7514F">
        <w:rPr>
          <w:rFonts w:ascii="Verdana" w:hAnsi="Verdana" w:cs="Arial"/>
          <w:sz w:val="20"/>
          <w:szCs w:val="20"/>
        </w:rPr>
        <w:t>(dane Wykonawcy)</w:t>
      </w:r>
    </w:p>
    <w:p w:rsidR="00A7514F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</w:t>
      </w:r>
      <w:r w:rsidR="00A7514F">
        <w:rPr>
          <w:rFonts w:ascii="Verdana" w:hAnsi="Verdana" w:cs="Arial"/>
          <w:sz w:val="20"/>
          <w:szCs w:val="20"/>
        </w:rPr>
        <w:t xml:space="preserve"> (dane Wykonawcy)</w:t>
      </w:r>
    </w:p>
    <w:p w:rsidR="00D62A46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</w:p>
    <w:p w:rsidR="00F44936" w:rsidRPr="00F31F6D" w:rsidRDefault="00D62A46" w:rsidP="003461A9">
      <w:pPr>
        <w:ind w:left="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który złożył ofertę w niniejszym postępowaniu</w:t>
      </w:r>
      <w:r w:rsidR="00F44936">
        <w:rPr>
          <w:rFonts w:ascii="Verdana" w:hAnsi="Verdana" w:cs="Arial"/>
          <w:sz w:val="20"/>
          <w:szCs w:val="20"/>
        </w:rPr>
        <w:t>*</w:t>
      </w:r>
      <w:r w:rsidR="00F44936" w:rsidRPr="00F31F6D">
        <w:rPr>
          <w:rFonts w:ascii="Verdana" w:hAnsi="Verdana" w:cs="Arial"/>
          <w:sz w:val="20"/>
          <w:szCs w:val="20"/>
        </w:rPr>
        <w:t xml:space="preserve">; </w:t>
      </w:r>
    </w:p>
    <w:p w:rsidR="00485572" w:rsidRDefault="00485572" w:rsidP="003461A9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485572" w:rsidRDefault="00485572" w:rsidP="003461A9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485572" w:rsidRPr="00BA6147" w:rsidRDefault="00F44936" w:rsidP="00CC2B97">
      <w:pPr>
        <w:numPr>
          <w:ilvl w:val="0"/>
          <w:numId w:val="10"/>
        </w:numPr>
        <w:ind w:hanging="294"/>
        <w:jc w:val="both"/>
        <w:rPr>
          <w:rFonts w:ascii="Verdana" w:hAnsi="Verdana" w:cs="Arial"/>
          <w:i/>
          <w:sz w:val="16"/>
          <w:szCs w:val="16"/>
        </w:rPr>
      </w:pPr>
      <w:r w:rsidRPr="008C7DE4">
        <w:rPr>
          <w:rFonts w:ascii="Verdana" w:hAnsi="Verdana" w:cs="Arial"/>
          <w:i/>
          <w:sz w:val="16"/>
          <w:szCs w:val="16"/>
        </w:rPr>
        <w:t xml:space="preserve">niepotrzebne skreślić  </w:t>
      </w:r>
    </w:p>
    <w:p w:rsidR="00A7514F" w:rsidRPr="003461A9" w:rsidRDefault="00A7514F" w:rsidP="003461A9">
      <w:pPr>
        <w:autoSpaceDE w:val="0"/>
        <w:autoSpaceDN w:val="0"/>
        <w:adjustRightInd w:val="0"/>
        <w:spacing w:after="120"/>
        <w:ind w:left="10"/>
        <w:rPr>
          <w:rFonts w:ascii="Verdana" w:eastAsia="Calibri" w:hAnsi="Verdana" w:cs="Verdana,Italic"/>
          <w:i/>
          <w:iCs/>
          <w:sz w:val="20"/>
          <w:szCs w:val="20"/>
        </w:rPr>
      </w:pPr>
      <w:r w:rsidRPr="003461A9">
        <w:rPr>
          <w:rFonts w:ascii="Verdana" w:eastAsia="Calibri" w:hAnsi="Verdana" w:cs="Verdana,Italic"/>
          <w:i/>
          <w:iCs/>
          <w:sz w:val="20"/>
          <w:szCs w:val="20"/>
        </w:rPr>
        <w:t>UWAGA:</w:t>
      </w:r>
    </w:p>
    <w:p w:rsidR="00A7514F" w:rsidRPr="003461A9" w:rsidRDefault="00A7514F" w:rsidP="00CC2B97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Verdana" w:eastAsia="Calibri" w:hAnsi="Verdana" w:cs="Verdana,Italic"/>
          <w:i/>
          <w:iCs/>
          <w:sz w:val="20"/>
          <w:szCs w:val="20"/>
        </w:rPr>
      </w:pPr>
      <w:r w:rsidRPr="003461A9">
        <w:rPr>
          <w:rFonts w:ascii="Verdana" w:eastAsia="Calibri" w:hAnsi="Verdana" w:cs="Verdana,Italic"/>
          <w:i/>
          <w:iCs/>
          <w:sz w:val="20"/>
          <w:szCs w:val="20"/>
        </w:rPr>
        <w:lastRenderedPageBreak/>
        <w:t xml:space="preserve">Wykonawca ubiegający się o udzielenie zamówienia przekazuje niniejszy „Formularz” Zamawiającemu </w:t>
      </w:r>
      <w:r w:rsidRPr="003461A9">
        <w:rPr>
          <w:rFonts w:ascii="Verdana" w:eastAsia="Calibri" w:hAnsi="Verdana" w:cs="Verdana,BoldItalic"/>
          <w:b/>
          <w:bCs/>
          <w:i/>
          <w:iCs/>
          <w:sz w:val="20"/>
          <w:szCs w:val="20"/>
          <w:u w:val="single"/>
        </w:rPr>
        <w:t xml:space="preserve">w terminie 3 dni </w:t>
      </w:r>
      <w:r w:rsidRPr="003461A9">
        <w:rPr>
          <w:rFonts w:ascii="Verdana" w:eastAsia="Calibri" w:hAnsi="Verdana" w:cs="Verdana,BoldItalic"/>
          <w:b/>
          <w:bCs/>
          <w:i/>
          <w:iCs/>
          <w:sz w:val="20"/>
          <w:szCs w:val="20"/>
        </w:rPr>
        <w:t xml:space="preserve">od dnia zamieszczenia na stronie internetowej informacji, </w:t>
      </w:r>
      <w:r w:rsidRPr="003461A9">
        <w:rPr>
          <w:rFonts w:ascii="Verdana" w:eastAsia="Calibri" w:hAnsi="Verdana" w:cs="Verdana,Italic"/>
          <w:i/>
          <w:iCs/>
          <w:sz w:val="20"/>
          <w:szCs w:val="20"/>
        </w:rPr>
        <w:t xml:space="preserve">o której mowa w art. 86 ust. 5 ustawy Pzp. </w:t>
      </w:r>
    </w:p>
    <w:p w:rsidR="00A7514F" w:rsidRPr="003461A9" w:rsidRDefault="00A7514F" w:rsidP="00727902">
      <w:pPr>
        <w:numPr>
          <w:ilvl w:val="0"/>
          <w:numId w:val="12"/>
        </w:numPr>
        <w:spacing w:after="120"/>
        <w:ind w:hanging="369"/>
        <w:jc w:val="both"/>
        <w:rPr>
          <w:rFonts w:ascii="Verdana" w:eastAsia="Calibri" w:hAnsi="Verdana" w:cs="Verdana,Italic"/>
          <w:i/>
          <w:iCs/>
          <w:sz w:val="20"/>
          <w:szCs w:val="20"/>
        </w:rPr>
      </w:pPr>
      <w:r w:rsidRPr="003461A9">
        <w:rPr>
          <w:rFonts w:ascii="Verdana" w:eastAsia="Calibri" w:hAnsi="Verdana" w:cs="Verdana,Italic"/>
          <w:i/>
          <w:iCs/>
          <w:sz w:val="20"/>
          <w:szCs w:val="20"/>
        </w:rPr>
        <w:t xml:space="preserve">W przypadku Wykonawców wspólnie ubiegających się o udzielenie zamówienia </w:t>
      </w:r>
      <w:r w:rsidR="000770D5">
        <w:rPr>
          <w:rFonts w:ascii="Verdana" w:eastAsia="Calibri" w:hAnsi="Verdana" w:cs="Verdana,Italic"/>
          <w:i/>
          <w:iCs/>
          <w:sz w:val="20"/>
          <w:szCs w:val="20"/>
        </w:rPr>
        <w:t xml:space="preserve">Oświadczenie </w:t>
      </w:r>
      <w:r w:rsidRPr="003461A9">
        <w:rPr>
          <w:rFonts w:ascii="Verdana" w:eastAsia="Calibri" w:hAnsi="Verdana" w:cs="Verdana,Italic"/>
          <w:i/>
          <w:iCs/>
          <w:sz w:val="20"/>
          <w:szCs w:val="20"/>
        </w:rPr>
        <w:t xml:space="preserve">   </w:t>
      </w:r>
      <w:r w:rsidRPr="003461A9">
        <w:rPr>
          <w:rFonts w:ascii="Verdana" w:eastAsia="Calibri" w:hAnsi="Verdana" w:cs="Verdana,BoldItalic"/>
          <w:b/>
          <w:bCs/>
          <w:i/>
          <w:iCs/>
          <w:sz w:val="20"/>
          <w:szCs w:val="20"/>
          <w:u w:val="single"/>
        </w:rPr>
        <w:t>składa go każdy</w:t>
      </w:r>
      <w:r w:rsidRPr="003461A9">
        <w:rPr>
          <w:rFonts w:ascii="Verdana" w:eastAsia="Calibri" w:hAnsi="Verdana" w:cs="Verdana,BoldItalic"/>
          <w:b/>
          <w:bCs/>
          <w:i/>
          <w:iCs/>
          <w:sz w:val="20"/>
          <w:szCs w:val="20"/>
        </w:rPr>
        <w:t xml:space="preserve"> </w:t>
      </w:r>
      <w:r>
        <w:rPr>
          <w:rFonts w:ascii="Verdana" w:eastAsia="Calibri" w:hAnsi="Verdana" w:cs="Verdana,Italic"/>
          <w:i/>
          <w:iCs/>
          <w:sz w:val="20"/>
          <w:szCs w:val="20"/>
        </w:rPr>
        <w:t>z Wykonawców</w:t>
      </w:r>
      <w:r w:rsidRPr="003461A9">
        <w:rPr>
          <w:rFonts w:ascii="Verdana" w:eastAsia="Calibri" w:hAnsi="Verdana" w:cs="Verdana,Italic"/>
          <w:i/>
          <w:iCs/>
          <w:sz w:val="20"/>
          <w:szCs w:val="20"/>
        </w:rPr>
        <w:t xml:space="preserve"> lub wspólników spółki cywilnej.</w:t>
      </w:r>
    </w:p>
    <w:p w:rsidR="00F44936" w:rsidRPr="003461A9" w:rsidRDefault="00A7514F" w:rsidP="00CC2B97">
      <w:pPr>
        <w:numPr>
          <w:ilvl w:val="0"/>
          <w:numId w:val="12"/>
        </w:numPr>
        <w:jc w:val="both"/>
        <w:rPr>
          <w:rFonts w:ascii="Verdana" w:hAnsi="Verdana" w:cs="Arial"/>
          <w:i/>
          <w:sz w:val="20"/>
          <w:szCs w:val="20"/>
        </w:rPr>
      </w:pPr>
      <w:r w:rsidRPr="003461A9">
        <w:rPr>
          <w:rFonts w:ascii="Verdana" w:eastAsia="Calibri" w:hAnsi="Verdana"/>
          <w:b/>
          <w:bCs/>
          <w:i/>
          <w:color w:val="000000"/>
          <w:sz w:val="20"/>
          <w:szCs w:val="20"/>
        </w:rPr>
        <w:t xml:space="preserve">W przypadku gdy Wykonawca przynależy do tej samej grupy kapitałowej, </w:t>
      </w:r>
      <w:r w:rsidRPr="00F41948">
        <w:rPr>
          <w:rFonts w:ascii="Verdana" w:hAnsi="Verdana" w:cs="Arial"/>
          <w:b/>
          <w:sz w:val="20"/>
          <w:szCs w:val="20"/>
        </w:rPr>
        <w:t xml:space="preserve">o której mowa w </w:t>
      </w:r>
      <w:r>
        <w:rPr>
          <w:rFonts w:ascii="Verdana" w:hAnsi="Verdana" w:cs="Arial"/>
          <w:b/>
          <w:sz w:val="20"/>
          <w:szCs w:val="20"/>
        </w:rPr>
        <w:t xml:space="preserve">art. 24 </w:t>
      </w:r>
      <w:r w:rsidRPr="00F41948">
        <w:rPr>
          <w:rFonts w:ascii="Verdana" w:hAnsi="Verdana" w:cs="Arial"/>
          <w:b/>
          <w:sz w:val="20"/>
          <w:szCs w:val="20"/>
        </w:rPr>
        <w:t>ust. 1 pkt 23</w:t>
      </w:r>
      <w:r w:rsidRPr="00F31F6D">
        <w:rPr>
          <w:rFonts w:ascii="Verdana" w:hAnsi="Verdana" w:cs="Arial"/>
          <w:b/>
          <w:sz w:val="20"/>
          <w:szCs w:val="20"/>
        </w:rPr>
        <w:t xml:space="preserve"> </w:t>
      </w:r>
      <w:r w:rsidRPr="008C7DE4">
        <w:rPr>
          <w:rFonts w:ascii="Verdana" w:hAnsi="Verdana" w:cs="Arial"/>
          <w:b/>
          <w:sz w:val="20"/>
          <w:szCs w:val="20"/>
        </w:rPr>
        <w:t>ustawy</w:t>
      </w:r>
      <w:r>
        <w:rPr>
          <w:rFonts w:ascii="Verdana" w:hAnsi="Verdana" w:cs="Arial"/>
          <w:b/>
          <w:sz w:val="20"/>
          <w:szCs w:val="20"/>
        </w:rPr>
        <w:t xml:space="preserve"> pzp, </w:t>
      </w:r>
      <w:r w:rsidRPr="008C7DE4">
        <w:rPr>
          <w:rFonts w:ascii="Verdana" w:hAnsi="Verdana" w:cs="Arial"/>
          <w:b/>
          <w:sz w:val="20"/>
          <w:szCs w:val="20"/>
        </w:rPr>
        <w:t xml:space="preserve"> </w:t>
      </w:r>
      <w:r w:rsidRPr="003461A9">
        <w:rPr>
          <w:rFonts w:ascii="Verdana" w:eastAsia="Calibri" w:hAnsi="Verdana"/>
          <w:b/>
          <w:bCs/>
          <w:i/>
          <w:color w:val="000000"/>
          <w:sz w:val="20"/>
          <w:szCs w:val="20"/>
        </w:rPr>
        <w:t xml:space="preserve">może przedstawić wraz z niniejszym oświadczeniem dowody, że powiązania z innym wykonawcą nie prowadzą do zakłócenia konkurencji w przedmiotowym postępowaniu zgodnie z art. 24 ust 11 PZP. </w:t>
      </w:r>
      <w:r w:rsidR="00F44936" w:rsidRPr="003461A9">
        <w:rPr>
          <w:rFonts w:ascii="Verdana" w:hAnsi="Verdana" w:cs="Arial"/>
          <w:i/>
          <w:sz w:val="20"/>
          <w:szCs w:val="20"/>
        </w:rPr>
        <w:t xml:space="preserve"> </w:t>
      </w:r>
    </w:p>
    <w:p w:rsidR="00F44936" w:rsidRDefault="00F44936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F44936" w:rsidRPr="00F31F6D" w:rsidRDefault="00F44936" w:rsidP="003461A9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F44936" w:rsidRPr="00F31F6D" w:rsidRDefault="00F44936" w:rsidP="003461A9">
      <w:pPr>
        <w:jc w:val="both"/>
        <w:rPr>
          <w:rFonts w:ascii="Verdana" w:hAnsi="Verdana" w:cs="Arial"/>
          <w:sz w:val="20"/>
          <w:szCs w:val="20"/>
        </w:rPr>
      </w:pPr>
      <w:r w:rsidRPr="00F31F6D">
        <w:rPr>
          <w:rFonts w:ascii="Verdana" w:hAnsi="Verdana" w:cs="Arial"/>
          <w:sz w:val="20"/>
          <w:szCs w:val="20"/>
        </w:rPr>
        <w:t xml:space="preserve">Data: .....................................    </w:t>
      </w:r>
      <w:r w:rsidRPr="00F31F6D">
        <w:rPr>
          <w:rFonts w:ascii="Verdana" w:hAnsi="Verdana" w:cs="Arial"/>
          <w:sz w:val="20"/>
          <w:szCs w:val="20"/>
        </w:rPr>
        <w:tab/>
        <w:t xml:space="preserve"> ........................................................... </w:t>
      </w:r>
    </w:p>
    <w:p w:rsidR="00F44936" w:rsidRPr="008C7DE4" w:rsidRDefault="00F44936" w:rsidP="003461A9">
      <w:pPr>
        <w:ind w:left="4254" w:firstLine="709"/>
        <w:jc w:val="both"/>
        <w:rPr>
          <w:rFonts w:ascii="Verdana" w:hAnsi="Verdana" w:cs="Arial"/>
          <w:i/>
          <w:sz w:val="16"/>
          <w:szCs w:val="16"/>
        </w:rPr>
      </w:pPr>
      <w:r w:rsidRPr="008C7DE4">
        <w:rPr>
          <w:rFonts w:ascii="Verdana" w:hAnsi="Verdana" w:cs="Arial"/>
          <w:i/>
          <w:sz w:val="16"/>
          <w:szCs w:val="16"/>
        </w:rPr>
        <w:t>podpis Wykonawcy</w:t>
      </w:r>
      <w:r w:rsidR="00367351">
        <w:rPr>
          <w:rFonts w:ascii="Verdana" w:hAnsi="Verdana" w:cs="Arial"/>
          <w:i/>
          <w:sz w:val="16"/>
          <w:szCs w:val="16"/>
        </w:rPr>
        <w:t>/Pełnomocnika</w:t>
      </w:r>
    </w:p>
    <w:p w:rsidR="00F44936" w:rsidRPr="00AB6AEB" w:rsidRDefault="00F44936" w:rsidP="003461A9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F44936" w:rsidRDefault="00F44936" w:rsidP="003461A9">
      <w:pPr>
        <w:spacing w:after="160"/>
        <w:rPr>
          <w:rFonts w:ascii="Verdana" w:hAnsi="Verdana" w:cs="Arial"/>
          <w:sz w:val="21"/>
          <w:szCs w:val="21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D80061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D80061">
        <w:rPr>
          <w:rFonts w:ascii="Verdana" w:eastAsia="Calibri" w:hAnsi="Verdana" w:cs="Verdana"/>
          <w:b/>
          <w:bCs/>
          <w:color w:val="000000"/>
          <w:sz w:val="22"/>
          <w:szCs w:val="22"/>
        </w:rPr>
        <w:t xml:space="preserve"> </w:t>
      </w: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Default="007719A7" w:rsidP="003461A9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963E37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br w:type="page"/>
      </w: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4C4792" w:rsidRDefault="004C4792" w:rsidP="003461A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19A7" w:rsidRPr="003461A9" w:rsidRDefault="00963E37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  <w:r w:rsidRPr="003461A9">
        <w:rPr>
          <w:rFonts w:ascii="Verdana" w:hAnsi="Verdana" w:cs="Arial"/>
          <w:b/>
          <w:color w:val="000000"/>
          <w:sz w:val="28"/>
          <w:szCs w:val="28"/>
          <w:lang w:eastAsia="ar-SA"/>
        </w:rPr>
        <w:t>TOM II</w:t>
      </w:r>
    </w:p>
    <w:p w:rsidR="00963E37" w:rsidRPr="003461A9" w:rsidRDefault="00963E37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963E37" w:rsidRDefault="00963E37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  <w:r w:rsidRPr="003461A9">
        <w:rPr>
          <w:rFonts w:ascii="Verdana" w:hAnsi="Verdana" w:cs="Arial"/>
          <w:b/>
          <w:color w:val="000000"/>
          <w:sz w:val="28"/>
          <w:szCs w:val="28"/>
          <w:lang w:eastAsia="ar-SA"/>
        </w:rPr>
        <w:t>ISTOTNE POSTANOWIENIA UMOWY</w:t>
      </w:r>
    </w:p>
    <w:p w:rsidR="005D50DC" w:rsidRDefault="005D50DC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50DC" w:rsidRDefault="005D50DC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50DC" w:rsidRDefault="005D50DC" w:rsidP="005D50DC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50DC" w:rsidRDefault="005D50DC" w:rsidP="005D50DC">
      <w:pPr>
        <w:ind w:left="2832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Rozdział 1    Wzór umowy</w:t>
      </w:r>
    </w:p>
    <w:p w:rsidR="005D50DC" w:rsidRDefault="005D50DC" w:rsidP="005D50DC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EA" w:rsidRDefault="007E25EA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5D29FF" w:rsidRDefault="005D29FF" w:rsidP="003461A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727902" w:rsidRPr="00D917FB" w:rsidRDefault="00727902" w:rsidP="00727902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:rsidR="00727902" w:rsidRDefault="00727902" w:rsidP="00727902">
      <w:pPr>
        <w:spacing w:line="300" w:lineRule="exact"/>
        <w:jc w:val="both"/>
        <w:rPr>
          <w:rFonts w:ascii="Verdana" w:hAnsi="Verdana" w:cs="Verdana"/>
          <w:sz w:val="20"/>
          <w:szCs w:val="20"/>
        </w:rPr>
      </w:pPr>
    </w:p>
    <w:p w:rsidR="005D50DC" w:rsidRDefault="005D50DC" w:rsidP="005D50DC">
      <w:pPr>
        <w:keepNext/>
        <w:spacing w:line="276" w:lineRule="auto"/>
        <w:ind w:left="2832" w:firstLine="708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Rozdział 1    Wzór umowy</w:t>
      </w:r>
    </w:p>
    <w:p w:rsidR="00527E55" w:rsidRDefault="00527E55" w:rsidP="00CD1E49">
      <w:pPr>
        <w:keepNext/>
        <w:spacing w:line="276" w:lineRule="auto"/>
        <w:outlineLvl w:val="0"/>
        <w:rPr>
          <w:rFonts w:ascii="Verdana" w:hAnsi="Verdana"/>
          <w:b/>
          <w:sz w:val="20"/>
          <w:szCs w:val="20"/>
        </w:rPr>
      </w:pPr>
    </w:p>
    <w:p w:rsidR="003A3731" w:rsidRPr="00CC3C24" w:rsidRDefault="003A3731" w:rsidP="005D50DC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 NR                 /2017</w:t>
      </w:r>
    </w:p>
    <w:p w:rsidR="00CD1E49" w:rsidRDefault="00CD1E49" w:rsidP="00CD1E49">
      <w:pPr>
        <w:spacing w:line="300" w:lineRule="exact"/>
        <w:jc w:val="both"/>
        <w:rPr>
          <w:rFonts w:ascii="Verdana" w:hAnsi="Verdana"/>
          <w:sz w:val="20"/>
          <w:szCs w:val="20"/>
          <w:lang w:eastAsia="en-US"/>
        </w:rPr>
      </w:pPr>
    </w:p>
    <w:p w:rsidR="00CD1E49" w:rsidRDefault="00CD1E49" w:rsidP="00CD1E49">
      <w:pPr>
        <w:spacing w:line="300" w:lineRule="exact"/>
        <w:jc w:val="both"/>
        <w:rPr>
          <w:rFonts w:ascii="Verdana" w:hAnsi="Verdana"/>
          <w:sz w:val="20"/>
          <w:szCs w:val="20"/>
          <w:lang w:eastAsia="en-US"/>
        </w:rPr>
      </w:pPr>
      <w:r w:rsidRPr="00274AAF">
        <w:rPr>
          <w:rFonts w:ascii="Verdana" w:hAnsi="Verdana"/>
          <w:sz w:val="20"/>
          <w:szCs w:val="20"/>
          <w:lang w:eastAsia="en-US"/>
        </w:rPr>
        <w:t xml:space="preserve">Zawarta w Warszawie </w:t>
      </w:r>
      <w:r>
        <w:rPr>
          <w:rFonts w:ascii="Verdana" w:hAnsi="Verdana"/>
          <w:sz w:val="20"/>
          <w:szCs w:val="20"/>
          <w:lang w:eastAsia="en-US"/>
        </w:rPr>
        <w:t>w dniu ……………2017</w:t>
      </w:r>
      <w:r w:rsidRPr="00274AAF">
        <w:rPr>
          <w:rFonts w:ascii="Verdana" w:hAnsi="Verdana"/>
          <w:sz w:val="20"/>
          <w:szCs w:val="20"/>
          <w:lang w:eastAsia="en-US"/>
        </w:rPr>
        <w:t xml:space="preserve"> r. </w:t>
      </w:r>
    </w:p>
    <w:p w:rsidR="00CD1E49" w:rsidRPr="00274AAF" w:rsidRDefault="00CD1E49" w:rsidP="00CD1E49">
      <w:pPr>
        <w:spacing w:line="300" w:lineRule="exact"/>
        <w:jc w:val="both"/>
        <w:rPr>
          <w:rFonts w:ascii="Verdana" w:hAnsi="Verdana"/>
          <w:sz w:val="20"/>
          <w:szCs w:val="20"/>
          <w:lang w:eastAsia="en-US"/>
        </w:rPr>
      </w:pPr>
      <w:r w:rsidRPr="00274AAF">
        <w:rPr>
          <w:rFonts w:ascii="Verdana" w:hAnsi="Verdana"/>
          <w:sz w:val="20"/>
          <w:szCs w:val="20"/>
          <w:lang w:eastAsia="en-US"/>
        </w:rPr>
        <w:t>pomiędzy:</w:t>
      </w:r>
    </w:p>
    <w:p w:rsidR="00CD1E49" w:rsidRDefault="00CD1E49" w:rsidP="00CD1E49">
      <w:pPr>
        <w:spacing w:line="300" w:lineRule="exact"/>
        <w:jc w:val="both"/>
        <w:rPr>
          <w:rFonts w:ascii="Verdana" w:hAnsi="Verdana"/>
          <w:b/>
          <w:sz w:val="20"/>
          <w:szCs w:val="20"/>
          <w:lang w:eastAsia="en-US"/>
        </w:rPr>
      </w:pPr>
      <w:r w:rsidRPr="00274AAF">
        <w:rPr>
          <w:rFonts w:ascii="Verdana" w:hAnsi="Verdana"/>
          <w:b/>
          <w:sz w:val="20"/>
          <w:szCs w:val="20"/>
          <w:lang w:eastAsia="en-US"/>
        </w:rPr>
        <w:t xml:space="preserve">Skarbem Państwa - Generalnym Dyrektorem Dróg Krajowych i Autostrad </w:t>
      </w:r>
      <w:r>
        <w:rPr>
          <w:rFonts w:ascii="Verdana" w:hAnsi="Verdana"/>
          <w:b/>
          <w:sz w:val="20"/>
          <w:szCs w:val="20"/>
          <w:lang w:eastAsia="en-US"/>
        </w:rPr>
        <w:br/>
      </w:r>
      <w:r w:rsidRPr="00274AAF">
        <w:rPr>
          <w:rFonts w:ascii="Verdana" w:hAnsi="Verdana"/>
          <w:b/>
          <w:sz w:val="20"/>
          <w:szCs w:val="20"/>
          <w:lang w:eastAsia="en-US"/>
        </w:rPr>
        <w:t>z siedzibą w Warszawie, ul. Wronia 53, 00-874 Warszawa</w:t>
      </w:r>
      <w:r>
        <w:rPr>
          <w:rFonts w:ascii="Verdana" w:hAnsi="Verdana"/>
          <w:b/>
          <w:sz w:val="20"/>
          <w:szCs w:val="20"/>
          <w:lang w:eastAsia="en-US"/>
        </w:rPr>
        <w:t xml:space="preserve"> </w:t>
      </w:r>
    </w:p>
    <w:p w:rsidR="00CD1E49" w:rsidRPr="00274AAF" w:rsidRDefault="00CD1E49" w:rsidP="00CD1E49">
      <w:pPr>
        <w:spacing w:line="300" w:lineRule="exact"/>
        <w:jc w:val="both"/>
        <w:rPr>
          <w:rFonts w:ascii="Verdana" w:hAnsi="Verdana"/>
          <w:b/>
          <w:sz w:val="20"/>
          <w:szCs w:val="20"/>
          <w:lang w:eastAsia="en-US"/>
        </w:rPr>
      </w:pPr>
      <w:r w:rsidRPr="00CD2E9D">
        <w:rPr>
          <w:rFonts w:ascii="Verdana" w:hAnsi="Verdana"/>
          <w:sz w:val="20"/>
          <w:szCs w:val="20"/>
          <w:lang w:eastAsia="en-US"/>
        </w:rPr>
        <w:t>w imieniu którego działają:</w:t>
      </w:r>
    </w:p>
    <w:p w:rsidR="00CD1E49" w:rsidRPr="00274AAF" w:rsidRDefault="00CD1E49" w:rsidP="00CD1E49">
      <w:pPr>
        <w:spacing w:line="300" w:lineRule="exact"/>
        <w:jc w:val="both"/>
        <w:rPr>
          <w:rFonts w:ascii="Verdana" w:hAnsi="Verdana"/>
          <w:sz w:val="20"/>
          <w:szCs w:val="20"/>
          <w:lang w:eastAsia="en-US"/>
        </w:rPr>
      </w:pPr>
    </w:p>
    <w:p w:rsidR="00CD1E49" w:rsidRPr="00274AAF" w:rsidRDefault="00CD1E49" w:rsidP="00CD1E49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Verdana" w:hAnsi="Verdana"/>
          <w:sz w:val="20"/>
          <w:szCs w:val="20"/>
        </w:rPr>
      </w:pPr>
      <w:r w:rsidRPr="00274AA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D1E49" w:rsidRPr="00274AAF" w:rsidRDefault="00CD1E49" w:rsidP="00CD1E49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Verdana" w:hAnsi="Verdana"/>
          <w:sz w:val="20"/>
          <w:szCs w:val="20"/>
        </w:rPr>
      </w:pPr>
      <w:r w:rsidRPr="00274AA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D1E49" w:rsidRPr="00274AAF" w:rsidRDefault="00CD1E49" w:rsidP="00CD1E49">
      <w:pPr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Verdana" w:hAnsi="Verdana"/>
          <w:sz w:val="20"/>
          <w:szCs w:val="20"/>
        </w:rPr>
      </w:pPr>
      <w:r w:rsidRPr="00274AAF">
        <w:rPr>
          <w:rFonts w:ascii="Verdana" w:hAnsi="Verdana"/>
          <w:sz w:val="20"/>
          <w:szCs w:val="20"/>
        </w:rPr>
        <w:t xml:space="preserve">Oddziału Generalnej Dyrekcji Dróg Krajowych i Autostrad w Warszawie, ul. Mińska 25, </w:t>
      </w:r>
      <w:r>
        <w:rPr>
          <w:rFonts w:ascii="Verdana" w:hAnsi="Verdana"/>
          <w:sz w:val="20"/>
          <w:szCs w:val="20"/>
        </w:rPr>
        <w:br/>
      </w:r>
      <w:r w:rsidRPr="00274AAF">
        <w:rPr>
          <w:rFonts w:ascii="Verdana" w:hAnsi="Verdana"/>
          <w:sz w:val="20"/>
          <w:szCs w:val="20"/>
        </w:rPr>
        <w:t xml:space="preserve">03-808 Warszawa, NIP: </w:t>
      </w:r>
      <w:r>
        <w:rPr>
          <w:rFonts w:ascii="Verdana" w:hAnsi="Verdana"/>
          <w:sz w:val="20"/>
          <w:szCs w:val="20"/>
        </w:rPr>
        <w:t xml:space="preserve">113-20-97-244, REGON: 017511575, </w:t>
      </w:r>
      <w:r w:rsidRPr="00274AAF">
        <w:rPr>
          <w:rFonts w:ascii="Verdana" w:hAnsi="Verdana"/>
          <w:sz w:val="20"/>
          <w:szCs w:val="20"/>
        </w:rPr>
        <w:t>zwanym dalej „</w:t>
      </w:r>
      <w:r w:rsidRPr="00274AAF">
        <w:rPr>
          <w:rFonts w:ascii="Verdana" w:hAnsi="Verdana"/>
          <w:b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>”</w:t>
      </w:r>
    </w:p>
    <w:p w:rsidR="00CD1E49" w:rsidRPr="00274AAF" w:rsidRDefault="00CD1E49" w:rsidP="00CD1E49">
      <w:pPr>
        <w:spacing w:line="300" w:lineRule="exact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a</w:t>
      </w:r>
    </w:p>
    <w:p w:rsidR="00CD1E49" w:rsidRPr="00274AAF" w:rsidRDefault="00CD1E49" w:rsidP="00CD1E49">
      <w:pPr>
        <w:spacing w:line="300" w:lineRule="exact"/>
        <w:jc w:val="both"/>
        <w:rPr>
          <w:rFonts w:ascii="Verdana" w:hAnsi="Verdana"/>
          <w:sz w:val="20"/>
          <w:szCs w:val="20"/>
          <w:lang w:eastAsia="en-US"/>
        </w:rPr>
      </w:pPr>
      <w:r w:rsidRPr="00274AAF">
        <w:rPr>
          <w:rFonts w:ascii="Verdana" w:hAnsi="Verdana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………………………………………………………………………………………………………………………………………………… </w:t>
      </w:r>
      <w:r>
        <w:rPr>
          <w:rFonts w:ascii="Verdana" w:hAnsi="Verdana"/>
          <w:sz w:val="20"/>
          <w:szCs w:val="20"/>
          <w:lang w:eastAsia="en-US"/>
        </w:rPr>
        <w:br/>
      </w:r>
      <w:r w:rsidRPr="00274AAF">
        <w:rPr>
          <w:rFonts w:ascii="Verdana" w:hAnsi="Verdana"/>
          <w:sz w:val="20"/>
          <w:szCs w:val="20"/>
          <w:lang w:eastAsia="en-US"/>
        </w:rPr>
        <w:t>z siedzibą:…………………………………………………………</w:t>
      </w:r>
      <w:r>
        <w:rPr>
          <w:rFonts w:ascii="Verdana" w:hAnsi="Verdana"/>
          <w:sz w:val="20"/>
          <w:szCs w:val="20"/>
          <w:lang w:eastAsia="en-US"/>
        </w:rPr>
        <w:t>…………………………………………………………………….</w:t>
      </w:r>
    </w:p>
    <w:p w:rsidR="00CD1E49" w:rsidRPr="00274AAF" w:rsidRDefault="00CD1E49" w:rsidP="00CD1E49">
      <w:pPr>
        <w:spacing w:line="300" w:lineRule="exact"/>
        <w:jc w:val="both"/>
        <w:rPr>
          <w:rFonts w:ascii="Verdana" w:hAnsi="Verdana"/>
          <w:sz w:val="20"/>
          <w:szCs w:val="20"/>
          <w:lang w:eastAsia="en-US"/>
        </w:rPr>
      </w:pPr>
      <w:r w:rsidRPr="00274AAF">
        <w:rPr>
          <w:rFonts w:ascii="Verdana" w:hAnsi="Verdana"/>
          <w:sz w:val="20"/>
          <w:szCs w:val="20"/>
          <w:lang w:eastAsia="en-US"/>
        </w:rPr>
        <w:t xml:space="preserve"> </w:t>
      </w:r>
    </w:p>
    <w:p w:rsidR="00CD1E49" w:rsidRPr="00274AAF" w:rsidRDefault="00CD1E49" w:rsidP="00CD1E49">
      <w:pPr>
        <w:spacing w:line="300" w:lineRule="exact"/>
        <w:jc w:val="both"/>
        <w:rPr>
          <w:rFonts w:ascii="Verdana" w:hAnsi="Verdana"/>
          <w:sz w:val="20"/>
          <w:szCs w:val="20"/>
          <w:lang w:eastAsia="en-US"/>
        </w:rPr>
      </w:pPr>
      <w:r w:rsidRPr="00274AAF">
        <w:rPr>
          <w:rFonts w:ascii="Verdana" w:hAnsi="Verdana"/>
          <w:sz w:val="20"/>
          <w:szCs w:val="20"/>
          <w:lang w:eastAsia="en-US"/>
        </w:rPr>
        <w:t>reprezentowanym przez:</w:t>
      </w:r>
    </w:p>
    <w:p w:rsidR="00CD1E49" w:rsidRPr="00274AAF" w:rsidRDefault="00CD1E49" w:rsidP="00CD1E49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Verdana" w:hAnsi="Verdana"/>
          <w:sz w:val="20"/>
          <w:szCs w:val="20"/>
        </w:rPr>
      </w:pPr>
      <w:r w:rsidRPr="00274AA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CD1E49" w:rsidRPr="00274AAF" w:rsidRDefault="00CD1E49" w:rsidP="00CD1E49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Verdana" w:hAnsi="Verdana"/>
          <w:sz w:val="20"/>
          <w:szCs w:val="20"/>
        </w:rPr>
      </w:pPr>
      <w:r w:rsidRPr="00274AA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CD1E49" w:rsidRPr="00274AAF" w:rsidRDefault="00CD1E49" w:rsidP="00CD1E49">
      <w:pPr>
        <w:spacing w:line="300" w:lineRule="exact"/>
        <w:jc w:val="both"/>
        <w:rPr>
          <w:rFonts w:ascii="Verdana" w:hAnsi="Verdana"/>
          <w:b/>
          <w:sz w:val="20"/>
          <w:szCs w:val="20"/>
          <w:lang w:eastAsia="en-US"/>
        </w:rPr>
      </w:pPr>
      <w:r w:rsidRPr="00274AAF">
        <w:rPr>
          <w:rFonts w:ascii="Verdana" w:hAnsi="Verdana"/>
          <w:sz w:val="20"/>
          <w:szCs w:val="20"/>
          <w:lang w:eastAsia="en-US"/>
        </w:rPr>
        <w:t>zwanym dalej „</w:t>
      </w:r>
      <w:r w:rsidRPr="00274AAF">
        <w:rPr>
          <w:rFonts w:ascii="Verdana" w:hAnsi="Verdana"/>
          <w:b/>
          <w:sz w:val="20"/>
          <w:szCs w:val="20"/>
          <w:lang w:eastAsia="en-US"/>
        </w:rPr>
        <w:t>Wykonawcą</w:t>
      </w:r>
      <w:r w:rsidRPr="00274AAF">
        <w:rPr>
          <w:rFonts w:ascii="Verdana" w:hAnsi="Verdana"/>
          <w:sz w:val="20"/>
          <w:szCs w:val="20"/>
          <w:lang w:eastAsia="en-US"/>
        </w:rPr>
        <w:t>”</w:t>
      </w:r>
    </w:p>
    <w:p w:rsidR="00527E55" w:rsidRDefault="00527E55" w:rsidP="00527E5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27E55" w:rsidRPr="00581D07" w:rsidRDefault="00527E55" w:rsidP="00527E5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Niniejsza U</w:t>
      </w:r>
      <w:r w:rsidRPr="00E85270">
        <w:rPr>
          <w:rFonts w:ascii="Verdana" w:hAnsi="Verdana"/>
          <w:sz w:val="20"/>
          <w:szCs w:val="20"/>
        </w:rPr>
        <w:t>mowa zostaje zawarta w rezultacie przeprowadzonego zgodnie z PZP w trybie przetargu nieograniczonego przez Generalną Dyrekcję Dróg Krajowych i Autostrad Oddział w Warszawie postępowania o udzielenie zamówienia publicznego na:</w:t>
      </w:r>
      <w:r w:rsidRPr="00581D07">
        <w:rPr>
          <w:rFonts w:ascii="Verdana" w:hAnsi="Verdana"/>
          <w:sz w:val="20"/>
          <w:szCs w:val="20"/>
        </w:rPr>
        <w:t xml:space="preserve"> </w:t>
      </w:r>
      <w:r w:rsidRPr="00EB2A2F">
        <w:rPr>
          <w:rFonts w:ascii="Verdana" w:hAnsi="Verdana"/>
          <w:b/>
          <w:color w:val="000000"/>
          <w:sz w:val="20"/>
          <w:szCs w:val="20"/>
        </w:rPr>
        <w:t>Pomiar zanieczyszczeń powietrza atmosferycznego w</w:t>
      </w:r>
      <w:r>
        <w:rPr>
          <w:rFonts w:ascii="Verdana" w:hAnsi="Verdana"/>
          <w:b/>
          <w:color w:val="000000"/>
          <w:sz w:val="20"/>
          <w:szCs w:val="20"/>
        </w:rPr>
        <w:t xml:space="preserve"> obszarze terenu inwestycji pn. </w:t>
      </w:r>
      <w:r w:rsidRPr="00EB2A2F">
        <w:rPr>
          <w:rFonts w:ascii="Verdana" w:hAnsi="Verdana"/>
          <w:b/>
          <w:color w:val="000000"/>
          <w:sz w:val="20"/>
          <w:szCs w:val="20"/>
        </w:rPr>
        <w:t>„Projekt i budowa drogi ekspresowej S2 – Południowa Obwodnica Warszawy na odcinku od węzła „Puławska” do węzła „Lubelska” w zakresie zadania A „od węzła Puławska (bez węzła) do węzła Przyczółkowa (bez węzł</w:t>
      </w:r>
      <w:r>
        <w:rPr>
          <w:rFonts w:ascii="Verdana" w:hAnsi="Verdana"/>
          <w:b/>
          <w:color w:val="000000"/>
          <w:sz w:val="20"/>
          <w:szCs w:val="20"/>
        </w:rPr>
        <w:t>a) o długości ok. 4,6</w:t>
      </w:r>
      <w:r w:rsidR="0000686E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km” wraz z </w:t>
      </w:r>
      <w:r w:rsidRPr="00EB2A2F">
        <w:rPr>
          <w:rFonts w:ascii="Verdana" w:hAnsi="Verdana"/>
          <w:b/>
          <w:color w:val="000000"/>
          <w:sz w:val="20"/>
          <w:szCs w:val="20"/>
        </w:rPr>
        <w:t>opracowaniem wyników pomiarów</w:t>
      </w:r>
      <w:r w:rsidRPr="00581D07">
        <w:rPr>
          <w:rFonts w:ascii="Verdana" w:hAnsi="Verdana"/>
          <w:sz w:val="20"/>
          <w:szCs w:val="20"/>
        </w:rPr>
        <w:t xml:space="preserve"> </w:t>
      </w:r>
      <w:r w:rsidRPr="00E85270">
        <w:rPr>
          <w:rFonts w:ascii="Verdana" w:hAnsi="Verdana"/>
          <w:sz w:val="20"/>
          <w:szCs w:val="20"/>
        </w:rPr>
        <w:t>oznaczonego nr</w:t>
      </w:r>
      <w:r w:rsidRPr="00EB2A2F">
        <w:rPr>
          <w:rFonts w:ascii="Verdana" w:hAnsi="Verdana"/>
          <w:b/>
          <w:color w:val="000000"/>
          <w:sz w:val="20"/>
          <w:szCs w:val="20"/>
        </w:rPr>
        <w:t> </w:t>
      </w:r>
      <w:r w:rsidRPr="00581D07">
        <w:rPr>
          <w:rFonts w:ascii="Verdana" w:hAnsi="Verdana"/>
          <w:sz w:val="20"/>
          <w:szCs w:val="20"/>
        </w:rPr>
        <w:t xml:space="preserve">………………………………………………. </w:t>
      </w:r>
      <w:r w:rsidRPr="00E85270">
        <w:rPr>
          <w:rFonts w:ascii="Verdana" w:hAnsi="Verdana"/>
          <w:sz w:val="20"/>
          <w:szCs w:val="20"/>
        </w:rPr>
        <w:t>Prawa</w:t>
      </w:r>
      <w:r>
        <w:rPr>
          <w:rFonts w:ascii="Verdana" w:hAnsi="Verdana"/>
          <w:sz w:val="20"/>
          <w:szCs w:val="20"/>
        </w:rPr>
        <w:t xml:space="preserve"> </w:t>
      </w:r>
      <w:r w:rsidRPr="00E85270">
        <w:rPr>
          <w:rFonts w:ascii="Verdana" w:hAnsi="Verdana"/>
          <w:sz w:val="20"/>
          <w:szCs w:val="20"/>
        </w:rPr>
        <w:t xml:space="preserve">i obowiązki wynikające </w:t>
      </w:r>
      <w:r>
        <w:rPr>
          <w:rFonts w:ascii="Verdana" w:hAnsi="Verdana"/>
          <w:sz w:val="20"/>
          <w:szCs w:val="20"/>
        </w:rPr>
        <w:br/>
      </w:r>
      <w:r w:rsidRPr="00E85270">
        <w:rPr>
          <w:rFonts w:ascii="Verdana" w:hAnsi="Verdana"/>
          <w:sz w:val="20"/>
          <w:szCs w:val="20"/>
        </w:rPr>
        <w:t xml:space="preserve">z </w:t>
      </w:r>
      <w:r>
        <w:rPr>
          <w:rFonts w:ascii="Verdana" w:hAnsi="Verdana"/>
          <w:sz w:val="20"/>
          <w:szCs w:val="20"/>
        </w:rPr>
        <w:t>U</w:t>
      </w:r>
      <w:r w:rsidRPr="00E85270">
        <w:rPr>
          <w:rFonts w:ascii="Verdana" w:hAnsi="Verdana"/>
          <w:sz w:val="20"/>
          <w:szCs w:val="20"/>
        </w:rPr>
        <w:t xml:space="preserve">mowy należy interpretować w kontekście całości postępowania przetargowego będącego podstawą zawarcia </w:t>
      </w:r>
      <w:r>
        <w:rPr>
          <w:rFonts w:ascii="Verdana" w:hAnsi="Verdana"/>
          <w:sz w:val="20"/>
          <w:szCs w:val="20"/>
        </w:rPr>
        <w:t>U</w:t>
      </w:r>
      <w:r w:rsidRPr="00E85270">
        <w:rPr>
          <w:rFonts w:ascii="Verdana" w:hAnsi="Verdana"/>
          <w:sz w:val="20"/>
          <w:szCs w:val="20"/>
        </w:rPr>
        <w:t>mowy.</w:t>
      </w:r>
    </w:p>
    <w:p w:rsidR="00527E55" w:rsidRPr="00F37E83" w:rsidRDefault="00527E55" w:rsidP="00CD1E49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527E55" w:rsidRDefault="00527E55" w:rsidP="00527E55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02046A">
        <w:rPr>
          <w:rFonts w:ascii="Verdana" w:hAnsi="Verdana" w:cs="Arial"/>
          <w:b/>
          <w:sz w:val="20"/>
          <w:szCs w:val="20"/>
          <w:lang w:val="pt-BR"/>
        </w:rPr>
        <w:t>§ 1</w:t>
      </w:r>
    </w:p>
    <w:p w:rsidR="00527E55" w:rsidRDefault="00527E55" w:rsidP="00527E55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PRZEDMIOT UMOWY</w:t>
      </w:r>
    </w:p>
    <w:p w:rsidR="00527E55" w:rsidRPr="0002046A" w:rsidRDefault="00527E55" w:rsidP="00527E55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527E55" w:rsidRPr="000B1601" w:rsidRDefault="00527E55" w:rsidP="00527E55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niniejszej U</w:t>
      </w:r>
      <w:r w:rsidRPr="00BA72F3">
        <w:rPr>
          <w:rFonts w:ascii="Verdana" w:hAnsi="Verdana"/>
          <w:sz w:val="20"/>
          <w:szCs w:val="20"/>
        </w:rPr>
        <w:t>mowy jest</w:t>
      </w:r>
      <w:r>
        <w:rPr>
          <w:rFonts w:ascii="Verdana" w:hAnsi="Verdana"/>
          <w:sz w:val="20"/>
          <w:szCs w:val="20"/>
        </w:rPr>
        <w:t xml:space="preserve"> </w:t>
      </w:r>
      <w:r w:rsidRPr="00273A09">
        <w:rPr>
          <w:rFonts w:ascii="Verdana" w:hAnsi="Verdana"/>
          <w:b/>
          <w:color w:val="000000"/>
          <w:sz w:val="20"/>
          <w:szCs w:val="20"/>
        </w:rPr>
        <w:t xml:space="preserve">Pomiar zanieczyszczeń powietrza atmosferycznego </w:t>
      </w:r>
      <w:r>
        <w:rPr>
          <w:rFonts w:ascii="Verdana" w:hAnsi="Verdana"/>
          <w:b/>
          <w:color w:val="000000"/>
          <w:sz w:val="20"/>
          <w:szCs w:val="20"/>
        </w:rPr>
        <w:br/>
      </w:r>
      <w:r w:rsidRPr="00273A09">
        <w:rPr>
          <w:rFonts w:ascii="Verdana" w:hAnsi="Verdana"/>
          <w:b/>
          <w:color w:val="000000"/>
          <w:sz w:val="20"/>
          <w:szCs w:val="20"/>
        </w:rPr>
        <w:t>w obszarze terenu inwestycji pn. „Projekt i budowa drogi ekspresowej S2 – Południowa Obwodnica Warszawy na odcinku od węzła „Puławska” do węzła „Lubelska” w zakresie zadania A „od węzła Puławska (bez węzła) do węzła Przyczółkowa (bez węzł</w:t>
      </w:r>
      <w:r>
        <w:rPr>
          <w:rFonts w:ascii="Verdana" w:hAnsi="Verdana"/>
          <w:b/>
          <w:color w:val="000000"/>
          <w:sz w:val="20"/>
          <w:szCs w:val="20"/>
        </w:rPr>
        <w:t>a) o długości ok. 4,6</w:t>
      </w:r>
      <w:r w:rsidR="0000686E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km” wraz z </w:t>
      </w:r>
      <w:r w:rsidRPr="00273A09">
        <w:rPr>
          <w:rFonts w:ascii="Verdana" w:hAnsi="Verdana"/>
          <w:b/>
          <w:color w:val="000000"/>
          <w:sz w:val="20"/>
          <w:szCs w:val="20"/>
        </w:rPr>
        <w:t>opracowaniem wyników pomiarów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BA72F3">
        <w:rPr>
          <w:rFonts w:ascii="Verdana" w:hAnsi="Verdana"/>
          <w:sz w:val="20"/>
          <w:szCs w:val="20"/>
        </w:rPr>
        <w:t xml:space="preserve">w zakresie szczegółowo określonym w Opisie Przedmiotu Zamówienia (OPZ) oraz </w:t>
      </w:r>
      <w:r>
        <w:rPr>
          <w:rFonts w:ascii="Verdana" w:hAnsi="Verdana"/>
          <w:sz w:val="20"/>
          <w:szCs w:val="20"/>
        </w:rPr>
        <w:br/>
      </w:r>
      <w:r w:rsidRPr="00BA72F3">
        <w:rPr>
          <w:rFonts w:ascii="Verdana" w:hAnsi="Verdana"/>
          <w:sz w:val="20"/>
          <w:szCs w:val="20"/>
        </w:rPr>
        <w:t>w Ofercie Wykonawcy, zwanymi dalej „usługami”.</w:t>
      </w:r>
    </w:p>
    <w:p w:rsidR="00527E55" w:rsidRPr="00BA72F3" w:rsidRDefault="00527E55" w:rsidP="00527E55">
      <w:pPr>
        <w:shd w:val="clear" w:color="auto" w:fill="FFFFFF"/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BA72F3">
        <w:rPr>
          <w:rFonts w:ascii="Verdana" w:hAnsi="Verdana"/>
          <w:sz w:val="20"/>
          <w:szCs w:val="20"/>
        </w:rPr>
        <w:t xml:space="preserve">Integralnymi składnikami niniejszej </w:t>
      </w:r>
      <w:r>
        <w:rPr>
          <w:rFonts w:ascii="Verdana" w:hAnsi="Verdana"/>
          <w:sz w:val="20"/>
          <w:szCs w:val="20"/>
        </w:rPr>
        <w:t>U</w:t>
      </w:r>
      <w:r w:rsidRPr="00BA72F3">
        <w:rPr>
          <w:rFonts w:ascii="Verdana" w:hAnsi="Verdana"/>
          <w:sz w:val="20"/>
          <w:szCs w:val="20"/>
        </w:rPr>
        <w:t>mowy są następujące dokumenty:</w:t>
      </w:r>
    </w:p>
    <w:p w:rsidR="003158B2" w:rsidRDefault="002861F9" w:rsidP="00271DD4">
      <w:pPr>
        <w:numPr>
          <w:ilvl w:val="0"/>
          <w:numId w:val="38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Specyfikacja Istotnych Warunków Z</w:t>
      </w:r>
      <w:r w:rsidR="003158B2">
        <w:rPr>
          <w:rFonts w:ascii="Verdana" w:hAnsi="Verdana"/>
          <w:sz w:val="20"/>
          <w:szCs w:val="20"/>
        </w:rPr>
        <w:t>amówienia,</w:t>
      </w:r>
    </w:p>
    <w:p w:rsidR="00527E55" w:rsidRPr="000B1601" w:rsidRDefault="00527E55" w:rsidP="00271DD4">
      <w:pPr>
        <w:numPr>
          <w:ilvl w:val="0"/>
          <w:numId w:val="38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B1601">
        <w:rPr>
          <w:rFonts w:ascii="Verdana" w:hAnsi="Verdana"/>
          <w:sz w:val="20"/>
          <w:szCs w:val="20"/>
        </w:rPr>
        <w:t>Oferta Wykonawcy.</w:t>
      </w:r>
    </w:p>
    <w:p w:rsidR="00527E55" w:rsidRDefault="00527E55" w:rsidP="002D6C03">
      <w:pPr>
        <w:keepNext/>
        <w:spacing w:line="276" w:lineRule="auto"/>
        <w:jc w:val="both"/>
        <w:rPr>
          <w:rFonts w:ascii="Verdana" w:hAnsi="Verdana"/>
          <w:sz w:val="20"/>
          <w:szCs w:val="20"/>
        </w:rPr>
      </w:pPr>
      <w:r w:rsidRPr="00274AAF">
        <w:rPr>
          <w:rFonts w:ascii="Verdana" w:hAnsi="Verdana"/>
          <w:sz w:val="20"/>
          <w:szCs w:val="20"/>
        </w:rPr>
        <w:t>W przypadku mogących wystąpić rozbieżności o ważności dokumentów powyżej d</w:t>
      </w:r>
      <w:r>
        <w:rPr>
          <w:rFonts w:ascii="Verdana" w:hAnsi="Verdana"/>
          <w:sz w:val="20"/>
          <w:szCs w:val="20"/>
        </w:rPr>
        <w:t>ecyduje ich kolejność.</w:t>
      </w:r>
    </w:p>
    <w:p w:rsidR="00527E55" w:rsidRDefault="00527E55" w:rsidP="00527E55">
      <w:pPr>
        <w:shd w:val="clear" w:color="auto" w:fill="FFFFFF"/>
        <w:tabs>
          <w:tab w:val="left" w:leader="dot" w:pos="8486"/>
        </w:tabs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27E55" w:rsidRDefault="00527E55" w:rsidP="002D6C03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lastRenderedPageBreak/>
        <w:t>§ 2</w:t>
      </w:r>
    </w:p>
    <w:p w:rsidR="00527E55" w:rsidRDefault="00527E55" w:rsidP="00527E55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 xml:space="preserve">TERMIN REALIZACJI UMOWY </w:t>
      </w:r>
    </w:p>
    <w:p w:rsidR="00527E55" w:rsidRDefault="00527E55" w:rsidP="00527E55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527E55" w:rsidRDefault="00527E55" w:rsidP="00271DD4">
      <w:pPr>
        <w:numPr>
          <w:ilvl w:val="3"/>
          <w:numId w:val="34"/>
        </w:numPr>
        <w:spacing w:line="276" w:lineRule="auto"/>
        <w:ind w:left="426" w:hanging="426"/>
        <w:jc w:val="both"/>
        <w:rPr>
          <w:rFonts w:ascii="Verdana" w:hAnsi="Verdana"/>
          <w:spacing w:val="-4"/>
          <w:sz w:val="20"/>
          <w:szCs w:val="20"/>
        </w:rPr>
      </w:pPr>
      <w:r w:rsidRPr="00CF3E6D">
        <w:rPr>
          <w:rFonts w:ascii="Verdana" w:hAnsi="Verdana"/>
          <w:spacing w:val="-4"/>
          <w:sz w:val="20"/>
          <w:szCs w:val="20"/>
        </w:rPr>
        <w:t xml:space="preserve">Wykonawca zobowiązuje się do </w:t>
      </w:r>
      <w:r>
        <w:rPr>
          <w:rFonts w:ascii="Verdana" w:hAnsi="Verdana"/>
          <w:spacing w:val="-4"/>
          <w:sz w:val="20"/>
          <w:szCs w:val="20"/>
        </w:rPr>
        <w:t xml:space="preserve">wykonania usługi </w:t>
      </w:r>
      <w:r w:rsidRPr="00CF3E6D">
        <w:rPr>
          <w:rFonts w:ascii="Verdana" w:hAnsi="Verdana"/>
          <w:spacing w:val="-4"/>
          <w:sz w:val="20"/>
          <w:szCs w:val="20"/>
        </w:rPr>
        <w:t>będąc</w:t>
      </w:r>
      <w:r>
        <w:rPr>
          <w:rFonts w:ascii="Verdana" w:hAnsi="Verdana"/>
          <w:spacing w:val="-4"/>
          <w:sz w:val="20"/>
          <w:szCs w:val="20"/>
        </w:rPr>
        <w:t>ej</w:t>
      </w:r>
      <w:r w:rsidRPr="00CF3E6D">
        <w:rPr>
          <w:rFonts w:ascii="Verdana" w:hAnsi="Verdana"/>
          <w:spacing w:val="-4"/>
          <w:sz w:val="20"/>
          <w:szCs w:val="20"/>
        </w:rPr>
        <w:t xml:space="preserve"> przedmiotem </w:t>
      </w:r>
      <w:r>
        <w:rPr>
          <w:rFonts w:ascii="Verdana" w:hAnsi="Verdana"/>
          <w:spacing w:val="-4"/>
          <w:sz w:val="20"/>
          <w:szCs w:val="20"/>
        </w:rPr>
        <w:t>U</w:t>
      </w:r>
      <w:r w:rsidRPr="00CF3E6D">
        <w:rPr>
          <w:rFonts w:ascii="Verdana" w:hAnsi="Verdana"/>
          <w:spacing w:val="-4"/>
          <w:sz w:val="20"/>
          <w:szCs w:val="20"/>
        </w:rPr>
        <w:t>mowy</w:t>
      </w:r>
      <w:r w:rsidR="00CD1E49">
        <w:rPr>
          <w:rFonts w:ascii="Verdana" w:hAnsi="Verdana"/>
          <w:spacing w:val="-4"/>
          <w:sz w:val="20"/>
          <w:szCs w:val="20"/>
        </w:rPr>
        <w:t xml:space="preserve"> </w:t>
      </w:r>
      <w:r w:rsidRPr="00CF3E6D">
        <w:rPr>
          <w:rFonts w:ascii="Verdana" w:hAnsi="Verdana"/>
          <w:spacing w:val="-4"/>
          <w:sz w:val="20"/>
          <w:szCs w:val="20"/>
        </w:rPr>
        <w:t xml:space="preserve">w </w:t>
      </w:r>
      <w:r w:rsidR="00CD1E49">
        <w:rPr>
          <w:rFonts w:ascii="Verdana" w:hAnsi="Verdana"/>
          <w:spacing w:val="-4"/>
          <w:sz w:val="20"/>
          <w:szCs w:val="20"/>
        </w:rPr>
        <w:t>terminie:</w:t>
      </w:r>
    </w:p>
    <w:p w:rsidR="00527E55" w:rsidRDefault="00527E55" w:rsidP="00271DD4">
      <w:pPr>
        <w:pStyle w:val="Akapitzlist"/>
        <w:numPr>
          <w:ilvl w:val="0"/>
          <w:numId w:val="35"/>
        </w:numPr>
        <w:ind w:left="851" w:hanging="425"/>
        <w:jc w:val="both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spacing w:val="-4"/>
          <w:sz w:val="20"/>
          <w:szCs w:val="20"/>
        </w:rPr>
        <w:t>Wykony</w:t>
      </w:r>
      <w:r w:rsidR="00CD1E49">
        <w:rPr>
          <w:rFonts w:ascii="Verdana" w:hAnsi="Verdana"/>
          <w:spacing w:val="-4"/>
          <w:sz w:val="20"/>
          <w:szCs w:val="20"/>
        </w:rPr>
        <w:t>wanie pomiarów ……………………</w:t>
      </w:r>
      <w:r>
        <w:rPr>
          <w:rFonts w:ascii="Verdana" w:hAnsi="Verdana"/>
          <w:sz w:val="20"/>
          <w:szCs w:val="20"/>
        </w:rPr>
        <w:t xml:space="preserve"> </w:t>
      </w:r>
      <w:r w:rsidR="0000686E">
        <w:rPr>
          <w:rFonts w:ascii="Verdana" w:hAnsi="Verdana"/>
          <w:spacing w:val="-4"/>
          <w:sz w:val="20"/>
          <w:szCs w:val="20"/>
        </w:rPr>
        <w:t>- dni</w:t>
      </w:r>
      <w:r>
        <w:rPr>
          <w:rFonts w:ascii="Verdana" w:hAnsi="Verdana"/>
          <w:spacing w:val="-4"/>
          <w:sz w:val="20"/>
          <w:szCs w:val="20"/>
        </w:rPr>
        <w:t xml:space="preserve"> od </w:t>
      </w:r>
      <w:r w:rsidR="00CD1E49">
        <w:rPr>
          <w:rFonts w:ascii="Verdana" w:hAnsi="Verdana"/>
          <w:spacing w:val="-4"/>
          <w:sz w:val="20"/>
          <w:szCs w:val="20"/>
        </w:rPr>
        <w:t xml:space="preserve">upływu </w:t>
      </w:r>
      <w:r>
        <w:rPr>
          <w:rFonts w:ascii="Verdana" w:hAnsi="Verdana"/>
          <w:spacing w:val="-4"/>
          <w:sz w:val="20"/>
          <w:szCs w:val="20"/>
        </w:rPr>
        <w:t xml:space="preserve">terminu </w:t>
      </w:r>
      <w:r w:rsidR="00CD1E49">
        <w:rPr>
          <w:rFonts w:ascii="Verdana" w:hAnsi="Verdana"/>
          <w:spacing w:val="-4"/>
          <w:sz w:val="20"/>
          <w:szCs w:val="20"/>
        </w:rPr>
        <w:t>uzgodnienia dokładnej lokalizacji punktów pomiarowych.</w:t>
      </w:r>
    </w:p>
    <w:p w:rsidR="00527E55" w:rsidRPr="001E765A" w:rsidRDefault="00527E55" w:rsidP="00271DD4">
      <w:pPr>
        <w:pStyle w:val="Akapitzlist"/>
        <w:numPr>
          <w:ilvl w:val="0"/>
          <w:numId w:val="35"/>
        </w:numPr>
        <w:ind w:left="851" w:hanging="425"/>
        <w:jc w:val="both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spacing w:val="-4"/>
          <w:sz w:val="20"/>
          <w:szCs w:val="20"/>
        </w:rPr>
        <w:t>Opra</w:t>
      </w:r>
      <w:r w:rsidR="00CD1E49">
        <w:rPr>
          <w:rFonts w:ascii="Verdana" w:hAnsi="Verdana"/>
          <w:spacing w:val="-4"/>
          <w:sz w:val="20"/>
          <w:szCs w:val="20"/>
        </w:rPr>
        <w:t>cowanie wyników badań …………………</w:t>
      </w:r>
      <w:r>
        <w:rPr>
          <w:rFonts w:ascii="Verdana" w:hAnsi="Verdana"/>
          <w:spacing w:val="-4"/>
          <w:sz w:val="20"/>
          <w:szCs w:val="20"/>
        </w:rPr>
        <w:t xml:space="preserve"> dni od </w:t>
      </w:r>
      <w:r w:rsidR="00CD1E49">
        <w:rPr>
          <w:rFonts w:ascii="Verdana" w:hAnsi="Verdana"/>
          <w:spacing w:val="-4"/>
          <w:sz w:val="20"/>
          <w:szCs w:val="20"/>
        </w:rPr>
        <w:t xml:space="preserve">upływu </w:t>
      </w:r>
      <w:r>
        <w:rPr>
          <w:rFonts w:ascii="Verdana" w:hAnsi="Verdana"/>
          <w:spacing w:val="-4"/>
          <w:sz w:val="20"/>
          <w:szCs w:val="20"/>
        </w:rPr>
        <w:t xml:space="preserve">terminu wykonania </w:t>
      </w:r>
      <w:r w:rsidR="00CD1E49">
        <w:rPr>
          <w:rFonts w:ascii="Verdana" w:hAnsi="Verdana"/>
          <w:spacing w:val="-4"/>
          <w:sz w:val="20"/>
          <w:szCs w:val="20"/>
        </w:rPr>
        <w:t xml:space="preserve">wszystkich </w:t>
      </w:r>
      <w:r>
        <w:rPr>
          <w:rFonts w:ascii="Verdana" w:hAnsi="Verdana"/>
          <w:spacing w:val="-4"/>
          <w:sz w:val="20"/>
          <w:szCs w:val="20"/>
        </w:rPr>
        <w:t xml:space="preserve">pomiarów, </w:t>
      </w:r>
      <w:r w:rsidR="00CD1E49">
        <w:rPr>
          <w:rFonts w:ascii="Verdana" w:hAnsi="Verdana"/>
          <w:spacing w:val="-4"/>
          <w:sz w:val="20"/>
          <w:szCs w:val="20"/>
        </w:rPr>
        <w:t>o których mowa w pkt. 1</w:t>
      </w:r>
      <w:r>
        <w:rPr>
          <w:rFonts w:ascii="Verdana" w:hAnsi="Verdana"/>
          <w:spacing w:val="-4"/>
          <w:sz w:val="20"/>
          <w:szCs w:val="20"/>
        </w:rPr>
        <w:t>.</w:t>
      </w:r>
    </w:p>
    <w:p w:rsidR="00527E55" w:rsidRDefault="00527E55" w:rsidP="00271DD4">
      <w:pPr>
        <w:numPr>
          <w:ilvl w:val="3"/>
          <w:numId w:val="34"/>
        </w:numPr>
        <w:spacing w:line="276" w:lineRule="auto"/>
        <w:ind w:left="426" w:hanging="426"/>
        <w:jc w:val="both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spacing w:val="-4"/>
          <w:sz w:val="20"/>
          <w:szCs w:val="20"/>
        </w:rPr>
        <w:t>W przypadku wystąpienia okoliczności niezależnych od Wykonawcy skutkujących niemożnością dotrzymania terminu określonego w ust. 1 pkt. 1</w:t>
      </w:r>
      <w:r w:rsidR="0000686E">
        <w:rPr>
          <w:rFonts w:ascii="Verdana" w:hAnsi="Verdana"/>
          <w:spacing w:val="-4"/>
          <w:sz w:val="20"/>
          <w:szCs w:val="20"/>
        </w:rPr>
        <w:t>)</w:t>
      </w:r>
      <w:r w:rsidR="00CD1E49">
        <w:rPr>
          <w:rFonts w:ascii="Verdana" w:hAnsi="Verdana"/>
          <w:spacing w:val="-4"/>
          <w:sz w:val="20"/>
          <w:szCs w:val="20"/>
        </w:rPr>
        <w:t>, 2</w:t>
      </w:r>
      <w:r w:rsidR="0000686E">
        <w:rPr>
          <w:rFonts w:ascii="Verdana" w:hAnsi="Verdana"/>
          <w:spacing w:val="-4"/>
          <w:sz w:val="20"/>
          <w:szCs w:val="20"/>
        </w:rPr>
        <w:t>)</w:t>
      </w:r>
      <w:r>
        <w:rPr>
          <w:rFonts w:ascii="Verdana" w:hAnsi="Verdana"/>
          <w:spacing w:val="-4"/>
          <w:sz w:val="20"/>
          <w:szCs w:val="20"/>
        </w:rPr>
        <w:t xml:space="preserve">, termin ten może ulec przedłużeniu, </w:t>
      </w:r>
      <w:r w:rsidR="00A10C00">
        <w:rPr>
          <w:rFonts w:ascii="Verdana" w:hAnsi="Verdana"/>
          <w:spacing w:val="-4"/>
          <w:sz w:val="20"/>
          <w:szCs w:val="20"/>
        </w:rPr>
        <w:br/>
      </w:r>
      <w:r>
        <w:rPr>
          <w:rFonts w:ascii="Verdana" w:hAnsi="Verdana"/>
          <w:spacing w:val="-4"/>
          <w:sz w:val="20"/>
          <w:szCs w:val="20"/>
        </w:rPr>
        <w:t>nie więcej jednak, niż o czas trwania tych okoliczności.</w:t>
      </w:r>
    </w:p>
    <w:p w:rsidR="00527E55" w:rsidRPr="00E32608" w:rsidRDefault="00527E55" w:rsidP="0074145B">
      <w:pPr>
        <w:tabs>
          <w:tab w:val="left" w:pos="426"/>
          <w:tab w:val="left" w:pos="6195"/>
        </w:tabs>
        <w:spacing w:line="276" w:lineRule="auto"/>
        <w:jc w:val="both"/>
        <w:rPr>
          <w:rFonts w:ascii="Verdana" w:hAnsi="Verdana" w:cs="TTE22461A8t00"/>
          <w:sz w:val="20"/>
          <w:szCs w:val="20"/>
          <w:lang w:val="pt-BR"/>
        </w:rPr>
      </w:pPr>
    </w:p>
    <w:p w:rsidR="00527E55" w:rsidRDefault="00527E55" w:rsidP="00527E55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§ 3</w:t>
      </w:r>
    </w:p>
    <w:p w:rsidR="00527E55" w:rsidRPr="00274AAF" w:rsidRDefault="00527E55" w:rsidP="00527E5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 w:rsidRPr="00274AAF">
        <w:rPr>
          <w:rFonts w:ascii="Verdana" w:hAnsi="Verdana" w:cs="Verdana"/>
          <w:b/>
          <w:sz w:val="20"/>
          <w:szCs w:val="20"/>
          <w:lang w:eastAsia="en-US"/>
        </w:rPr>
        <w:t>WYNAGRODZENIE</w:t>
      </w:r>
      <w:r>
        <w:rPr>
          <w:rFonts w:ascii="Verdana" w:hAnsi="Verdana" w:cs="Verdana"/>
          <w:b/>
          <w:sz w:val="20"/>
          <w:szCs w:val="20"/>
          <w:lang w:eastAsia="en-US"/>
        </w:rPr>
        <w:t xml:space="preserve"> i ODBIORY</w:t>
      </w:r>
    </w:p>
    <w:p w:rsidR="00527E55" w:rsidRPr="0002046A" w:rsidRDefault="00527E55" w:rsidP="00527E55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527E55" w:rsidRPr="005B0AD2" w:rsidRDefault="00527E55" w:rsidP="00271DD4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Wynagrodzenie ryczałtowe za wykonanie przedmiotu Umowy strony ustalają zgodnie </w:t>
      </w:r>
      <w:r w:rsidR="00A10C0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Ofertą Wykonawcy na kwotę</w:t>
      </w:r>
      <w:r w:rsidRPr="005B0AD2">
        <w:rPr>
          <w:rFonts w:ascii="Verdana" w:hAnsi="Verdana"/>
          <w:sz w:val="20"/>
          <w:szCs w:val="20"/>
        </w:rPr>
        <w:t xml:space="preserve"> netto</w:t>
      </w:r>
      <w:r>
        <w:rPr>
          <w:rFonts w:ascii="Verdana" w:hAnsi="Verdana"/>
          <w:sz w:val="20"/>
          <w:szCs w:val="20"/>
        </w:rPr>
        <w:t>:</w:t>
      </w:r>
      <w:r w:rsidRPr="005B0A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….</w:t>
      </w:r>
      <w:r w:rsidRPr="005B0AD2">
        <w:rPr>
          <w:rFonts w:ascii="Verdana" w:hAnsi="Verdana"/>
          <w:sz w:val="20"/>
          <w:szCs w:val="20"/>
        </w:rPr>
        <w:t>…………………………………………………… PLN</w:t>
      </w:r>
      <w:r>
        <w:rPr>
          <w:rFonts w:ascii="Verdana" w:hAnsi="Verdana"/>
          <w:sz w:val="20"/>
          <w:szCs w:val="20"/>
        </w:rPr>
        <w:t xml:space="preserve"> </w:t>
      </w:r>
      <w:r w:rsidR="00A10C00">
        <w:rPr>
          <w:rFonts w:ascii="Verdana" w:hAnsi="Verdana"/>
          <w:sz w:val="20"/>
          <w:szCs w:val="20"/>
        </w:rPr>
        <w:br/>
      </w:r>
      <w:r w:rsidRPr="005B0AD2">
        <w:rPr>
          <w:rFonts w:ascii="Verdana" w:hAnsi="Verdana"/>
          <w:sz w:val="20"/>
          <w:szCs w:val="20"/>
        </w:rPr>
        <w:t>(słownie:</w:t>
      </w:r>
      <w:r>
        <w:rPr>
          <w:rFonts w:ascii="Verdana" w:hAnsi="Verdana"/>
          <w:sz w:val="20"/>
          <w:szCs w:val="20"/>
        </w:rPr>
        <w:t xml:space="preserve"> </w:t>
      </w:r>
      <w:r w:rsidRPr="005B0AD2">
        <w:rPr>
          <w:rFonts w:ascii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</w:t>
      </w:r>
      <w:r w:rsidRPr="005B0AD2">
        <w:rPr>
          <w:rFonts w:ascii="Verdana" w:hAnsi="Verdana"/>
          <w:sz w:val="20"/>
          <w:szCs w:val="20"/>
        </w:rPr>
        <w:t>PLN)</w:t>
      </w:r>
      <w:r>
        <w:rPr>
          <w:rFonts w:ascii="Verdana" w:hAnsi="Verdana"/>
          <w:sz w:val="20"/>
          <w:szCs w:val="20"/>
        </w:rPr>
        <w:t xml:space="preserve"> </w:t>
      </w:r>
      <w:r w:rsidRPr="005B0AD2">
        <w:rPr>
          <w:rFonts w:ascii="Verdana" w:hAnsi="Verdana"/>
          <w:sz w:val="20"/>
          <w:szCs w:val="20"/>
        </w:rPr>
        <w:t>plus podatek VAT (23%)</w:t>
      </w:r>
      <w:r>
        <w:rPr>
          <w:rFonts w:ascii="Verdana" w:hAnsi="Verdana"/>
          <w:sz w:val="20"/>
          <w:szCs w:val="20"/>
        </w:rPr>
        <w:br/>
      </w:r>
      <w:r w:rsidR="0074145B">
        <w:rPr>
          <w:rFonts w:ascii="Verdana" w:hAnsi="Verdana"/>
          <w:sz w:val="20"/>
          <w:szCs w:val="20"/>
        </w:rPr>
        <w:t>w wysokości …………………….</w:t>
      </w:r>
      <w:r w:rsidRPr="005B0AD2">
        <w:rPr>
          <w:rFonts w:ascii="Verdana" w:hAnsi="Verdana"/>
          <w:sz w:val="20"/>
          <w:szCs w:val="20"/>
        </w:rPr>
        <w:t xml:space="preserve"> (sł</w:t>
      </w:r>
      <w:r w:rsidR="0074145B">
        <w:rPr>
          <w:rFonts w:ascii="Verdana" w:hAnsi="Verdana"/>
          <w:sz w:val="20"/>
          <w:szCs w:val="20"/>
        </w:rPr>
        <w:t>ownie: ………………………………………………………</w:t>
      </w:r>
      <w:r w:rsidRPr="005B0AD2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5B0AD2">
        <w:rPr>
          <w:rFonts w:ascii="Verdana" w:hAnsi="Verdana"/>
          <w:sz w:val="20"/>
          <w:szCs w:val="20"/>
        </w:rPr>
        <w:t>co daje</w:t>
      </w:r>
      <w:r>
        <w:rPr>
          <w:rFonts w:ascii="Verdana" w:hAnsi="Verdana"/>
          <w:sz w:val="20"/>
          <w:szCs w:val="20"/>
        </w:rPr>
        <w:t xml:space="preserve"> </w:t>
      </w:r>
      <w:r w:rsidRPr="005B0AD2">
        <w:rPr>
          <w:rFonts w:ascii="Verdana" w:hAnsi="Verdana"/>
          <w:sz w:val="20"/>
          <w:szCs w:val="20"/>
        </w:rPr>
        <w:t>łącznie kwotę brutto</w:t>
      </w:r>
      <w:r w:rsidR="0074145B">
        <w:rPr>
          <w:rFonts w:ascii="Verdana" w:hAnsi="Verdana"/>
          <w:sz w:val="20"/>
          <w:szCs w:val="20"/>
        </w:rPr>
        <w:t xml:space="preserve"> ………………………………………</w:t>
      </w:r>
      <w:r>
        <w:rPr>
          <w:rFonts w:ascii="Verdana" w:hAnsi="Verdana"/>
          <w:sz w:val="20"/>
          <w:szCs w:val="20"/>
        </w:rPr>
        <w:t xml:space="preserve"> </w:t>
      </w:r>
      <w:r w:rsidRPr="005B0AD2">
        <w:rPr>
          <w:rFonts w:ascii="Verdana" w:hAnsi="Verdana"/>
          <w:sz w:val="20"/>
          <w:szCs w:val="20"/>
        </w:rPr>
        <w:t>(słow</w:t>
      </w:r>
      <w:r w:rsidR="0074145B">
        <w:rPr>
          <w:rFonts w:ascii="Verdana" w:hAnsi="Verdana"/>
          <w:sz w:val="20"/>
          <w:szCs w:val="20"/>
        </w:rPr>
        <w:t>nie: …………………………………………………………………</w:t>
      </w:r>
      <w:r w:rsidRPr="005B0AD2">
        <w:rPr>
          <w:rFonts w:ascii="Verdana" w:hAnsi="Verdana"/>
          <w:sz w:val="20"/>
          <w:szCs w:val="20"/>
        </w:rPr>
        <w:t>)</w:t>
      </w:r>
      <w:r w:rsidR="00A10C00">
        <w:rPr>
          <w:rFonts w:ascii="Verdana" w:hAnsi="Verdana"/>
          <w:sz w:val="20"/>
          <w:szCs w:val="20"/>
        </w:rPr>
        <w:t>.</w:t>
      </w:r>
    </w:p>
    <w:p w:rsidR="00527E55" w:rsidRDefault="00527E55" w:rsidP="00271DD4">
      <w:pPr>
        <w:numPr>
          <w:ilvl w:val="0"/>
          <w:numId w:val="15"/>
        </w:numPr>
        <w:shd w:val="clear" w:color="auto" w:fill="FFFFFF"/>
        <w:tabs>
          <w:tab w:val="clear" w:pos="720"/>
          <w:tab w:val="left" w:pos="426"/>
          <w:tab w:val="num" w:pos="567"/>
          <w:tab w:val="left" w:leader="dot" w:pos="8486"/>
        </w:tabs>
        <w:autoSpaceDE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B0AD2">
        <w:rPr>
          <w:rFonts w:ascii="Verdana" w:hAnsi="Verdana"/>
          <w:sz w:val="20"/>
          <w:szCs w:val="20"/>
        </w:rPr>
        <w:t>Zamawiający zobowiązuje się do zapłaty wynagrodzenia na rzecz Wykonawcy przelewem na rachun</w:t>
      </w:r>
      <w:r w:rsidR="00A10C00">
        <w:rPr>
          <w:rFonts w:ascii="Verdana" w:hAnsi="Verdana"/>
          <w:sz w:val="20"/>
          <w:szCs w:val="20"/>
        </w:rPr>
        <w:t>ek bankowy w ……………………………</w:t>
      </w:r>
      <w:r w:rsidRPr="005B0A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Pr="005B0AD2">
        <w:rPr>
          <w:rFonts w:ascii="Verdana" w:hAnsi="Verdana"/>
          <w:sz w:val="20"/>
          <w:szCs w:val="20"/>
        </w:rPr>
        <w:t>r ……………………………………………………………………………… w terminie do 30 dni od dnia otrzymania prawidłowo wystawionej faktury VAT na GDDKiA Oddział w Warszawie, ul. Mińska 25, 0</w:t>
      </w:r>
      <w:r>
        <w:rPr>
          <w:rFonts w:ascii="Verdana" w:hAnsi="Verdana"/>
          <w:sz w:val="20"/>
          <w:szCs w:val="20"/>
        </w:rPr>
        <w:t xml:space="preserve">3-808 Warszawa </w:t>
      </w:r>
      <w:r w:rsidRPr="0002046A">
        <w:rPr>
          <w:rFonts w:ascii="Verdana" w:hAnsi="Verdana"/>
          <w:sz w:val="20"/>
        </w:rPr>
        <w:t xml:space="preserve">(NIP: 113-20-97-244). </w:t>
      </w:r>
      <w:r w:rsidRPr="0002046A">
        <w:rPr>
          <w:rFonts w:ascii="Verdana" w:hAnsi="Verdana"/>
          <w:iCs/>
          <w:sz w:val="20"/>
          <w:szCs w:val="20"/>
        </w:rPr>
        <w:t>Wykonawca</w:t>
      </w:r>
      <w:r w:rsidRPr="0002046A">
        <w:rPr>
          <w:rFonts w:ascii="Verdana" w:hAnsi="Verdana"/>
          <w:sz w:val="20"/>
          <w:szCs w:val="20"/>
        </w:rPr>
        <w:t xml:space="preserve"> jest upoważniony do wystawiania faktury VAT bez podpisu Zamawiającego.</w:t>
      </w:r>
    </w:p>
    <w:p w:rsidR="00527E55" w:rsidRPr="00831169" w:rsidRDefault="00527E55" w:rsidP="00271DD4">
      <w:pPr>
        <w:numPr>
          <w:ilvl w:val="0"/>
          <w:numId w:val="15"/>
        </w:numPr>
        <w:shd w:val="clear" w:color="auto" w:fill="FFFFFF"/>
        <w:tabs>
          <w:tab w:val="clear" w:pos="720"/>
          <w:tab w:val="left" w:pos="426"/>
          <w:tab w:val="num" w:pos="567"/>
          <w:tab w:val="left" w:leader="dot" w:pos="8486"/>
        </w:tabs>
        <w:autoSpaceDE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9569D">
        <w:rPr>
          <w:rFonts w:ascii="Verdana" w:hAnsi="Verdana"/>
          <w:sz w:val="20"/>
          <w:szCs w:val="20"/>
        </w:rPr>
        <w:t>Za dzień zapłaty strony uznają dzień obciążenia rachunku Zamawiającego.</w:t>
      </w:r>
    </w:p>
    <w:p w:rsidR="00527E55" w:rsidRPr="00E9569D" w:rsidRDefault="00527E55" w:rsidP="00271DD4">
      <w:pPr>
        <w:numPr>
          <w:ilvl w:val="0"/>
          <w:numId w:val="15"/>
        </w:numPr>
        <w:shd w:val="clear" w:color="auto" w:fill="FFFFFF"/>
        <w:tabs>
          <w:tab w:val="clear" w:pos="720"/>
          <w:tab w:val="left" w:pos="426"/>
          <w:tab w:val="num" w:pos="567"/>
          <w:tab w:val="left" w:leader="dot" w:pos="8486"/>
        </w:tabs>
        <w:autoSpaceDE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9569D">
        <w:rPr>
          <w:rFonts w:ascii="Verdana" w:hAnsi="Verdana"/>
          <w:sz w:val="20"/>
          <w:szCs w:val="20"/>
        </w:rPr>
        <w:t xml:space="preserve">Wynagrodzenie </w:t>
      </w:r>
      <w:r>
        <w:rPr>
          <w:rFonts w:ascii="Verdana" w:hAnsi="Verdana"/>
          <w:sz w:val="20"/>
          <w:szCs w:val="20"/>
        </w:rPr>
        <w:t>W</w:t>
      </w:r>
      <w:r w:rsidRPr="00E9569D">
        <w:rPr>
          <w:rFonts w:ascii="Verdana" w:hAnsi="Verdana"/>
          <w:sz w:val="20"/>
          <w:szCs w:val="20"/>
        </w:rPr>
        <w:t xml:space="preserve">ykonawcy będzie rozliczone po zakończeniu realizacji przedmiotu </w:t>
      </w:r>
      <w:r>
        <w:rPr>
          <w:rFonts w:ascii="Verdana" w:hAnsi="Verdana"/>
          <w:sz w:val="20"/>
          <w:szCs w:val="20"/>
        </w:rPr>
        <w:t>U</w:t>
      </w:r>
      <w:r w:rsidRPr="00E9569D">
        <w:rPr>
          <w:rFonts w:ascii="Verdana" w:hAnsi="Verdana"/>
          <w:sz w:val="20"/>
          <w:szCs w:val="20"/>
        </w:rPr>
        <w:t xml:space="preserve">mowy na podstawie prawidłowo wystawionej faktury VAT. Podstawą wystawienia faktury VAT będzie przekazane Zamawiającemu opracowanie z zestawieniem wyników sporządzone przez Wykonawcę i zaakceptowane przez Zamawiającego. Zamawiający zweryfikuje Opracowanie w terminie 10 dni roboczych od daty otrzymania opracowania. </w:t>
      </w:r>
    </w:p>
    <w:p w:rsidR="00527E55" w:rsidRPr="0074145B" w:rsidRDefault="00527E55" w:rsidP="0074145B">
      <w:pPr>
        <w:numPr>
          <w:ilvl w:val="0"/>
          <w:numId w:val="15"/>
        </w:numPr>
        <w:shd w:val="clear" w:color="auto" w:fill="FFFFFF"/>
        <w:tabs>
          <w:tab w:val="clear" w:pos="720"/>
          <w:tab w:val="left" w:pos="426"/>
          <w:tab w:val="num" w:pos="567"/>
          <w:tab w:val="left" w:leader="dot" w:pos="8486"/>
        </w:tabs>
        <w:autoSpaceDE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31169">
        <w:rPr>
          <w:rFonts w:ascii="Verdana" w:hAnsi="Verdana"/>
          <w:sz w:val="20"/>
          <w:szCs w:val="20"/>
        </w:rPr>
        <w:t>Wykonawca ma obowiązek naprawienia wszystkich szkód powstałych na skutek okoliczności, za które Wykonawca ponosi odpowiedzialność.</w:t>
      </w:r>
    </w:p>
    <w:p w:rsidR="00527E55" w:rsidRDefault="00527E55" w:rsidP="00527E55">
      <w:pPr>
        <w:tabs>
          <w:tab w:val="left" w:pos="426"/>
          <w:tab w:val="left" w:leader="dot" w:pos="8486"/>
        </w:tabs>
        <w:autoSpaceDE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527E55" w:rsidRPr="00F46D22" w:rsidRDefault="00527E55" w:rsidP="00527E55">
      <w:pPr>
        <w:autoSpaceDE w:val="0"/>
        <w:autoSpaceDN w:val="0"/>
        <w:spacing w:line="276" w:lineRule="auto"/>
        <w:ind w:left="426"/>
        <w:jc w:val="center"/>
        <w:rPr>
          <w:rFonts w:ascii="Verdana" w:hAnsi="Verdana"/>
          <w:b/>
          <w:sz w:val="20"/>
          <w:szCs w:val="20"/>
        </w:rPr>
      </w:pPr>
      <w:r w:rsidRPr="00F46D22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4</w:t>
      </w:r>
    </w:p>
    <w:p w:rsidR="00527E55" w:rsidRPr="00F46D22" w:rsidRDefault="00527E55" w:rsidP="00527E5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 w:rsidRPr="00F46D22">
        <w:rPr>
          <w:rFonts w:ascii="Verdana" w:hAnsi="Verdana" w:cs="Verdana"/>
          <w:b/>
          <w:sz w:val="20"/>
          <w:szCs w:val="20"/>
          <w:lang w:eastAsia="en-US"/>
        </w:rPr>
        <w:t>ZATRUDNIENIE NA UMOWĘ O PRACĘ</w:t>
      </w:r>
    </w:p>
    <w:p w:rsidR="00527E55" w:rsidRPr="00F46D22" w:rsidRDefault="00527E55" w:rsidP="00527E55">
      <w:pPr>
        <w:autoSpaceDE w:val="0"/>
        <w:autoSpaceDN w:val="0"/>
        <w:spacing w:line="276" w:lineRule="auto"/>
        <w:ind w:left="426"/>
        <w:jc w:val="center"/>
        <w:rPr>
          <w:rFonts w:ascii="Verdana" w:hAnsi="Verdana"/>
          <w:color w:val="000000"/>
          <w:sz w:val="20"/>
          <w:szCs w:val="20"/>
        </w:rPr>
      </w:pPr>
    </w:p>
    <w:p w:rsidR="00527E55" w:rsidRPr="009A7F19" w:rsidRDefault="00527E55" w:rsidP="00271DD4">
      <w:pPr>
        <w:numPr>
          <w:ilvl w:val="0"/>
          <w:numId w:val="25"/>
        </w:num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Wykonawca </w:t>
      </w:r>
      <w:r w:rsidRPr="00F46D22">
        <w:rPr>
          <w:rFonts w:ascii="Verdana" w:hAnsi="Verdana"/>
          <w:color w:val="000000"/>
          <w:sz w:val="20"/>
          <w:szCs w:val="20"/>
        </w:rPr>
        <w:t>jest zobowiązany do zatrudnienia na podstawie umowy</w:t>
      </w:r>
      <w:r>
        <w:rPr>
          <w:rFonts w:ascii="Verdana" w:hAnsi="Verdana"/>
          <w:color w:val="000000"/>
          <w:sz w:val="20"/>
          <w:szCs w:val="20"/>
        </w:rPr>
        <w:t xml:space="preserve"> o</w:t>
      </w:r>
      <w:r w:rsidRPr="00F46D22">
        <w:rPr>
          <w:rFonts w:ascii="Verdana" w:hAnsi="Verdana"/>
          <w:color w:val="000000"/>
          <w:sz w:val="20"/>
          <w:szCs w:val="20"/>
        </w:rPr>
        <w:t xml:space="preserve"> pracę w</w:t>
      </w:r>
      <w:r>
        <w:rPr>
          <w:rFonts w:ascii="Verdana" w:hAnsi="Verdana"/>
          <w:color w:val="000000"/>
          <w:sz w:val="20"/>
          <w:szCs w:val="20"/>
        </w:rPr>
        <w:t> </w:t>
      </w:r>
      <w:r w:rsidRPr="009A7F19">
        <w:rPr>
          <w:rFonts w:ascii="Verdana" w:hAnsi="Verdana"/>
          <w:color w:val="000000"/>
          <w:sz w:val="20"/>
          <w:szCs w:val="20"/>
        </w:rPr>
        <w:t>okresie realizacji przedmiotu Umowy osób wykonujących następujące czynności:</w:t>
      </w:r>
    </w:p>
    <w:p w:rsidR="00527E55" w:rsidRPr="009A7F19" w:rsidRDefault="00527E55" w:rsidP="00271DD4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ind w:right="-2" w:hanging="294"/>
        <w:contextualSpacing/>
        <w:jc w:val="both"/>
        <w:rPr>
          <w:rFonts w:ascii="Verdana" w:hAnsi="Verdana"/>
          <w:sz w:val="20"/>
          <w:szCs w:val="20"/>
        </w:rPr>
      </w:pPr>
      <w:r w:rsidRPr="009A7F19">
        <w:rPr>
          <w:rFonts w:ascii="Verdana" w:hAnsi="Verdana" w:cs="TTE22461A8t00"/>
          <w:sz w:val="20"/>
          <w:szCs w:val="20"/>
        </w:rPr>
        <w:t>Wykonywanie pomiarów</w:t>
      </w:r>
      <w:r w:rsidR="007571E7">
        <w:rPr>
          <w:rFonts w:ascii="Verdana" w:hAnsi="Verdana" w:cs="TTE22461A8t00"/>
          <w:sz w:val="20"/>
          <w:szCs w:val="20"/>
        </w:rPr>
        <w:t xml:space="preserve"> i opracowanie wyników pomiarów.</w:t>
      </w:r>
    </w:p>
    <w:p w:rsidR="00527E55" w:rsidRPr="00FE51AD" w:rsidRDefault="00527E55" w:rsidP="00271DD4">
      <w:pPr>
        <w:numPr>
          <w:ilvl w:val="0"/>
          <w:numId w:val="25"/>
        </w:numPr>
        <w:autoSpaceDE w:val="0"/>
        <w:autoSpaceDN w:val="0"/>
        <w:spacing w:line="276" w:lineRule="auto"/>
        <w:ind w:left="426" w:hanging="426"/>
        <w:jc w:val="both"/>
        <w:rPr>
          <w:rFonts w:ascii="Verdana" w:hAnsi="Verdana" w:cs="Calibri"/>
          <w:color w:val="000000"/>
          <w:sz w:val="20"/>
          <w:szCs w:val="20"/>
        </w:rPr>
      </w:pPr>
      <w:r w:rsidRPr="009A7F19">
        <w:rPr>
          <w:rFonts w:ascii="Verdana" w:hAnsi="Verdana" w:cs="Calibri"/>
          <w:color w:val="00000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prace związane </w:t>
      </w:r>
      <w:r w:rsidR="00A10C00">
        <w:rPr>
          <w:rFonts w:ascii="Verdana" w:hAnsi="Verdana" w:cs="Calibri"/>
          <w:color w:val="000000"/>
          <w:sz w:val="20"/>
          <w:szCs w:val="20"/>
        </w:rPr>
        <w:br/>
      </w:r>
      <w:r w:rsidRPr="009A7F19">
        <w:rPr>
          <w:rFonts w:ascii="Verdana" w:hAnsi="Verdana" w:cs="Calibri"/>
          <w:color w:val="000000"/>
          <w:sz w:val="20"/>
          <w:szCs w:val="20"/>
        </w:rPr>
        <w:t>z zakresem przedmiotu Umowy ws</w:t>
      </w:r>
      <w:r w:rsidR="00A10C00">
        <w:rPr>
          <w:rFonts w:ascii="Verdana" w:hAnsi="Verdana" w:cs="Calibri"/>
          <w:color w:val="000000"/>
          <w:sz w:val="20"/>
          <w:szCs w:val="20"/>
        </w:rPr>
        <w:t xml:space="preserve">kazane </w:t>
      </w:r>
      <w:r w:rsidRPr="00FE51AD">
        <w:rPr>
          <w:rFonts w:ascii="Verdana" w:hAnsi="Verdana" w:cs="Calibri"/>
          <w:color w:val="000000"/>
          <w:sz w:val="20"/>
          <w:szCs w:val="20"/>
        </w:rPr>
        <w:t xml:space="preserve">w punkcie 1. Zamawiający uprawniony jest </w:t>
      </w:r>
      <w:r w:rsidR="00A10C00">
        <w:rPr>
          <w:rFonts w:ascii="Verdana" w:hAnsi="Verdana" w:cs="Calibri"/>
          <w:color w:val="000000"/>
          <w:sz w:val="20"/>
          <w:szCs w:val="20"/>
        </w:rPr>
        <w:br/>
      </w:r>
      <w:r w:rsidRPr="00FE51AD">
        <w:rPr>
          <w:rFonts w:ascii="Verdana" w:hAnsi="Verdana" w:cs="Calibri"/>
          <w:color w:val="000000"/>
          <w:sz w:val="20"/>
          <w:szCs w:val="20"/>
        </w:rPr>
        <w:t xml:space="preserve">w szczególności do: </w:t>
      </w:r>
    </w:p>
    <w:p w:rsidR="00527E55" w:rsidRDefault="00527E55" w:rsidP="00271DD4">
      <w:pPr>
        <w:numPr>
          <w:ilvl w:val="0"/>
          <w:numId w:val="29"/>
        </w:numPr>
        <w:suppressAutoHyphens/>
        <w:spacing w:line="276" w:lineRule="auto"/>
        <w:ind w:left="851" w:hanging="425"/>
        <w:contextualSpacing/>
        <w:jc w:val="both"/>
        <w:rPr>
          <w:rFonts w:ascii="Verdana" w:hAnsi="Verdana" w:cs="Calibri"/>
          <w:sz w:val="20"/>
          <w:szCs w:val="20"/>
        </w:rPr>
      </w:pPr>
      <w:r w:rsidRPr="00FE51AD">
        <w:rPr>
          <w:rFonts w:ascii="Verdana" w:hAnsi="Verdana" w:cs="Calibri"/>
          <w:sz w:val="20"/>
          <w:szCs w:val="20"/>
        </w:rPr>
        <w:t>żądania oświadczeń i dokumentów w zakres</w:t>
      </w:r>
      <w:r>
        <w:rPr>
          <w:rFonts w:ascii="Verdana" w:hAnsi="Verdana" w:cs="Calibri"/>
          <w:sz w:val="20"/>
          <w:szCs w:val="20"/>
        </w:rPr>
        <w:t>ie potwierdzenia spełniania ww. </w:t>
      </w:r>
      <w:r w:rsidRPr="00FE51AD">
        <w:rPr>
          <w:rFonts w:ascii="Verdana" w:hAnsi="Verdana" w:cs="Calibri"/>
          <w:sz w:val="20"/>
          <w:szCs w:val="20"/>
        </w:rPr>
        <w:t>wymogów i dokonywania ich oceny,</w:t>
      </w:r>
    </w:p>
    <w:p w:rsidR="00527E55" w:rsidRDefault="00527E55" w:rsidP="00271DD4">
      <w:pPr>
        <w:numPr>
          <w:ilvl w:val="0"/>
          <w:numId w:val="29"/>
        </w:numPr>
        <w:suppressAutoHyphens/>
        <w:spacing w:line="276" w:lineRule="auto"/>
        <w:ind w:left="851" w:hanging="425"/>
        <w:contextualSpacing/>
        <w:jc w:val="both"/>
        <w:rPr>
          <w:rFonts w:ascii="Verdana" w:hAnsi="Verdana" w:cs="Calibri"/>
          <w:sz w:val="20"/>
          <w:szCs w:val="20"/>
        </w:rPr>
      </w:pPr>
      <w:r w:rsidRPr="002D3AED">
        <w:rPr>
          <w:rFonts w:ascii="Verdana" w:hAnsi="Verdana" w:cs="Calibri"/>
          <w:sz w:val="20"/>
          <w:szCs w:val="20"/>
        </w:rPr>
        <w:t xml:space="preserve">żądania wyjaśnień w przypadku wątpliwości w zakresie potwierdzenia spełniania </w:t>
      </w:r>
      <w:r w:rsidR="00A10C00">
        <w:rPr>
          <w:rFonts w:ascii="Verdana" w:hAnsi="Verdana" w:cs="Calibri"/>
          <w:sz w:val="20"/>
          <w:szCs w:val="20"/>
        </w:rPr>
        <w:br/>
      </w:r>
      <w:r w:rsidRPr="002D3AED">
        <w:rPr>
          <w:rFonts w:ascii="Verdana" w:hAnsi="Verdana" w:cs="Calibri"/>
          <w:sz w:val="20"/>
          <w:szCs w:val="20"/>
        </w:rPr>
        <w:t>ww. wymogów,</w:t>
      </w:r>
    </w:p>
    <w:p w:rsidR="00527E55" w:rsidRPr="002D3AED" w:rsidRDefault="00527E55" w:rsidP="00271DD4">
      <w:pPr>
        <w:numPr>
          <w:ilvl w:val="0"/>
          <w:numId w:val="29"/>
        </w:numPr>
        <w:suppressAutoHyphens/>
        <w:spacing w:line="276" w:lineRule="auto"/>
        <w:ind w:left="851" w:hanging="425"/>
        <w:contextualSpacing/>
        <w:jc w:val="both"/>
        <w:rPr>
          <w:rFonts w:ascii="Verdana" w:hAnsi="Verdana" w:cs="Calibri"/>
          <w:sz w:val="20"/>
          <w:szCs w:val="20"/>
        </w:rPr>
      </w:pPr>
      <w:r w:rsidRPr="002D3AED">
        <w:rPr>
          <w:rFonts w:ascii="Verdana" w:hAnsi="Verdana" w:cs="Calibri"/>
          <w:sz w:val="20"/>
          <w:szCs w:val="20"/>
        </w:rPr>
        <w:t>przeprowadzania kontroli na miejscu wykonywania świadczenia.</w:t>
      </w:r>
    </w:p>
    <w:p w:rsidR="00527E55" w:rsidRPr="002D3AED" w:rsidRDefault="00527E55" w:rsidP="00271DD4">
      <w:pPr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rFonts w:ascii="Verdana" w:hAnsi="Verdana" w:cs="TTE22461A8t00"/>
          <w:sz w:val="20"/>
          <w:szCs w:val="20"/>
          <w:lang w:val="pt-BR"/>
        </w:rPr>
      </w:pPr>
      <w:r w:rsidRPr="002D3AED">
        <w:rPr>
          <w:rFonts w:ascii="Verdana" w:hAnsi="Verdana" w:cs="TTE22461A8t00"/>
          <w:sz w:val="20"/>
          <w:szCs w:val="20"/>
          <w:lang w:val="pt-BR"/>
        </w:rPr>
        <w:t>W trakcie realizacj</w:t>
      </w:r>
      <w:r>
        <w:rPr>
          <w:rFonts w:ascii="Verdana" w:hAnsi="Verdana" w:cs="TTE22461A8t00"/>
          <w:sz w:val="20"/>
          <w:szCs w:val="20"/>
          <w:lang w:val="pt-BR"/>
        </w:rPr>
        <w:t>i zamówienia na każde wezwanie Z</w:t>
      </w:r>
      <w:r w:rsidRPr="002D3AED">
        <w:rPr>
          <w:rFonts w:ascii="Verdana" w:hAnsi="Verdana" w:cs="TTE22461A8t00"/>
          <w:sz w:val="20"/>
          <w:szCs w:val="20"/>
          <w:lang w:val="pt-BR"/>
        </w:rPr>
        <w:t>amawiającego w wyznaczonym w tym wezwani</w:t>
      </w:r>
      <w:r>
        <w:rPr>
          <w:rFonts w:ascii="Verdana" w:hAnsi="Verdana" w:cs="TTE22461A8t00"/>
          <w:sz w:val="20"/>
          <w:szCs w:val="20"/>
          <w:lang w:val="pt-BR"/>
        </w:rPr>
        <w:t>u terminie Wykonawca przedłoży Z</w:t>
      </w:r>
      <w:r w:rsidRPr="002D3AED">
        <w:rPr>
          <w:rFonts w:ascii="Verdana" w:hAnsi="Verdana" w:cs="TTE22461A8t00"/>
          <w:sz w:val="20"/>
          <w:szCs w:val="20"/>
          <w:lang w:val="pt-BR"/>
        </w:rPr>
        <w:t xml:space="preserve">amawiającemu wskazane poniżej dowody w celu </w:t>
      </w:r>
      <w:r w:rsidRPr="002D3AED">
        <w:rPr>
          <w:rFonts w:ascii="Verdana" w:hAnsi="Verdana" w:cs="TTE22461A8t00"/>
          <w:sz w:val="20"/>
          <w:szCs w:val="20"/>
          <w:lang w:val="pt-BR"/>
        </w:rPr>
        <w:lastRenderedPageBreak/>
        <w:t xml:space="preserve">potwierdzenia spełnienia wymogu zatrudnienia na podstawie umowy o pracę przez </w:t>
      </w:r>
      <w:r>
        <w:rPr>
          <w:rFonts w:ascii="Verdana" w:hAnsi="Verdana" w:cs="TTE22461A8t00"/>
          <w:sz w:val="20"/>
          <w:szCs w:val="20"/>
          <w:lang w:val="pt-BR"/>
        </w:rPr>
        <w:t>W</w:t>
      </w:r>
      <w:r w:rsidRPr="002D3AED">
        <w:rPr>
          <w:rFonts w:ascii="Verdana" w:hAnsi="Verdana" w:cs="TTE22461A8t00"/>
          <w:sz w:val="20"/>
          <w:szCs w:val="20"/>
          <w:lang w:val="pt-BR"/>
        </w:rPr>
        <w:t xml:space="preserve">ykonawcę lub podwykonawcę osób wykonujących wskazane w punkcie 1 czynności </w:t>
      </w:r>
      <w:r w:rsidR="00A10C00">
        <w:rPr>
          <w:rFonts w:ascii="Verdana" w:hAnsi="Verdana" w:cs="TTE22461A8t00"/>
          <w:sz w:val="20"/>
          <w:szCs w:val="20"/>
          <w:lang w:val="pt-BR"/>
        </w:rPr>
        <w:br/>
      </w:r>
      <w:r w:rsidR="000D71B5">
        <w:rPr>
          <w:rFonts w:ascii="Verdana" w:hAnsi="Verdana" w:cs="TTE22461A8t00"/>
          <w:sz w:val="20"/>
          <w:szCs w:val="20"/>
          <w:lang w:val="pt-BR"/>
        </w:rPr>
        <w:t xml:space="preserve"> </w:t>
      </w:r>
      <w:r w:rsidRPr="002D3AED">
        <w:rPr>
          <w:rFonts w:ascii="Verdana" w:hAnsi="Verdana" w:cs="TTE22461A8t00"/>
          <w:sz w:val="20"/>
          <w:szCs w:val="20"/>
          <w:lang w:val="pt-BR"/>
        </w:rPr>
        <w:t>w trakcie realizacji zamówienia:</w:t>
      </w:r>
    </w:p>
    <w:p w:rsidR="00527E55" w:rsidRPr="002D3AED" w:rsidRDefault="00527E55" w:rsidP="00271DD4">
      <w:pPr>
        <w:numPr>
          <w:ilvl w:val="0"/>
          <w:numId w:val="28"/>
        </w:numPr>
        <w:suppressAutoHyphens/>
        <w:spacing w:line="276" w:lineRule="auto"/>
        <w:ind w:left="851" w:hanging="425"/>
        <w:jc w:val="both"/>
        <w:rPr>
          <w:rFonts w:ascii="Verdana" w:hAnsi="Verdana" w:cs="TTE22461A8t00"/>
          <w:sz w:val="20"/>
          <w:szCs w:val="20"/>
          <w:lang w:val="pt-BR"/>
        </w:rPr>
      </w:pPr>
      <w:r w:rsidRPr="002D3AED">
        <w:rPr>
          <w:rFonts w:ascii="Verdana" w:hAnsi="Verdana" w:cs="TTE22461A8t00"/>
          <w:sz w:val="20"/>
          <w:szCs w:val="20"/>
          <w:lang w:val="pt-BR"/>
        </w:rPr>
        <w:t xml:space="preserve">oświadczenie </w:t>
      </w:r>
      <w:r>
        <w:rPr>
          <w:rFonts w:ascii="Verdana" w:hAnsi="Verdana" w:cs="TTE22461A8t00"/>
          <w:sz w:val="20"/>
          <w:szCs w:val="20"/>
          <w:lang w:val="pt-BR"/>
        </w:rPr>
        <w:t>W</w:t>
      </w:r>
      <w:r w:rsidRPr="002D3AED">
        <w:rPr>
          <w:rFonts w:ascii="Verdana" w:hAnsi="Verdana" w:cs="TTE22461A8t00"/>
          <w:sz w:val="20"/>
          <w:szCs w:val="20"/>
          <w:lang w:val="pt-BR"/>
        </w:rPr>
        <w:t xml:space="preserve">ykonawcy lub podwykonawcy o </w:t>
      </w:r>
      <w:r w:rsidR="000D71B5">
        <w:rPr>
          <w:rFonts w:ascii="Verdana" w:hAnsi="Verdana" w:cs="TTE22461A8t00"/>
          <w:sz w:val="20"/>
          <w:szCs w:val="20"/>
          <w:lang w:val="pt-BR"/>
        </w:rPr>
        <w:t>zatrudnieniu na podstawie umowy</w:t>
      </w:r>
      <w:r w:rsidRPr="002D3AED">
        <w:rPr>
          <w:rFonts w:ascii="Verdana" w:hAnsi="Verdana" w:cs="TTE22461A8t00"/>
          <w:sz w:val="20"/>
          <w:szCs w:val="20"/>
          <w:lang w:val="pt-BR"/>
        </w:rPr>
        <w:t>o pracę osób wykonujących czynn</w:t>
      </w:r>
      <w:r>
        <w:rPr>
          <w:rFonts w:ascii="Verdana" w:hAnsi="Verdana" w:cs="TTE22461A8t00"/>
          <w:sz w:val="20"/>
          <w:szCs w:val="20"/>
          <w:lang w:val="pt-BR"/>
        </w:rPr>
        <w:t>ości, których dotyczy wezwanie Z</w:t>
      </w:r>
      <w:r w:rsidRPr="002D3AED">
        <w:rPr>
          <w:rFonts w:ascii="Verdana" w:hAnsi="Verdana" w:cs="TTE22461A8t00"/>
          <w:sz w:val="20"/>
          <w:szCs w:val="20"/>
          <w:lang w:val="pt-BR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</w:t>
      </w:r>
      <w:r>
        <w:rPr>
          <w:rFonts w:ascii="Verdana" w:hAnsi="Verdana" w:cs="TTE22461A8t00"/>
          <w:sz w:val="20"/>
          <w:szCs w:val="20"/>
          <w:lang w:val="pt-BR"/>
        </w:rPr>
        <w:t>złożenia oświadczenia w imieniu W</w:t>
      </w:r>
      <w:r w:rsidRPr="002D3AED">
        <w:rPr>
          <w:rFonts w:ascii="Verdana" w:hAnsi="Verdana" w:cs="TTE22461A8t00"/>
          <w:sz w:val="20"/>
          <w:szCs w:val="20"/>
          <w:lang w:val="pt-BR"/>
        </w:rPr>
        <w:t>ykonawcy lub podwykonawcy;</w:t>
      </w:r>
    </w:p>
    <w:p w:rsidR="00527E55" w:rsidRPr="002D3AED" w:rsidRDefault="00527E55" w:rsidP="00271DD4">
      <w:pPr>
        <w:numPr>
          <w:ilvl w:val="0"/>
          <w:numId w:val="28"/>
        </w:numPr>
        <w:suppressAutoHyphens/>
        <w:spacing w:line="276" w:lineRule="auto"/>
        <w:ind w:left="851" w:hanging="425"/>
        <w:jc w:val="both"/>
        <w:rPr>
          <w:rFonts w:ascii="Verdana" w:hAnsi="Verdana" w:cs="TTE22461A8t00"/>
          <w:sz w:val="20"/>
          <w:szCs w:val="20"/>
          <w:lang w:val="pt-BR"/>
        </w:rPr>
      </w:pPr>
      <w:r w:rsidRPr="002D3AED">
        <w:rPr>
          <w:rFonts w:ascii="Verdana" w:hAnsi="Verdana" w:cs="TTE22461A8t00"/>
          <w:sz w:val="20"/>
          <w:szCs w:val="20"/>
          <w:lang w:val="pt-BR"/>
        </w:rPr>
        <w:t xml:space="preserve">poświadczoną za zgodność z oryginałem odpowiednio przez </w:t>
      </w:r>
      <w:r>
        <w:rPr>
          <w:rFonts w:ascii="Verdana" w:hAnsi="Verdana" w:cs="TTE22461A8t00"/>
          <w:sz w:val="20"/>
          <w:szCs w:val="20"/>
          <w:lang w:val="pt-BR"/>
        </w:rPr>
        <w:t>W</w:t>
      </w:r>
      <w:r w:rsidRPr="002D3AED">
        <w:rPr>
          <w:rFonts w:ascii="Verdana" w:hAnsi="Verdana" w:cs="TTE22461A8t00"/>
          <w:sz w:val="20"/>
          <w:szCs w:val="20"/>
          <w:lang w:val="pt-BR"/>
        </w:rPr>
        <w:t xml:space="preserve">ykonawcę lub podwykonawcę kopię umowy/umów o pracę osób wykonujących w trakcie realizacji zamówienia czynności, których dotyczy ww. oświadczenie </w:t>
      </w:r>
      <w:r>
        <w:rPr>
          <w:rFonts w:ascii="Verdana" w:hAnsi="Verdana" w:cs="TTE22461A8t00"/>
          <w:sz w:val="20"/>
          <w:szCs w:val="20"/>
          <w:lang w:val="pt-BR"/>
        </w:rPr>
        <w:t>W</w:t>
      </w:r>
      <w:r w:rsidRPr="002D3AED">
        <w:rPr>
          <w:rFonts w:ascii="Verdana" w:hAnsi="Verdana" w:cs="TTE22461A8t00"/>
          <w:sz w:val="20"/>
          <w:szCs w:val="20"/>
          <w:lang w:val="pt-BR"/>
        </w:rPr>
        <w:t xml:space="preserve">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</w:t>
      </w:r>
      <w:r w:rsidR="00D12F32">
        <w:rPr>
          <w:rFonts w:ascii="Verdana" w:hAnsi="Verdana" w:cs="TTE22461A8t00"/>
          <w:sz w:val="20"/>
          <w:szCs w:val="20"/>
          <w:lang w:val="pt-BR"/>
        </w:rPr>
        <w:t>(tj. w szczególności</w:t>
      </w:r>
      <w:r w:rsidRPr="002D3AED">
        <w:rPr>
          <w:rFonts w:ascii="Verdana" w:hAnsi="Verdana" w:cs="TTE22461A8t00"/>
          <w:sz w:val="20"/>
          <w:szCs w:val="20"/>
          <w:lang w:val="pt-BR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527E55" w:rsidRPr="002D3AED" w:rsidRDefault="00527E55" w:rsidP="00271DD4">
      <w:pPr>
        <w:numPr>
          <w:ilvl w:val="0"/>
          <w:numId w:val="28"/>
        </w:numPr>
        <w:suppressAutoHyphens/>
        <w:spacing w:line="276" w:lineRule="auto"/>
        <w:ind w:left="851" w:hanging="425"/>
        <w:jc w:val="both"/>
        <w:rPr>
          <w:rFonts w:ascii="Verdana" w:hAnsi="Verdana" w:cs="TTE22461A8t00"/>
          <w:sz w:val="20"/>
          <w:szCs w:val="20"/>
          <w:lang w:val="pt-BR"/>
        </w:rPr>
      </w:pPr>
      <w:r w:rsidRPr="002D3AED">
        <w:rPr>
          <w:rFonts w:ascii="Verdana" w:hAnsi="Verdana" w:cs="TTE22461A8t00"/>
          <w:sz w:val="20"/>
          <w:szCs w:val="20"/>
          <w:lang w:val="pt-BR"/>
        </w:rPr>
        <w:t xml:space="preserve">zaświadczenie właściwego oddziału ZUS, potwierdzające opłacanie przez </w:t>
      </w:r>
      <w:r>
        <w:rPr>
          <w:rFonts w:ascii="Verdana" w:hAnsi="Verdana" w:cs="TTE22461A8t00"/>
          <w:sz w:val="20"/>
          <w:szCs w:val="20"/>
          <w:lang w:val="pt-BR"/>
        </w:rPr>
        <w:t>W</w:t>
      </w:r>
      <w:r w:rsidR="000D71B5">
        <w:rPr>
          <w:rFonts w:ascii="Verdana" w:hAnsi="Verdana" w:cs="TTE22461A8t00"/>
          <w:sz w:val="20"/>
          <w:szCs w:val="20"/>
          <w:lang w:val="pt-BR"/>
        </w:rPr>
        <w:t xml:space="preserve">ykonawcę lub </w:t>
      </w:r>
      <w:r w:rsidRPr="002D3AED">
        <w:rPr>
          <w:rFonts w:ascii="Verdana" w:hAnsi="Verdana" w:cs="TTE22461A8t00"/>
          <w:sz w:val="20"/>
          <w:szCs w:val="20"/>
          <w:lang w:val="pt-BR"/>
        </w:rPr>
        <w:t>podwykonawcę składek na ubezpieczenia społeczne i zdrowotne z tytułu zatrudnienia na podstawie umów o pracę za ostatni okres rozliczeniowy;</w:t>
      </w:r>
    </w:p>
    <w:p w:rsidR="00527E55" w:rsidRPr="002D3AED" w:rsidRDefault="00527E55" w:rsidP="00271DD4">
      <w:pPr>
        <w:numPr>
          <w:ilvl w:val="0"/>
          <w:numId w:val="28"/>
        </w:numPr>
        <w:suppressAutoHyphens/>
        <w:spacing w:line="276" w:lineRule="auto"/>
        <w:ind w:left="851" w:hanging="425"/>
        <w:jc w:val="both"/>
        <w:rPr>
          <w:rFonts w:ascii="Verdana" w:hAnsi="Verdana" w:cs="TTE22461A8t00"/>
          <w:sz w:val="20"/>
          <w:szCs w:val="20"/>
          <w:lang w:val="pt-BR"/>
        </w:rPr>
      </w:pPr>
      <w:r w:rsidRPr="002D3AED">
        <w:rPr>
          <w:rFonts w:ascii="Verdana" w:hAnsi="Verdana" w:cs="TTE22461A8t00"/>
          <w:sz w:val="20"/>
          <w:szCs w:val="20"/>
          <w:lang w:val="pt-BR"/>
        </w:rPr>
        <w:t xml:space="preserve">poświadczoną za zgodność </w:t>
      </w:r>
      <w:r>
        <w:rPr>
          <w:rFonts w:ascii="Verdana" w:hAnsi="Verdana" w:cs="TTE22461A8t00"/>
          <w:sz w:val="20"/>
          <w:szCs w:val="20"/>
          <w:lang w:val="pt-BR"/>
        </w:rPr>
        <w:t>z oryginałem odpowiednio przez W</w:t>
      </w:r>
      <w:r w:rsidRPr="002D3AED">
        <w:rPr>
          <w:rFonts w:ascii="Verdana" w:hAnsi="Verdana" w:cs="TTE22461A8t00"/>
          <w:sz w:val="20"/>
          <w:szCs w:val="20"/>
          <w:lang w:val="pt-BR"/>
        </w:rPr>
        <w:t xml:space="preserve">ykonawcę lub podwykonawcę kopię dowodu potwierdzającego zgłoszenie pracownika przez pracodawcę do ubezpieczeń, zanonimizowaną w sposób zapewniający ochronę danych osobowych pracowników, zgodnie z przepisami ustawy z dnia 29 sierpnia 1997 r. </w:t>
      </w:r>
      <w:r w:rsidR="000D71B5">
        <w:rPr>
          <w:rFonts w:ascii="Verdana" w:hAnsi="Verdana" w:cs="TTE22461A8t00"/>
          <w:sz w:val="20"/>
          <w:szCs w:val="20"/>
          <w:lang w:val="pt-BR"/>
        </w:rPr>
        <w:br/>
      </w:r>
      <w:r w:rsidRPr="002D3AED">
        <w:rPr>
          <w:rFonts w:ascii="Verdana" w:hAnsi="Verdana" w:cs="TTE22461A8t00"/>
          <w:sz w:val="20"/>
          <w:szCs w:val="20"/>
          <w:lang w:val="pt-BR"/>
        </w:rPr>
        <w:t>o ochronie danych osobowych.</w:t>
      </w:r>
    </w:p>
    <w:p w:rsidR="00527E55" w:rsidRDefault="00527E55" w:rsidP="00271DD4">
      <w:pPr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rFonts w:ascii="Verdana" w:hAnsi="Verdana" w:cs="TTE22461A8t00"/>
          <w:sz w:val="20"/>
          <w:szCs w:val="20"/>
          <w:lang w:val="pt-BR"/>
        </w:rPr>
      </w:pPr>
      <w:r>
        <w:rPr>
          <w:rFonts w:ascii="Verdana" w:hAnsi="Verdana" w:cs="TTE22461A8t00"/>
          <w:sz w:val="20"/>
          <w:szCs w:val="20"/>
          <w:lang w:val="pt-BR"/>
        </w:rPr>
        <w:t>Z tytułu niespełnienia przez W</w:t>
      </w:r>
      <w:r w:rsidRPr="002D3AED">
        <w:rPr>
          <w:rFonts w:ascii="Verdana" w:hAnsi="Verdana" w:cs="TTE22461A8t00"/>
          <w:sz w:val="20"/>
          <w:szCs w:val="20"/>
          <w:lang w:val="pt-BR"/>
        </w:rPr>
        <w:t xml:space="preserve">ykonawcę lub podwykonawcę wymogu zatrudnienia </w:t>
      </w:r>
      <w:r w:rsidR="000D71B5">
        <w:rPr>
          <w:rFonts w:ascii="Verdana" w:hAnsi="Verdana" w:cs="TTE22461A8t00"/>
          <w:sz w:val="20"/>
          <w:szCs w:val="20"/>
          <w:lang w:val="pt-BR"/>
        </w:rPr>
        <w:br/>
      </w:r>
      <w:r w:rsidRPr="002D3AED">
        <w:rPr>
          <w:rFonts w:ascii="Verdana" w:hAnsi="Verdana" w:cs="TTE22461A8t00"/>
          <w:sz w:val="20"/>
          <w:szCs w:val="20"/>
          <w:lang w:val="pt-BR"/>
        </w:rPr>
        <w:t xml:space="preserve">na podstawie umowy o pracę osób wykonujących wskazane w punkcie 1 czynności </w:t>
      </w:r>
      <w:r>
        <w:rPr>
          <w:rFonts w:ascii="Verdana" w:hAnsi="Verdana" w:cs="TTE22461A8t00"/>
          <w:sz w:val="20"/>
          <w:szCs w:val="20"/>
          <w:lang w:val="pt-BR"/>
        </w:rPr>
        <w:t>Z</w:t>
      </w:r>
      <w:r w:rsidRPr="002D3AED">
        <w:rPr>
          <w:rFonts w:ascii="Verdana" w:hAnsi="Verdana" w:cs="TTE22461A8t00"/>
          <w:sz w:val="20"/>
          <w:szCs w:val="20"/>
          <w:lang w:val="pt-BR"/>
        </w:rPr>
        <w:t xml:space="preserve">amawiający przewiduje sankcję w postaci obowiązku zapłaty przez </w:t>
      </w:r>
      <w:r>
        <w:rPr>
          <w:rFonts w:ascii="Verdana" w:hAnsi="Verdana" w:cs="TTE22461A8t00"/>
          <w:sz w:val="20"/>
          <w:szCs w:val="20"/>
          <w:lang w:val="pt-BR"/>
        </w:rPr>
        <w:t>W</w:t>
      </w:r>
      <w:r w:rsidRPr="002D3AED">
        <w:rPr>
          <w:rFonts w:ascii="Verdana" w:hAnsi="Verdana" w:cs="TTE22461A8t00"/>
          <w:sz w:val="20"/>
          <w:szCs w:val="20"/>
          <w:lang w:val="pt-BR"/>
        </w:rPr>
        <w:t>ykonawcę kary u</w:t>
      </w:r>
      <w:r>
        <w:rPr>
          <w:rFonts w:ascii="Verdana" w:hAnsi="Verdana" w:cs="TTE22461A8t00"/>
          <w:sz w:val="20"/>
          <w:szCs w:val="20"/>
          <w:lang w:val="pt-BR"/>
        </w:rPr>
        <w:t xml:space="preserve">mownej w wysokości określonej w § 5 </w:t>
      </w:r>
      <w:r w:rsidRPr="002D3AED">
        <w:rPr>
          <w:rFonts w:ascii="Verdana" w:hAnsi="Verdana" w:cs="TTE22461A8t00"/>
          <w:sz w:val="20"/>
          <w:szCs w:val="20"/>
          <w:lang w:val="pt-BR"/>
        </w:rPr>
        <w:t xml:space="preserve">ust. </w:t>
      </w:r>
      <w:r>
        <w:rPr>
          <w:rFonts w:ascii="Verdana" w:hAnsi="Verdana" w:cs="TTE22461A8t00"/>
          <w:sz w:val="20"/>
          <w:szCs w:val="20"/>
          <w:lang w:val="pt-BR"/>
        </w:rPr>
        <w:t>1</w:t>
      </w:r>
      <w:r w:rsidRPr="002D3AED">
        <w:rPr>
          <w:rFonts w:ascii="Verdana" w:hAnsi="Verdana" w:cs="TTE22461A8t00"/>
          <w:sz w:val="20"/>
          <w:szCs w:val="20"/>
          <w:lang w:val="pt-BR"/>
        </w:rPr>
        <w:t xml:space="preserve"> pkt 3</w:t>
      </w:r>
      <w:r>
        <w:rPr>
          <w:rFonts w:ascii="Verdana" w:hAnsi="Verdana" w:cs="TTE22461A8t00"/>
          <w:sz w:val="20"/>
          <w:szCs w:val="20"/>
          <w:lang w:val="pt-BR"/>
        </w:rPr>
        <w:t>)</w:t>
      </w:r>
      <w:r w:rsidRPr="002D3AED">
        <w:rPr>
          <w:rFonts w:ascii="Verdana" w:hAnsi="Verdana" w:cs="TTE22461A8t00"/>
          <w:sz w:val="20"/>
          <w:szCs w:val="20"/>
          <w:lang w:val="pt-BR"/>
        </w:rPr>
        <w:t>. Niezłożenie przez</w:t>
      </w:r>
      <w:r>
        <w:rPr>
          <w:rFonts w:ascii="Verdana" w:hAnsi="Verdana" w:cs="TTE22461A8t00"/>
          <w:sz w:val="20"/>
          <w:szCs w:val="20"/>
          <w:lang w:val="pt-BR"/>
        </w:rPr>
        <w:t xml:space="preserve"> Wykonawcę </w:t>
      </w:r>
      <w:r w:rsidR="000D71B5">
        <w:rPr>
          <w:rFonts w:ascii="Verdana" w:hAnsi="Verdana" w:cs="TTE22461A8t00"/>
          <w:sz w:val="20"/>
          <w:szCs w:val="20"/>
          <w:lang w:val="pt-BR"/>
        </w:rPr>
        <w:br/>
      </w:r>
      <w:r>
        <w:rPr>
          <w:rFonts w:ascii="Verdana" w:hAnsi="Verdana" w:cs="TTE22461A8t00"/>
          <w:sz w:val="20"/>
          <w:szCs w:val="20"/>
          <w:lang w:val="pt-BR"/>
        </w:rPr>
        <w:t>w wyznaczonym przez Z</w:t>
      </w:r>
      <w:r w:rsidRPr="002D3AED">
        <w:rPr>
          <w:rFonts w:ascii="Verdana" w:hAnsi="Verdana" w:cs="TTE22461A8t00"/>
          <w:sz w:val="20"/>
          <w:szCs w:val="20"/>
          <w:lang w:val="pt-BR"/>
        </w:rPr>
        <w:t xml:space="preserve">amawiającego terminie żądanych przez </w:t>
      </w:r>
      <w:r>
        <w:rPr>
          <w:rFonts w:ascii="Verdana" w:hAnsi="Verdana" w:cs="TTE22461A8t00"/>
          <w:sz w:val="20"/>
          <w:szCs w:val="20"/>
          <w:lang w:val="pt-BR"/>
        </w:rPr>
        <w:t>Z</w:t>
      </w:r>
      <w:r w:rsidRPr="002D3AED">
        <w:rPr>
          <w:rFonts w:ascii="Verdana" w:hAnsi="Verdana" w:cs="TTE22461A8t00"/>
          <w:sz w:val="20"/>
          <w:szCs w:val="20"/>
          <w:lang w:val="pt-BR"/>
        </w:rPr>
        <w:t xml:space="preserve">amawiającego dowodów w celu </w:t>
      </w:r>
      <w:r>
        <w:rPr>
          <w:rFonts w:ascii="Verdana" w:hAnsi="Verdana" w:cs="TTE22461A8t00"/>
          <w:sz w:val="20"/>
          <w:szCs w:val="20"/>
          <w:lang w:val="pt-BR"/>
        </w:rPr>
        <w:t>potwierdzenia spełnienia przez W</w:t>
      </w:r>
      <w:r w:rsidRPr="002D3AED">
        <w:rPr>
          <w:rFonts w:ascii="Verdana" w:hAnsi="Verdana" w:cs="TTE22461A8t00"/>
          <w:sz w:val="20"/>
          <w:szCs w:val="20"/>
          <w:lang w:val="pt-BR"/>
        </w:rPr>
        <w:t xml:space="preserve">ykonawcę lub podwykonawcę wymogu zatrudnienia na podstawie umowy o pracę traktowane będzie jako niespełnienie przez </w:t>
      </w:r>
      <w:r>
        <w:rPr>
          <w:rFonts w:ascii="Verdana" w:hAnsi="Verdana" w:cs="TTE22461A8t00"/>
          <w:sz w:val="20"/>
          <w:szCs w:val="20"/>
          <w:lang w:val="pt-BR"/>
        </w:rPr>
        <w:t>W</w:t>
      </w:r>
      <w:r w:rsidRPr="002D3AED">
        <w:rPr>
          <w:rFonts w:ascii="Verdana" w:hAnsi="Verdana" w:cs="TTE22461A8t00"/>
          <w:sz w:val="20"/>
          <w:szCs w:val="20"/>
          <w:lang w:val="pt-BR"/>
        </w:rPr>
        <w:t>ykonawcę lub podwykonawcę wymogu zatrudnienia na podstawie umowy o pracę osób wykonujących wskazane w punkcie 1 czynności.</w:t>
      </w:r>
    </w:p>
    <w:p w:rsidR="00527E55" w:rsidRDefault="00527E55" w:rsidP="00271DD4">
      <w:pPr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rFonts w:ascii="Verdana" w:hAnsi="Verdana" w:cs="TTE22461A8t00"/>
          <w:sz w:val="20"/>
          <w:szCs w:val="20"/>
          <w:lang w:val="pt-BR"/>
        </w:rPr>
      </w:pPr>
      <w:r w:rsidRPr="006E2A6B">
        <w:rPr>
          <w:rFonts w:ascii="Verdana" w:hAnsi="Verdana" w:cs="TTE22461A8t00"/>
          <w:sz w:val="20"/>
          <w:szCs w:val="20"/>
          <w:lang w:val="pt-BR"/>
        </w:rPr>
        <w:t>W przypadku uzasadnionych wątpliwości co do przestrzegania prawa pracy prz</w:t>
      </w:r>
      <w:r>
        <w:rPr>
          <w:rFonts w:ascii="Verdana" w:hAnsi="Verdana" w:cs="TTE22461A8t00"/>
          <w:sz w:val="20"/>
          <w:szCs w:val="20"/>
          <w:lang w:val="pt-BR"/>
        </w:rPr>
        <w:t>ez Wykonawcę lub podwykonawcę, Z</w:t>
      </w:r>
      <w:r w:rsidRPr="006E2A6B">
        <w:rPr>
          <w:rFonts w:ascii="Verdana" w:hAnsi="Verdana" w:cs="TTE22461A8t00"/>
          <w:sz w:val="20"/>
          <w:szCs w:val="20"/>
          <w:lang w:val="pt-BR"/>
        </w:rPr>
        <w:t>amawiający może zwrócić się o przeprowadzenie kontroli przez Państwową Inspekcję Pracy.</w:t>
      </w:r>
    </w:p>
    <w:p w:rsidR="00527E55" w:rsidRDefault="00527E55" w:rsidP="00527E55">
      <w:pPr>
        <w:tabs>
          <w:tab w:val="num" w:pos="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5</w:t>
      </w:r>
    </w:p>
    <w:p w:rsidR="00527E55" w:rsidRPr="008C4412" w:rsidRDefault="00527E55" w:rsidP="00527E5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 w:rsidRPr="008C4412">
        <w:rPr>
          <w:rFonts w:ascii="Verdana" w:hAnsi="Verdana" w:cs="Verdana"/>
          <w:b/>
          <w:sz w:val="20"/>
          <w:szCs w:val="20"/>
          <w:lang w:eastAsia="en-US"/>
        </w:rPr>
        <w:t>KARY UMOWNE I ODSZKODOWANIA</w:t>
      </w:r>
    </w:p>
    <w:p w:rsidR="00527E55" w:rsidRPr="00FE51AD" w:rsidRDefault="00527E55" w:rsidP="00527E55">
      <w:pPr>
        <w:tabs>
          <w:tab w:val="num" w:pos="0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27E55" w:rsidRPr="00FE51AD" w:rsidRDefault="00527E55" w:rsidP="00271DD4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/>
          <w:sz w:val="20"/>
          <w:szCs w:val="20"/>
        </w:rPr>
        <w:t>WYKONAWCA zapłaci ZAMAWIAJĄCEMU karę umowną:</w:t>
      </w:r>
    </w:p>
    <w:p w:rsidR="00527E55" w:rsidRDefault="00527E55" w:rsidP="00271DD4">
      <w:pPr>
        <w:numPr>
          <w:ilvl w:val="0"/>
          <w:numId w:val="21"/>
        </w:numPr>
        <w:suppressAutoHyphens/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/>
          <w:sz w:val="20"/>
          <w:szCs w:val="20"/>
        </w:rPr>
        <w:t xml:space="preserve">za rozwiązanie </w:t>
      </w:r>
      <w:r>
        <w:rPr>
          <w:rFonts w:ascii="Verdana" w:hAnsi="Verdana"/>
          <w:sz w:val="20"/>
          <w:szCs w:val="20"/>
        </w:rPr>
        <w:t>U</w:t>
      </w:r>
      <w:r w:rsidRPr="00FE51AD">
        <w:rPr>
          <w:rFonts w:ascii="Verdana" w:hAnsi="Verdana"/>
          <w:sz w:val="20"/>
          <w:szCs w:val="20"/>
        </w:rPr>
        <w:t xml:space="preserve">mowy lub odstąpienie od </w:t>
      </w:r>
      <w:r>
        <w:rPr>
          <w:rFonts w:ascii="Verdana" w:hAnsi="Verdana"/>
          <w:sz w:val="20"/>
          <w:szCs w:val="20"/>
        </w:rPr>
        <w:t>U</w:t>
      </w:r>
      <w:r w:rsidRPr="00FE51AD">
        <w:rPr>
          <w:rFonts w:ascii="Verdana" w:hAnsi="Verdana"/>
          <w:sz w:val="20"/>
          <w:szCs w:val="20"/>
        </w:rPr>
        <w:t xml:space="preserve">mowy przez którąkolwiek ze Stron, </w:t>
      </w:r>
      <w:r>
        <w:rPr>
          <w:rFonts w:ascii="Verdana" w:hAnsi="Verdana"/>
          <w:sz w:val="20"/>
          <w:szCs w:val="20"/>
        </w:rPr>
        <w:br/>
      </w:r>
      <w:r w:rsidRPr="00FE51AD">
        <w:rPr>
          <w:rFonts w:ascii="Verdana" w:hAnsi="Verdana"/>
          <w:sz w:val="20"/>
          <w:szCs w:val="20"/>
        </w:rPr>
        <w:t xml:space="preserve">z przyczyn leżących po stronie WYKONAWCY w wysokości 10 % wynagrodzenia umownego brutto wskazanego w § </w:t>
      </w:r>
      <w:r>
        <w:rPr>
          <w:rFonts w:ascii="Verdana" w:hAnsi="Verdana"/>
          <w:sz w:val="20"/>
          <w:szCs w:val="20"/>
        </w:rPr>
        <w:t>3</w:t>
      </w:r>
      <w:r w:rsidRPr="00FE51AD">
        <w:rPr>
          <w:rFonts w:ascii="Verdana" w:hAnsi="Verdana"/>
          <w:sz w:val="20"/>
          <w:szCs w:val="20"/>
        </w:rPr>
        <w:t xml:space="preserve"> ust. 1,</w:t>
      </w:r>
      <w:r>
        <w:rPr>
          <w:rFonts w:ascii="Verdana" w:hAnsi="Verdana"/>
          <w:sz w:val="20"/>
          <w:szCs w:val="20"/>
        </w:rPr>
        <w:t xml:space="preserve"> </w:t>
      </w:r>
    </w:p>
    <w:p w:rsidR="00527E55" w:rsidRDefault="00527E55" w:rsidP="00271DD4">
      <w:pPr>
        <w:numPr>
          <w:ilvl w:val="0"/>
          <w:numId w:val="21"/>
        </w:numPr>
        <w:suppressAutoHyphens/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72E70">
        <w:rPr>
          <w:rFonts w:ascii="Verdana" w:hAnsi="Verdana"/>
          <w:sz w:val="20"/>
          <w:szCs w:val="20"/>
        </w:rPr>
        <w:t>za przekroczenie terminu wykonani</w:t>
      </w:r>
      <w:r>
        <w:rPr>
          <w:rFonts w:ascii="Verdana" w:hAnsi="Verdana"/>
          <w:sz w:val="20"/>
          <w:szCs w:val="20"/>
        </w:rPr>
        <w:t>a usługi wskazanego w § 2 ust. 1</w:t>
      </w:r>
      <w:r w:rsidRPr="00E72E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 </w:t>
      </w:r>
      <w:r w:rsidRPr="00E72E70">
        <w:rPr>
          <w:rFonts w:ascii="Verdana" w:hAnsi="Verdana"/>
          <w:sz w:val="20"/>
          <w:szCs w:val="20"/>
        </w:rPr>
        <w:t xml:space="preserve">wysokości </w:t>
      </w:r>
      <w:r>
        <w:rPr>
          <w:rFonts w:ascii="Verdana" w:hAnsi="Verdana"/>
          <w:sz w:val="20"/>
          <w:szCs w:val="20"/>
        </w:rPr>
        <w:t>0,2 %</w:t>
      </w:r>
      <w:r w:rsidRPr="00F865A0">
        <w:rPr>
          <w:rFonts w:ascii="Verdana" w:hAnsi="Verdana"/>
          <w:sz w:val="20"/>
          <w:szCs w:val="20"/>
        </w:rPr>
        <w:t xml:space="preserve"> </w:t>
      </w:r>
      <w:r w:rsidRPr="00FE51AD">
        <w:rPr>
          <w:rFonts w:ascii="Verdana" w:hAnsi="Verdana"/>
          <w:sz w:val="20"/>
          <w:szCs w:val="20"/>
        </w:rPr>
        <w:t xml:space="preserve">wynagrodzenia umownego brutto wskazanego w § </w:t>
      </w:r>
      <w:r>
        <w:rPr>
          <w:rFonts w:ascii="Verdana" w:hAnsi="Verdana"/>
          <w:sz w:val="20"/>
          <w:szCs w:val="20"/>
        </w:rPr>
        <w:t>3</w:t>
      </w:r>
      <w:r w:rsidRPr="00FE51AD">
        <w:rPr>
          <w:rFonts w:ascii="Verdana" w:hAnsi="Verdana"/>
          <w:sz w:val="20"/>
          <w:szCs w:val="20"/>
        </w:rPr>
        <w:t xml:space="preserve"> ust. 1,</w:t>
      </w:r>
      <w:r>
        <w:rPr>
          <w:rFonts w:ascii="Verdana" w:hAnsi="Verdana"/>
          <w:sz w:val="20"/>
          <w:szCs w:val="20"/>
        </w:rPr>
        <w:t xml:space="preserve"> za każdy dzień zwłoki</w:t>
      </w:r>
    </w:p>
    <w:p w:rsidR="00527E55" w:rsidRPr="00C5410C" w:rsidRDefault="00527E55" w:rsidP="00271DD4">
      <w:pPr>
        <w:numPr>
          <w:ilvl w:val="0"/>
          <w:numId w:val="21"/>
        </w:numPr>
        <w:suppressAutoHyphens/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C5410C">
        <w:rPr>
          <w:rFonts w:ascii="Verdana" w:hAnsi="Verdana" w:cs="Arial"/>
          <w:iCs/>
          <w:sz w:val="20"/>
          <w:szCs w:val="20"/>
        </w:rPr>
        <w:t xml:space="preserve">za naruszenie </w:t>
      </w:r>
      <w:r>
        <w:rPr>
          <w:rFonts w:ascii="Verdana" w:hAnsi="Verdana" w:cs="Arial"/>
          <w:iCs/>
          <w:sz w:val="20"/>
          <w:szCs w:val="20"/>
        </w:rPr>
        <w:t xml:space="preserve">postanowień </w:t>
      </w:r>
      <w:r w:rsidRPr="00C5410C">
        <w:rPr>
          <w:rFonts w:ascii="Verdana" w:hAnsi="Verdana" w:cs="Arial"/>
          <w:iCs/>
          <w:sz w:val="20"/>
          <w:szCs w:val="20"/>
        </w:rPr>
        <w:t xml:space="preserve">§ </w:t>
      </w:r>
      <w:r>
        <w:rPr>
          <w:rFonts w:ascii="Verdana" w:hAnsi="Verdana" w:cs="Arial"/>
          <w:iCs/>
          <w:sz w:val="20"/>
          <w:szCs w:val="20"/>
        </w:rPr>
        <w:t>4</w:t>
      </w:r>
      <w:r w:rsidRPr="00C5410C">
        <w:rPr>
          <w:rFonts w:ascii="Verdana" w:hAnsi="Verdana" w:cs="Arial"/>
          <w:iCs/>
          <w:sz w:val="20"/>
          <w:szCs w:val="20"/>
        </w:rPr>
        <w:t xml:space="preserve"> w wysokości </w:t>
      </w:r>
      <w:r>
        <w:rPr>
          <w:rFonts w:ascii="Verdana" w:hAnsi="Verdana" w:cs="Arial"/>
          <w:iCs/>
          <w:sz w:val="20"/>
          <w:szCs w:val="20"/>
        </w:rPr>
        <w:t xml:space="preserve">2000 zł. </w:t>
      </w:r>
      <w:r w:rsidRPr="00C5410C">
        <w:rPr>
          <w:rFonts w:ascii="Verdana" w:hAnsi="Verdana" w:cs="Arial"/>
          <w:iCs/>
          <w:sz w:val="20"/>
          <w:szCs w:val="20"/>
        </w:rPr>
        <w:t>za każde takie naruszenie;</w:t>
      </w:r>
    </w:p>
    <w:p w:rsidR="00527E55" w:rsidRDefault="00527E55" w:rsidP="00271DD4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/>
          <w:sz w:val="20"/>
          <w:szCs w:val="20"/>
        </w:rPr>
        <w:t xml:space="preserve">ZAMAWIAJĄCY zapłaci WYKONAWCY karę umowną za rozwiązanie </w:t>
      </w:r>
      <w:r>
        <w:rPr>
          <w:rFonts w:ascii="Verdana" w:hAnsi="Verdana"/>
          <w:sz w:val="20"/>
          <w:szCs w:val="20"/>
        </w:rPr>
        <w:t>U</w:t>
      </w:r>
      <w:r w:rsidRPr="00FE51AD">
        <w:rPr>
          <w:rFonts w:ascii="Verdana" w:hAnsi="Verdana"/>
          <w:sz w:val="20"/>
          <w:szCs w:val="20"/>
        </w:rPr>
        <w:t xml:space="preserve">mowy lub odstąpienie od </w:t>
      </w:r>
      <w:r>
        <w:rPr>
          <w:rFonts w:ascii="Verdana" w:hAnsi="Verdana"/>
          <w:sz w:val="20"/>
          <w:szCs w:val="20"/>
        </w:rPr>
        <w:t>U</w:t>
      </w:r>
      <w:r w:rsidRPr="00FE51AD">
        <w:rPr>
          <w:rFonts w:ascii="Verdana" w:hAnsi="Verdana"/>
          <w:sz w:val="20"/>
          <w:szCs w:val="20"/>
        </w:rPr>
        <w:t xml:space="preserve">mowy przez którąkolwiek ze Stron, z przyczyn leżących po stronie ZAMAWIAJĄCEGO </w:t>
      </w:r>
      <w:r w:rsidR="00AB26DD">
        <w:rPr>
          <w:rFonts w:ascii="Verdana" w:hAnsi="Verdana"/>
          <w:sz w:val="20"/>
          <w:szCs w:val="20"/>
        </w:rPr>
        <w:br/>
      </w:r>
      <w:r w:rsidRPr="00FE51AD">
        <w:rPr>
          <w:rFonts w:ascii="Verdana" w:hAnsi="Verdana"/>
          <w:sz w:val="20"/>
          <w:szCs w:val="20"/>
        </w:rPr>
        <w:t xml:space="preserve">w wysokości 10 % wynagrodzenia umownego brutto wskazanego w § </w:t>
      </w:r>
      <w:r>
        <w:rPr>
          <w:rFonts w:ascii="Verdana" w:hAnsi="Verdana"/>
          <w:sz w:val="20"/>
          <w:szCs w:val="20"/>
        </w:rPr>
        <w:t>3</w:t>
      </w:r>
      <w:r w:rsidRPr="00FE51AD">
        <w:rPr>
          <w:rFonts w:ascii="Verdana" w:hAnsi="Verdana"/>
          <w:sz w:val="20"/>
          <w:szCs w:val="20"/>
        </w:rPr>
        <w:t xml:space="preserve"> ust. 1.</w:t>
      </w:r>
    </w:p>
    <w:p w:rsidR="00527E55" w:rsidRDefault="00527E55" w:rsidP="00271DD4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D7D4D">
        <w:rPr>
          <w:rFonts w:ascii="Verdana" w:hAnsi="Verdana"/>
          <w:sz w:val="20"/>
          <w:szCs w:val="20"/>
        </w:rPr>
        <w:lastRenderedPageBreak/>
        <w:t>WYKONAWCA upoważnia ZAMAWIAJĄCEGO</w:t>
      </w:r>
      <w:r>
        <w:rPr>
          <w:rFonts w:ascii="Verdana" w:hAnsi="Verdana"/>
          <w:sz w:val="20"/>
          <w:szCs w:val="20"/>
        </w:rPr>
        <w:t xml:space="preserve"> </w:t>
      </w:r>
      <w:r w:rsidRPr="009D7D4D">
        <w:rPr>
          <w:rFonts w:ascii="Verdana" w:hAnsi="Verdana"/>
          <w:sz w:val="20"/>
          <w:szCs w:val="20"/>
        </w:rPr>
        <w:t xml:space="preserve">do potrącania kar umownych z należności przewidzianej w § </w:t>
      </w:r>
      <w:r>
        <w:rPr>
          <w:rFonts w:ascii="Verdana" w:hAnsi="Verdana"/>
          <w:sz w:val="20"/>
          <w:szCs w:val="20"/>
        </w:rPr>
        <w:t>3</w:t>
      </w:r>
      <w:r w:rsidRPr="009D7D4D">
        <w:rPr>
          <w:rFonts w:ascii="Verdana" w:hAnsi="Verdana"/>
          <w:sz w:val="20"/>
          <w:szCs w:val="20"/>
        </w:rPr>
        <w:t xml:space="preserve"> ust. 1.</w:t>
      </w:r>
    </w:p>
    <w:p w:rsidR="00527E55" w:rsidRPr="0074145B" w:rsidRDefault="00527E55" w:rsidP="0074145B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D7D4D">
        <w:rPr>
          <w:rFonts w:ascii="Verdana" w:hAnsi="Verdana"/>
          <w:bCs/>
          <w:sz w:val="20"/>
          <w:szCs w:val="20"/>
        </w:rPr>
        <w:t xml:space="preserve">Zamawiający zastrzega sobie prawo dochodzenia odszkodowania uzupełniającego </w:t>
      </w:r>
      <w:r w:rsidR="00AB26DD">
        <w:rPr>
          <w:rFonts w:ascii="Verdana" w:hAnsi="Verdana"/>
          <w:bCs/>
          <w:sz w:val="20"/>
          <w:szCs w:val="20"/>
        </w:rPr>
        <w:br/>
      </w:r>
      <w:r w:rsidRPr="009D7D4D">
        <w:rPr>
          <w:rFonts w:ascii="Verdana" w:hAnsi="Verdana"/>
          <w:bCs/>
          <w:sz w:val="20"/>
          <w:szCs w:val="20"/>
        </w:rPr>
        <w:t>na zasadach ogólnych, w przypadku gdy suma kar umownych nie pokrywa powstałej szkody.</w:t>
      </w:r>
    </w:p>
    <w:p w:rsidR="00527E55" w:rsidRDefault="00527E55" w:rsidP="00527E5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:rsidR="00527E55" w:rsidRPr="00274AAF" w:rsidRDefault="00527E55" w:rsidP="00527E5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 w:rsidRPr="00274AAF">
        <w:rPr>
          <w:rFonts w:ascii="Verdana" w:hAnsi="Verdana" w:cs="Verdana"/>
          <w:b/>
          <w:sz w:val="20"/>
          <w:szCs w:val="20"/>
          <w:lang w:eastAsia="en-US"/>
        </w:rPr>
        <w:t>PRZEDSTAWICIELE ZAMAWIAJĄCEGO i WYKONAWCY</w:t>
      </w:r>
    </w:p>
    <w:p w:rsidR="00527E55" w:rsidRPr="00FE51AD" w:rsidRDefault="00527E55" w:rsidP="00527E5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27E55" w:rsidRPr="00FE51AD" w:rsidRDefault="00527E55" w:rsidP="00271DD4">
      <w:pPr>
        <w:numPr>
          <w:ilvl w:val="0"/>
          <w:numId w:val="22"/>
        </w:numPr>
        <w:suppressAutoHyphens/>
        <w:spacing w:line="276" w:lineRule="auto"/>
        <w:ind w:left="426" w:hanging="426"/>
        <w:rPr>
          <w:rFonts w:ascii="Verdana" w:hAnsi="Verdana" w:cs="TTE1DADA58t00"/>
          <w:sz w:val="20"/>
          <w:szCs w:val="20"/>
        </w:rPr>
      </w:pPr>
      <w:r w:rsidRPr="00FE51AD">
        <w:rPr>
          <w:rFonts w:ascii="Verdana" w:hAnsi="Verdana" w:cs="TTE1DADA58t00"/>
          <w:sz w:val="20"/>
          <w:szCs w:val="20"/>
        </w:rPr>
        <w:t xml:space="preserve">Osobami uprawnionymi do uzgodnień i koordynacji realizacji niniejszej </w:t>
      </w:r>
      <w:r>
        <w:rPr>
          <w:rFonts w:ascii="Verdana" w:hAnsi="Verdana" w:cs="TTE1DADA58t00"/>
          <w:sz w:val="20"/>
          <w:szCs w:val="20"/>
        </w:rPr>
        <w:t>U</w:t>
      </w:r>
      <w:r w:rsidRPr="00FE51AD">
        <w:rPr>
          <w:rFonts w:ascii="Verdana" w:hAnsi="Verdana" w:cs="TTE1DADA58t00"/>
          <w:sz w:val="20"/>
          <w:szCs w:val="20"/>
        </w:rPr>
        <w:t>mowy są:</w:t>
      </w:r>
    </w:p>
    <w:p w:rsidR="00527E55" w:rsidRDefault="00527E55" w:rsidP="00271DD4">
      <w:pPr>
        <w:numPr>
          <w:ilvl w:val="0"/>
          <w:numId w:val="23"/>
        </w:numPr>
        <w:suppressAutoHyphens/>
        <w:spacing w:line="276" w:lineRule="auto"/>
        <w:ind w:left="851" w:hanging="425"/>
        <w:jc w:val="both"/>
        <w:rPr>
          <w:rFonts w:ascii="Verdana" w:hAnsi="Verdana" w:cs="TTE1DADA58t00"/>
          <w:sz w:val="20"/>
          <w:szCs w:val="20"/>
        </w:rPr>
      </w:pPr>
      <w:r w:rsidRPr="00F15E56">
        <w:rPr>
          <w:rFonts w:ascii="Verdana" w:hAnsi="Verdana" w:cs="TTE1DADA58t00"/>
          <w:sz w:val="20"/>
          <w:szCs w:val="20"/>
        </w:rPr>
        <w:t>ze strony Zamawiającego –</w:t>
      </w:r>
      <w:r w:rsidR="0000686E">
        <w:rPr>
          <w:rFonts w:ascii="Verdana" w:hAnsi="Verdana" w:cs="TTE1DADA58t00"/>
          <w:sz w:val="20"/>
          <w:szCs w:val="20"/>
        </w:rPr>
        <w:t>………………………</w:t>
      </w:r>
      <w:r>
        <w:rPr>
          <w:rFonts w:ascii="Verdana" w:hAnsi="Verdana" w:cs="TTE1DADA58t00"/>
          <w:sz w:val="20"/>
          <w:szCs w:val="20"/>
        </w:rPr>
        <w:t>,</w:t>
      </w:r>
      <w:r w:rsidRPr="00F15E56">
        <w:rPr>
          <w:rFonts w:ascii="Verdana" w:hAnsi="Verdana" w:cs="TTE1DADA58t00"/>
          <w:sz w:val="20"/>
          <w:szCs w:val="20"/>
        </w:rPr>
        <w:t xml:space="preserve"> Tel./fax</w:t>
      </w:r>
      <w:r>
        <w:rPr>
          <w:rFonts w:ascii="Verdana" w:hAnsi="Verdana" w:cs="TTE1DADA58t00"/>
          <w:sz w:val="20"/>
          <w:szCs w:val="20"/>
        </w:rPr>
        <w:t>:</w:t>
      </w:r>
      <w:r w:rsidR="0000686E">
        <w:rPr>
          <w:rFonts w:ascii="Verdana" w:hAnsi="Verdana" w:cs="TTE1DADA58t00"/>
          <w:sz w:val="20"/>
          <w:szCs w:val="20"/>
        </w:rPr>
        <w:t>………………………….</w:t>
      </w:r>
      <w:r>
        <w:rPr>
          <w:rFonts w:ascii="Verdana" w:hAnsi="Verdana" w:cs="TTE1DADA58t00"/>
          <w:sz w:val="20"/>
          <w:szCs w:val="20"/>
        </w:rPr>
        <w:t>,</w:t>
      </w:r>
      <w:r>
        <w:rPr>
          <w:rFonts w:ascii="Verdana" w:hAnsi="Verdana" w:cs="TTE1DADA58t00"/>
          <w:sz w:val="20"/>
          <w:szCs w:val="20"/>
        </w:rPr>
        <w:br/>
      </w:r>
      <w:r w:rsidRPr="00F15E56">
        <w:rPr>
          <w:rFonts w:ascii="Verdana" w:hAnsi="Verdana" w:cs="TTE1DADA58t00"/>
          <w:sz w:val="20"/>
          <w:szCs w:val="20"/>
        </w:rPr>
        <w:t>e-mail</w:t>
      </w:r>
      <w:r w:rsidR="0000686E">
        <w:rPr>
          <w:rFonts w:ascii="Verdana" w:hAnsi="Verdana" w:cs="TTE1DADA58t00"/>
          <w:sz w:val="20"/>
          <w:szCs w:val="20"/>
        </w:rPr>
        <w:t>: ………………………………………</w:t>
      </w:r>
    </w:p>
    <w:p w:rsidR="00527E55" w:rsidRPr="00F15E56" w:rsidRDefault="00527E55" w:rsidP="00271DD4">
      <w:pPr>
        <w:numPr>
          <w:ilvl w:val="0"/>
          <w:numId w:val="23"/>
        </w:numPr>
        <w:suppressAutoHyphens/>
        <w:spacing w:line="276" w:lineRule="auto"/>
        <w:ind w:left="851" w:hanging="425"/>
        <w:jc w:val="both"/>
        <w:rPr>
          <w:rFonts w:ascii="Verdana" w:hAnsi="Verdana" w:cs="TTE1DADA58t00"/>
          <w:sz w:val="20"/>
          <w:szCs w:val="20"/>
        </w:rPr>
      </w:pPr>
      <w:r w:rsidRPr="00F15E56">
        <w:rPr>
          <w:rFonts w:ascii="Verdana" w:hAnsi="Verdana" w:cs="TTE1DADA58t00"/>
          <w:sz w:val="20"/>
          <w:szCs w:val="20"/>
        </w:rPr>
        <w:t xml:space="preserve">ze strony Wykonawcy - </w:t>
      </w:r>
      <w:r>
        <w:rPr>
          <w:rFonts w:ascii="Verdana" w:hAnsi="Verdana" w:cs="TTE1DADA58t00"/>
          <w:sz w:val="20"/>
          <w:szCs w:val="20"/>
        </w:rPr>
        <w:t>………</w:t>
      </w:r>
      <w:r w:rsidRPr="00F15E56">
        <w:rPr>
          <w:rFonts w:ascii="Verdana" w:hAnsi="Verdana" w:cs="TTE1DADA58t00"/>
          <w:sz w:val="20"/>
          <w:szCs w:val="20"/>
        </w:rPr>
        <w:t>……………………………</w:t>
      </w:r>
      <w:r>
        <w:rPr>
          <w:rFonts w:ascii="Verdana" w:hAnsi="Verdana" w:cs="TTE1DADA58t00"/>
          <w:sz w:val="20"/>
          <w:szCs w:val="20"/>
        </w:rPr>
        <w:t>………, Tel./fax: …………………………,</w:t>
      </w:r>
      <w:r>
        <w:rPr>
          <w:rFonts w:ascii="Verdana" w:hAnsi="Verdana" w:cs="TTE1DADA58t00"/>
          <w:sz w:val="20"/>
          <w:szCs w:val="20"/>
        </w:rPr>
        <w:br/>
        <w:t>e-mail: ……………………</w:t>
      </w:r>
      <w:r w:rsidRPr="00F15E56">
        <w:rPr>
          <w:rFonts w:ascii="Verdana" w:hAnsi="Verdana" w:cs="TTE1DADA58t00"/>
          <w:sz w:val="20"/>
          <w:szCs w:val="20"/>
        </w:rPr>
        <w:t>…</w:t>
      </w:r>
      <w:r>
        <w:rPr>
          <w:rFonts w:ascii="Verdana" w:hAnsi="Verdana" w:cs="TTE1DADA58t00"/>
          <w:sz w:val="20"/>
          <w:szCs w:val="20"/>
        </w:rPr>
        <w:t>………………</w:t>
      </w:r>
      <w:r w:rsidRPr="00F15E56">
        <w:rPr>
          <w:rFonts w:ascii="Verdana" w:hAnsi="Verdana" w:cs="TTE1DADA58t00"/>
          <w:sz w:val="20"/>
          <w:szCs w:val="20"/>
        </w:rPr>
        <w:t>.</w:t>
      </w:r>
    </w:p>
    <w:p w:rsidR="00527E55" w:rsidRPr="002971BB" w:rsidRDefault="00527E55" w:rsidP="00271DD4">
      <w:pPr>
        <w:numPr>
          <w:ilvl w:val="0"/>
          <w:numId w:val="22"/>
        </w:numPr>
        <w:shd w:val="clear" w:color="auto" w:fill="FFFFFF"/>
        <w:tabs>
          <w:tab w:val="left" w:pos="426"/>
          <w:tab w:val="left" w:leader="dot" w:pos="8486"/>
        </w:tabs>
        <w:autoSpaceDE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51AD">
        <w:rPr>
          <w:rFonts w:ascii="Verdana" w:hAnsi="Verdana" w:cs="TTE1DADA58t00"/>
          <w:sz w:val="20"/>
          <w:szCs w:val="20"/>
        </w:rPr>
        <w:t xml:space="preserve">Zmiana osób, o których mowa w ust.1 nie stanowi zmiany </w:t>
      </w:r>
      <w:r>
        <w:rPr>
          <w:rFonts w:ascii="Verdana" w:hAnsi="Verdana" w:cs="TTE1DADA58t00"/>
          <w:sz w:val="20"/>
          <w:szCs w:val="20"/>
        </w:rPr>
        <w:t>Umowy i następuje poprzez</w:t>
      </w:r>
      <w:r w:rsidRPr="00FE51AD">
        <w:rPr>
          <w:rFonts w:ascii="Verdana" w:hAnsi="Verdana" w:cs="TTE1DADA58t00"/>
          <w:sz w:val="20"/>
          <w:szCs w:val="20"/>
        </w:rPr>
        <w:t xml:space="preserve"> pisemne poinformowanie drugiej strony.</w:t>
      </w:r>
    </w:p>
    <w:p w:rsidR="00527E55" w:rsidRDefault="00527E55" w:rsidP="00271DD4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Verdana" w:hAnsi="Verdana" w:cs="Verdana"/>
          <w:sz w:val="20"/>
          <w:szCs w:val="20"/>
          <w:lang w:eastAsia="en-US"/>
        </w:rPr>
      </w:pPr>
      <w:r w:rsidRPr="00274AAF">
        <w:rPr>
          <w:rFonts w:ascii="Verdana" w:hAnsi="Verdana" w:cs="Verdana"/>
          <w:sz w:val="20"/>
          <w:szCs w:val="20"/>
          <w:lang w:eastAsia="en-US"/>
        </w:rPr>
        <w:t>Zamawiający zastrzega sobie prawo zmiany osoby wskazanej w ust.</w:t>
      </w:r>
      <w:r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274AAF">
        <w:rPr>
          <w:rFonts w:ascii="Verdana" w:hAnsi="Verdana" w:cs="Verdana"/>
          <w:sz w:val="20"/>
          <w:szCs w:val="20"/>
          <w:lang w:eastAsia="en-US"/>
        </w:rPr>
        <w:t>1.</w:t>
      </w:r>
      <w:r>
        <w:rPr>
          <w:rFonts w:ascii="Verdana" w:hAnsi="Verdana" w:cs="Verdana"/>
          <w:sz w:val="20"/>
          <w:szCs w:val="20"/>
          <w:lang w:eastAsia="en-US"/>
        </w:rPr>
        <w:t xml:space="preserve"> pkt 1. O </w:t>
      </w:r>
      <w:r w:rsidRPr="00274AAF">
        <w:rPr>
          <w:rFonts w:ascii="Verdana" w:hAnsi="Verdana" w:cs="Verdana"/>
          <w:sz w:val="20"/>
          <w:szCs w:val="20"/>
          <w:lang w:eastAsia="en-US"/>
        </w:rPr>
        <w:t xml:space="preserve">dokonaniu zmiany Zamawiający powiadomi na piśmie Wykonawcę na 3 dni przed dokonaniem zmiany. Zmiana ta nie wymaga aneksu do niniejszej </w:t>
      </w:r>
      <w:r>
        <w:rPr>
          <w:rFonts w:ascii="Verdana" w:hAnsi="Verdana" w:cs="Verdana"/>
          <w:sz w:val="20"/>
          <w:szCs w:val="20"/>
          <w:lang w:eastAsia="en-US"/>
        </w:rPr>
        <w:t>u</w:t>
      </w:r>
      <w:r w:rsidRPr="00274AAF">
        <w:rPr>
          <w:rFonts w:ascii="Verdana" w:hAnsi="Verdana" w:cs="Verdana"/>
          <w:sz w:val="20"/>
          <w:szCs w:val="20"/>
          <w:lang w:eastAsia="en-US"/>
        </w:rPr>
        <w:t>mowy.</w:t>
      </w:r>
    </w:p>
    <w:p w:rsidR="00527E55" w:rsidRDefault="00527E55" w:rsidP="0000686E">
      <w:pPr>
        <w:shd w:val="clear" w:color="auto" w:fill="FFFFFF"/>
        <w:tabs>
          <w:tab w:val="left" w:pos="426"/>
          <w:tab w:val="left" w:leader="dot" w:pos="8486"/>
        </w:tabs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27E55" w:rsidRDefault="00527E55" w:rsidP="00527E55">
      <w:pPr>
        <w:shd w:val="clear" w:color="auto" w:fill="FFFFFF"/>
        <w:tabs>
          <w:tab w:val="left" w:pos="5436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527E55" w:rsidRPr="00274AAF" w:rsidRDefault="00527E55" w:rsidP="00527E5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 w:rsidRPr="00274AAF">
        <w:rPr>
          <w:rFonts w:ascii="Verdana" w:hAnsi="Verdana" w:cs="Verdana"/>
          <w:b/>
          <w:sz w:val="20"/>
          <w:szCs w:val="20"/>
          <w:lang w:eastAsia="en-US"/>
        </w:rPr>
        <w:t>ODSTĄPIENIE OD UMOWY</w:t>
      </w:r>
    </w:p>
    <w:p w:rsidR="00527E55" w:rsidRPr="00FE51AD" w:rsidRDefault="00527E55" w:rsidP="00527E55">
      <w:pPr>
        <w:shd w:val="clear" w:color="auto" w:fill="FFFFFF"/>
        <w:tabs>
          <w:tab w:val="left" w:pos="5436"/>
        </w:tabs>
        <w:spacing w:line="276" w:lineRule="auto"/>
        <w:rPr>
          <w:rFonts w:ascii="Verdana" w:hAnsi="Verdana"/>
          <w:b/>
          <w:sz w:val="20"/>
          <w:szCs w:val="20"/>
        </w:rPr>
      </w:pPr>
    </w:p>
    <w:p w:rsidR="00527E55" w:rsidRPr="00CF3E6D" w:rsidRDefault="00527E55" w:rsidP="00271DD4">
      <w:pPr>
        <w:numPr>
          <w:ilvl w:val="0"/>
          <w:numId w:val="30"/>
        </w:numPr>
        <w:spacing w:line="276" w:lineRule="auto"/>
        <w:ind w:right="34"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 xml:space="preserve">Zamawiającemu przysługuje prawo do </w:t>
      </w:r>
      <w:r>
        <w:rPr>
          <w:rFonts w:ascii="Verdana" w:hAnsi="Verdana"/>
          <w:spacing w:val="-2"/>
          <w:sz w:val="20"/>
          <w:szCs w:val="20"/>
        </w:rPr>
        <w:t>odstąpienia</w:t>
      </w:r>
      <w:r w:rsidRPr="00CF3E6D">
        <w:rPr>
          <w:rFonts w:ascii="Verdana" w:hAnsi="Verdana"/>
          <w:spacing w:val="-2"/>
          <w:sz w:val="20"/>
          <w:szCs w:val="20"/>
        </w:rPr>
        <w:t xml:space="preserve"> od </w:t>
      </w:r>
      <w:r>
        <w:rPr>
          <w:rFonts w:ascii="Verdana" w:hAnsi="Verdana"/>
          <w:spacing w:val="-2"/>
          <w:sz w:val="20"/>
          <w:szCs w:val="20"/>
        </w:rPr>
        <w:t>U</w:t>
      </w:r>
      <w:r w:rsidRPr="00CF3E6D">
        <w:rPr>
          <w:rFonts w:ascii="Verdana" w:hAnsi="Verdana"/>
          <w:spacing w:val="-2"/>
          <w:sz w:val="20"/>
          <w:szCs w:val="20"/>
        </w:rPr>
        <w:t>mowy, jeżeli:</w:t>
      </w:r>
    </w:p>
    <w:p w:rsidR="00527E55" w:rsidRPr="00CF3E6D" w:rsidRDefault="00527E55" w:rsidP="00271DD4">
      <w:pPr>
        <w:numPr>
          <w:ilvl w:val="0"/>
          <w:numId w:val="31"/>
        </w:numPr>
        <w:tabs>
          <w:tab w:val="clear" w:pos="737"/>
          <w:tab w:val="num" w:pos="851"/>
        </w:tabs>
        <w:spacing w:line="276" w:lineRule="auto"/>
        <w:ind w:left="851" w:right="34" w:hanging="425"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 xml:space="preserve">Wykonawca nie przystąpił do realizacji </w:t>
      </w:r>
      <w:r>
        <w:rPr>
          <w:rFonts w:ascii="Verdana" w:hAnsi="Verdana"/>
          <w:spacing w:val="-2"/>
          <w:sz w:val="20"/>
          <w:szCs w:val="20"/>
        </w:rPr>
        <w:t>U</w:t>
      </w:r>
      <w:r w:rsidRPr="00CF3E6D">
        <w:rPr>
          <w:rFonts w:ascii="Verdana" w:hAnsi="Verdana"/>
          <w:spacing w:val="-2"/>
          <w:sz w:val="20"/>
          <w:szCs w:val="20"/>
        </w:rPr>
        <w:t xml:space="preserve">mowy w terminie </w:t>
      </w:r>
      <w:r>
        <w:rPr>
          <w:rFonts w:ascii="Verdana" w:hAnsi="Verdana"/>
          <w:spacing w:val="-2"/>
          <w:sz w:val="20"/>
          <w:szCs w:val="20"/>
        </w:rPr>
        <w:t>7</w:t>
      </w:r>
      <w:r w:rsidRPr="00CF3E6D">
        <w:rPr>
          <w:rFonts w:ascii="Verdana" w:hAnsi="Verdana"/>
          <w:spacing w:val="-2"/>
          <w:sz w:val="20"/>
          <w:szCs w:val="20"/>
        </w:rPr>
        <w:t> dni od dnia</w:t>
      </w:r>
      <w:r>
        <w:rPr>
          <w:rFonts w:ascii="Verdana" w:hAnsi="Verdana"/>
          <w:spacing w:val="-2"/>
          <w:sz w:val="20"/>
          <w:szCs w:val="20"/>
        </w:rPr>
        <w:t xml:space="preserve"> podpisania Umowy w zakresie organizacji punktów pomiarowych,</w:t>
      </w:r>
    </w:p>
    <w:p w:rsidR="00527E55" w:rsidRPr="00CF3E6D" w:rsidRDefault="00527E55" w:rsidP="00271DD4">
      <w:pPr>
        <w:numPr>
          <w:ilvl w:val="0"/>
          <w:numId w:val="31"/>
        </w:numPr>
        <w:tabs>
          <w:tab w:val="clear" w:pos="737"/>
          <w:tab w:val="num" w:pos="851"/>
        </w:tabs>
        <w:spacing w:line="276" w:lineRule="auto"/>
        <w:ind w:left="851" w:right="34" w:hanging="425"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 xml:space="preserve">Wykonawca przerwał z przyczyn leżących po stronie Wykonawcy realizację przedmiotu zamówienia i przerwa ta trwa dłużej niż </w:t>
      </w:r>
      <w:r>
        <w:rPr>
          <w:rFonts w:ascii="Verdana" w:hAnsi="Verdana"/>
          <w:spacing w:val="-2"/>
          <w:sz w:val="20"/>
          <w:szCs w:val="20"/>
        </w:rPr>
        <w:t>24</w:t>
      </w:r>
      <w:r w:rsidRPr="00CF3E6D">
        <w:rPr>
          <w:rFonts w:ascii="Verdana" w:hAnsi="Verdana"/>
          <w:spacing w:val="-2"/>
          <w:sz w:val="20"/>
          <w:szCs w:val="20"/>
        </w:rPr>
        <w:t> </w:t>
      </w:r>
      <w:r>
        <w:rPr>
          <w:rFonts w:ascii="Verdana" w:hAnsi="Verdana"/>
          <w:spacing w:val="-2"/>
          <w:sz w:val="20"/>
          <w:szCs w:val="20"/>
        </w:rPr>
        <w:t>godzin w zakresie wykonywania pomiarów,</w:t>
      </w:r>
    </w:p>
    <w:p w:rsidR="00527E55" w:rsidRPr="00CF3E6D" w:rsidRDefault="00527E55" w:rsidP="00271DD4">
      <w:pPr>
        <w:numPr>
          <w:ilvl w:val="0"/>
          <w:numId w:val="31"/>
        </w:numPr>
        <w:tabs>
          <w:tab w:val="clear" w:pos="737"/>
          <w:tab w:val="num" w:pos="851"/>
        </w:tabs>
        <w:spacing w:line="276" w:lineRule="auto"/>
        <w:ind w:left="851" w:right="34" w:hanging="425"/>
        <w:jc w:val="both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>czynności objęte niniejszą U</w:t>
      </w:r>
      <w:r w:rsidRPr="00CF3E6D">
        <w:rPr>
          <w:rFonts w:ascii="Verdana" w:hAnsi="Verdana"/>
          <w:spacing w:val="-2"/>
          <w:sz w:val="20"/>
          <w:szCs w:val="20"/>
        </w:rPr>
        <w:t xml:space="preserve">mową wykonuje bez zgody Zamawiającego podmiot lub osoba inna niż wskazana w niniejszej </w:t>
      </w:r>
      <w:r>
        <w:rPr>
          <w:rFonts w:ascii="Verdana" w:hAnsi="Verdana"/>
          <w:spacing w:val="-2"/>
          <w:sz w:val="20"/>
          <w:szCs w:val="20"/>
        </w:rPr>
        <w:t>U</w:t>
      </w:r>
      <w:r w:rsidRPr="00CF3E6D">
        <w:rPr>
          <w:rFonts w:ascii="Verdana" w:hAnsi="Verdana"/>
          <w:spacing w:val="-2"/>
          <w:sz w:val="20"/>
          <w:szCs w:val="20"/>
        </w:rPr>
        <w:t>mowie,</w:t>
      </w:r>
    </w:p>
    <w:p w:rsidR="00527E55" w:rsidRPr="00CF3E6D" w:rsidRDefault="00527E55" w:rsidP="00271DD4">
      <w:pPr>
        <w:numPr>
          <w:ilvl w:val="0"/>
          <w:numId w:val="31"/>
        </w:numPr>
        <w:tabs>
          <w:tab w:val="clear" w:pos="737"/>
          <w:tab w:val="num" w:pos="851"/>
        </w:tabs>
        <w:spacing w:line="276" w:lineRule="auto"/>
        <w:ind w:left="851" w:right="34" w:hanging="425"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 xml:space="preserve">wystąpi istotna zmiana okoliczności powodująca, że wykonanie </w:t>
      </w:r>
      <w:r>
        <w:rPr>
          <w:rFonts w:ascii="Verdana" w:hAnsi="Verdana"/>
          <w:spacing w:val="-2"/>
          <w:sz w:val="20"/>
          <w:szCs w:val="20"/>
        </w:rPr>
        <w:t>U</w:t>
      </w:r>
      <w:r w:rsidRPr="00CF3E6D">
        <w:rPr>
          <w:rFonts w:ascii="Verdana" w:hAnsi="Verdana"/>
          <w:spacing w:val="-2"/>
          <w:sz w:val="20"/>
          <w:szCs w:val="20"/>
        </w:rPr>
        <w:t xml:space="preserve">mowy nie leży w interesie publicznym, czego nie można było przewidzieć w chwili zawarcia </w:t>
      </w:r>
      <w:r>
        <w:rPr>
          <w:rFonts w:ascii="Verdana" w:hAnsi="Verdana"/>
          <w:spacing w:val="-2"/>
          <w:sz w:val="20"/>
          <w:szCs w:val="20"/>
        </w:rPr>
        <w:t>U</w:t>
      </w:r>
      <w:r w:rsidRPr="00CF3E6D">
        <w:rPr>
          <w:rFonts w:ascii="Verdana" w:hAnsi="Verdana"/>
          <w:spacing w:val="-2"/>
          <w:sz w:val="20"/>
          <w:szCs w:val="20"/>
        </w:rPr>
        <w:t>mowy</w:t>
      </w:r>
      <w:r>
        <w:rPr>
          <w:rFonts w:ascii="Verdana" w:hAnsi="Verdana"/>
          <w:spacing w:val="-2"/>
          <w:sz w:val="20"/>
          <w:szCs w:val="20"/>
        </w:rPr>
        <w:t>.</w:t>
      </w:r>
      <w:r w:rsidRPr="00CF3E6D">
        <w:rPr>
          <w:rFonts w:ascii="Verdana" w:hAnsi="Verdana"/>
          <w:spacing w:val="-2"/>
          <w:sz w:val="20"/>
          <w:szCs w:val="20"/>
        </w:rPr>
        <w:t xml:space="preserve"> </w:t>
      </w:r>
      <w:r w:rsidR="00AB26DD">
        <w:rPr>
          <w:rFonts w:ascii="Verdana" w:hAnsi="Verdana"/>
          <w:spacing w:val="-2"/>
          <w:sz w:val="20"/>
          <w:szCs w:val="20"/>
        </w:rPr>
        <w:br/>
      </w:r>
      <w:r w:rsidRPr="00CF3E6D">
        <w:rPr>
          <w:rFonts w:ascii="Verdana" w:hAnsi="Verdana"/>
          <w:spacing w:val="-2"/>
          <w:sz w:val="20"/>
          <w:szCs w:val="20"/>
        </w:rPr>
        <w:t xml:space="preserve">W takim wypadku Wykonawca może jedynie żądać wynagrodzenia należnego mu z tytułu wykonania części </w:t>
      </w:r>
      <w:r>
        <w:rPr>
          <w:rFonts w:ascii="Verdana" w:hAnsi="Verdana"/>
          <w:spacing w:val="-2"/>
          <w:sz w:val="20"/>
          <w:szCs w:val="20"/>
        </w:rPr>
        <w:t>U</w:t>
      </w:r>
      <w:r w:rsidRPr="00CF3E6D">
        <w:rPr>
          <w:rFonts w:ascii="Verdana" w:hAnsi="Verdana"/>
          <w:spacing w:val="-2"/>
          <w:sz w:val="20"/>
          <w:szCs w:val="20"/>
        </w:rPr>
        <w:t>mowy (art. 145 ust. 1 i 2 ustawy Pzp),</w:t>
      </w:r>
    </w:p>
    <w:p w:rsidR="00527E55" w:rsidRPr="00CF3E6D" w:rsidRDefault="00527E55" w:rsidP="00271DD4">
      <w:pPr>
        <w:numPr>
          <w:ilvl w:val="0"/>
          <w:numId w:val="31"/>
        </w:numPr>
        <w:tabs>
          <w:tab w:val="clear" w:pos="737"/>
          <w:tab w:val="num" w:pos="851"/>
          <w:tab w:val="num" w:pos="1021"/>
        </w:tabs>
        <w:spacing w:line="276" w:lineRule="auto"/>
        <w:ind w:left="851" w:right="32" w:hanging="425"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 xml:space="preserve">Wykonawca realizuje zamówienie w sposób niezgodny z Opisem Przedmiotu Zamówienia, wskazaniami Zamawiającego lub niniejszą </w:t>
      </w:r>
      <w:r>
        <w:rPr>
          <w:rFonts w:ascii="Verdana" w:hAnsi="Verdana"/>
          <w:spacing w:val="-2"/>
          <w:sz w:val="20"/>
          <w:szCs w:val="20"/>
        </w:rPr>
        <w:t>Umową.</w:t>
      </w:r>
    </w:p>
    <w:p w:rsidR="00527E55" w:rsidRPr="00CF3E6D" w:rsidRDefault="00527E55" w:rsidP="00271DD4">
      <w:pPr>
        <w:numPr>
          <w:ilvl w:val="0"/>
          <w:numId w:val="30"/>
        </w:numPr>
        <w:spacing w:line="276" w:lineRule="auto"/>
        <w:ind w:right="34"/>
        <w:jc w:val="both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>Odstąpienie od U</w:t>
      </w:r>
      <w:r w:rsidRPr="00CF3E6D">
        <w:rPr>
          <w:rFonts w:ascii="Verdana" w:hAnsi="Verdana"/>
          <w:spacing w:val="-2"/>
          <w:sz w:val="20"/>
          <w:szCs w:val="20"/>
        </w:rPr>
        <w:t xml:space="preserve">mowy przez </w:t>
      </w:r>
      <w:r w:rsidRPr="00CF3E6D">
        <w:rPr>
          <w:rFonts w:ascii="Verdana" w:hAnsi="Verdana"/>
          <w:bCs/>
          <w:spacing w:val="-2"/>
          <w:sz w:val="20"/>
          <w:szCs w:val="20"/>
        </w:rPr>
        <w:t>Zamawiającego</w:t>
      </w:r>
      <w:r w:rsidRPr="00CF3E6D">
        <w:rPr>
          <w:rFonts w:ascii="Verdana" w:hAnsi="Verdana"/>
          <w:spacing w:val="-2"/>
          <w:sz w:val="20"/>
          <w:szCs w:val="20"/>
        </w:rPr>
        <w:t xml:space="preserve"> powinno nastąpić w formie pisemnej w terminie </w:t>
      </w:r>
      <w:r>
        <w:rPr>
          <w:rFonts w:ascii="Verdana" w:hAnsi="Verdana"/>
          <w:spacing w:val="-2"/>
          <w:sz w:val="20"/>
          <w:szCs w:val="20"/>
        </w:rPr>
        <w:t>30</w:t>
      </w:r>
      <w:r w:rsidRPr="00CF3E6D">
        <w:rPr>
          <w:rFonts w:ascii="Verdana" w:hAnsi="Verdana"/>
          <w:spacing w:val="-2"/>
          <w:sz w:val="20"/>
          <w:szCs w:val="20"/>
        </w:rPr>
        <w:t xml:space="preserve"> dni od daty powzięcia wiadomości o zaistnieniu okoliczności określonych w ust. </w:t>
      </w:r>
      <w:r w:rsidRPr="00CF3E6D">
        <w:rPr>
          <w:rFonts w:ascii="Verdana" w:hAnsi="Verdana"/>
          <w:bCs/>
          <w:spacing w:val="-2"/>
          <w:sz w:val="20"/>
          <w:szCs w:val="20"/>
        </w:rPr>
        <w:t>1</w:t>
      </w:r>
      <w:r w:rsidRPr="00CF3E6D">
        <w:rPr>
          <w:rFonts w:ascii="Verdana" w:hAnsi="Verdana"/>
          <w:spacing w:val="-2"/>
          <w:sz w:val="20"/>
          <w:szCs w:val="20"/>
        </w:rPr>
        <w:t xml:space="preserve"> i powinno zawierać uzasadnienie.</w:t>
      </w:r>
    </w:p>
    <w:p w:rsidR="00527E55" w:rsidRPr="00CF3E6D" w:rsidRDefault="00527E55" w:rsidP="00271DD4">
      <w:pPr>
        <w:numPr>
          <w:ilvl w:val="0"/>
          <w:numId w:val="30"/>
        </w:numPr>
        <w:spacing w:line="276" w:lineRule="auto"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 xml:space="preserve">Zamawiający w razie </w:t>
      </w:r>
      <w:r>
        <w:rPr>
          <w:rFonts w:ascii="Verdana" w:hAnsi="Verdana"/>
          <w:spacing w:val="-2"/>
          <w:sz w:val="20"/>
          <w:szCs w:val="20"/>
        </w:rPr>
        <w:t>odstąpienia od U</w:t>
      </w:r>
      <w:r w:rsidRPr="00CF3E6D">
        <w:rPr>
          <w:rFonts w:ascii="Verdana" w:hAnsi="Verdana"/>
          <w:spacing w:val="-2"/>
          <w:sz w:val="20"/>
          <w:szCs w:val="20"/>
        </w:rPr>
        <w:t>mowy z przyczyn, za które Wykonawca nie odpowiada, obowiązany jest do zapłaty wynagrodzenia za usługę, która została wykonana do dnia odstąpienia, w terminie określonym w </w:t>
      </w:r>
      <w:r w:rsidRPr="00D511DA">
        <w:rPr>
          <w:rFonts w:ascii="Verdana" w:hAnsi="Verdana"/>
          <w:spacing w:val="-2"/>
          <w:sz w:val="20"/>
          <w:szCs w:val="20"/>
        </w:rPr>
        <w:t>§ </w:t>
      </w:r>
      <w:r>
        <w:rPr>
          <w:rFonts w:ascii="Verdana" w:hAnsi="Verdana"/>
          <w:spacing w:val="-2"/>
          <w:sz w:val="20"/>
          <w:szCs w:val="20"/>
        </w:rPr>
        <w:t>3 ust. 2</w:t>
      </w:r>
      <w:r w:rsidRPr="00CF3E6D">
        <w:rPr>
          <w:rFonts w:ascii="Verdana" w:hAnsi="Verdana"/>
          <w:spacing w:val="-2"/>
          <w:sz w:val="20"/>
          <w:szCs w:val="20"/>
        </w:rPr>
        <w:t xml:space="preserve"> niniejszej </w:t>
      </w:r>
      <w:r>
        <w:rPr>
          <w:rFonts w:ascii="Verdana" w:hAnsi="Verdana"/>
          <w:spacing w:val="-2"/>
          <w:sz w:val="20"/>
          <w:szCs w:val="20"/>
        </w:rPr>
        <w:t>U</w:t>
      </w:r>
      <w:r w:rsidRPr="00CF3E6D">
        <w:rPr>
          <w:rFonts w:ascii="Verdana" w:hAnsi="Verdana"/>
          <w:spacing w:val="-2"/>
          <w:sz w:val="20"/>
          <w:szCs w:val="20"/>
        </w:rPr>
        <w:t>mowy.</w:t>
      </w:r>
    </w:p>
    <w:p w:rsidR="00527E55" w:rsidRPr="00CF3E6D" w:rsidRDefault="00527E55" w:rsidP="00271DD4">
      <w:pPr>
        <w:numPr>
          <w:ilvl w:val="0"/>
          <w:numId w:val="30"/>
        </w:numPr>
        <w:spacing w:line="276" w:lineRule="auto"/>
        <w:ind w:right="34"/>
        <w:jc w:val="both"/>
        <w:rPr>
          <w:rFonts w:ascii="Verdana" w:eastAsia="Arial Unicode MS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 xml:space="preserve">Zamawiający zastrzega sobie prawo dochodzenia roszczeń z tytułu poniesionych strat </w:t>
      </w:r>
      <w:r w:rsidRPr="00CF3E6D">
        <w:rPr>
          <w:rFonts w:ascii="Verdana" w:hAnsi="Verdana"/>
          <w:spacing w:val="-2"/>
          <w:sz w:val="20"/>
          <w:szCs w:val="20"/>
        </w:rPr>
        <w:br/>
        <w:t>w wypadku o</w:t>
      </w:r>
      <w:r w:rsidRPr="00F15E56">
        <w:rPr>
          <w:rFonts w:ascii="Verdana" w:hAnsi="Verdana"/>
          <w:spacing w:val="-2"/>
          <w:sz w:val="20"/>
          <w:szCs w:val="20"/>
        </w:rPr>
        <w:t>dstąpienia</w:t>
      </w:r>
      <w:r w:rsidRPr="00CF3E6D">
        <w:rPr>
          <w:rFonts w:ascii="Verdana" w:hAnsi="Verdana"/>
          <w:spacing w:val="-2"/>
          <w:sz w:val="20"/>
          <w:szCs w:val="20"/>
        </w:rPr>
        <w:t xml:space="preserve"> od </w:t>
      </w:r>
      <w:r>
        <w:rPr>
          <w:rFonts w:ascii="Verdana" w:hAnsi="Verdana"/>
          <w:spacing w:val="-2"/>
          <w:sz w:val="20"/>
          <w:szCs w:val="20"/>
        </w:rPr>
        <w:t>U</w:t>
      </w:r>
      <w:r w:rsidRPr="00CF3E6D">
        <w:rPr>
          <w:rFonts w:ascii="Verdana" w:hAnsi="Verdana"/>
          <w:spacing w:val="-2"/>
          <w:sz w:val="20"/>
          <w:szCs w:val="20"/>
        </w:rPr>
        <w:t>mowy z przyczyn leżących po stronie Wykonawcy.</w:t>
      </w:r>
    </w:p>
    <w:p w:rsidR="00527E55" w:rsidRDefault="00527E55" w:rsidP="00AB26DD">
      <w:pPr>
        <w:shd w:val="clear" w:color="auto" w:fill="FFFFFF"/>
        <w:tabs>
          <w:tab w:val="left" w:pos="426"/>
          <w:tab w:val="left" w:leader="dot" w:pos="8486"/>
        </w:tabs>
        <w:autoSpaceDE w:val="0"/>
        <w:spacing w:line="276" w:lineRule="auto"/>
        <w:rPr>
          <w:rFonts w:ascii="Verdana" w:hAnsi="Verdana"/>
          <w:b/>
          <w:sz w:val="20"/>
          <w:szCs w:val="20"/>
        </w:rPr>
      </w:pPr>
    </w:p>
    <w:p w:rsidR="00527E55" w:rsidRPr="002971BB" w:rsidRDefault="00527E55" w:rsidP="00527E55">
      <w:pPr>
        <w:shd w:val="clear" w:color="auto" w:fill="FFFFFF"/>
        <w:tabs>
          <w:tab w:val="left" w:pos="426"/>
          <w:tab w:val="left" w:leader="dot" w:pos="8486"/>
        </w:tabs>
        <w:autoSpaceDE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8</w:t>
      </w:r>
    </w:p>
    <w:p w:rsidR="00527E55" w:rsidRPr="002971BB" w:rsidRDefault="00527E55" w:rsidP="00527E55">
      <w:pPr>
        <w:shd w:val="clear" w:color="auto" w:fill="FFFFFF"/>
        <w:tabs>
          <w:tab w:val="left" w:pos="426"/>
          <w:tab w:val="left" w:leader="dot" w:pos="8486"/>
        </w:tabs>
        <w:autoSpaceDE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971BB">
        <w:rPr>
          <w:rFonts w:ascii="Verdana" w:hAnsi="Verdana"/>
          <w:b/>
          <w:sz w:val="20"/>
          <w:szCs w:val="20"/>
        </w:rPr>
        <w:t>UBEZPIECZENIE</w:t>
      </w:r>
    </w:p>
    <w:p w:rsidR="00527E55" w:rsidRDefault="00527E55" w:rsidP="00527E55">
      <w:pPr>
        <w:shd w:val="clear" w:color="auto" w:fill="FFFFFF"/>
        <w:tabs>
          <w:tab w:val="left" w:pos="426"/>
          <w:tab w:val="left" w:leader="dot" w:pos="8486"/>
        </w:tabs>
        <w:autoSpaceDE w:val="0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527E55" w:rsidRPr="00CF3E6D" w:rsidRDefault="00527E55" w:rsidP="00271DD4">
      <w:pPr>
        <w:numPr>
          <w:ilvl w:val="0"/>
          <w:numId w:val="32"/>
        </w:numPr>
        <w:spacing w:line="276" w:lineRule="auto"/>
        <w:ind w:right="34"/>
        <w:jc w:val="both"/>
        <w:rPr>
          <w:rFonts w:ascii="Verdana" w:hAnsi="Verdana"/>
          <w:b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 xml:space="preserve">Wykonawca zobowiązuje się do zawarcia na własny koszt odpowiednich umów ubezpieczenia z tytułu szkód, które mogą zaistnieć w związku z określonymi zdarzeniami losowymi oraz od odpowiedzialności cywilnej na czas realizacji zamówienia </w:t>
      </w:r>
      <w:r>
        <w:rPr>
          <w:rFonts w:ascii="Verdana" w:hAnsi="Verdana"/>
          <w:bCs/>
          <w:spacing w:val="-2"/>
          <w:sz w:val="20"/>
          <w:szCs w:val="20"/>
        </w:rPr>
        <w:t>zgodnie z niniejszą U</w:t>
      </w:r>
      <w:r w:rsidRPr="00CF3E6D">
        <w:rPr>
          <w:rFonts w:ascii="Verdana" w:hAnsi="Verdana"/>
          <w:bCs/>
          <w:spacing w:val="-2"/>
          <w:sz w:val="20"/>
          <w:szCs w:val="20"/>
        </w:rPr>
        <w:t>mową</w:t>
      </w:r>
      <w:r w:rsidRPr="00CF3E6D">
        <w:rPr>
          <w:rFonts w:ascii="Verdana" w:hAnsi="Verdana"/>
          <w:spacing w:val="-2"/>
          <w:sz w:val="20"/>
          <w:szCs w:val="20"/>
        </w:rPr>
        <w:t xml:space="preserve"> oraz </w:t>
      </w:r>
      <w:r w:rsidRPr="00CF3E6D">
        <w:rPr>
          <w:rFonts w:ascii="Verdana" w:hAnsi="Verdana"/>
          <w:bCs/>
          <w:spacing w:val="-2"/>
          <w:sz w:val="20"/>
          <w:szCs w:val="20"/>
        </w:rPr>
        <w:t>warunkami określonymi w</w:t>
      </w:r>
      <w:r>
        <w:rPr>
          <w:rFonts w:ascii="Verdana" w:hAnsi="Verdana"/>
          <w:bCs/>
          <w:spacing w:val="-2"/>
          <w:sz w:val="20"/>
          <w:szCs w:val="20"/>
        </w:rPr>
        <w:t xml:space="preserve"> Opisie Przedmiotu Zamówienia</w:t>
      </w:r>
      <w:r w:rsidRPr="00CF3E6D">
        <w:rPr>
          <w:rFonts w:ascii="Verdana" w:hAnsi="Verdana"/>
          <w:bCs/>
          <w:spacing w:val="-2"/>
          <w:sz w:val="20"/>
          <w:szCs w:val="20"/>
        </w:rPr>
        <w:t>.</w:t>
      </w:r>
    </w:p>
    <w:p w:rsidR="00527E55" w:rsidRPr="00CF3E6D" w:rsidRDefault="00527E55" w:rsidP="00271DD4">
      <w:pPr>
        <w:numPr>
          <w:ilvl w:val="0"/>
          <w:numId w:val="32"/>
        </w:numPr>
        <w:spacing w:line="276" w:lineRule="auto"/>
        <w:ind w:right="34"/>
        <w:jc w:val="both"/>
        <w:rPr>
          <w:rFonts w:ascii="Verdana" w:hAnsi="Verdana"/>
          <w:bCs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lastRenderedPageBreak/>
        <w:t xml:space="preserve">Wykonawca przyjmuje pełną odpowiedzialność cywilną za wszelkie zdarzenia związane z realizacją zamówienia powstałe z przyczyn leżących po stronie </w:t>
      </w:r>
      <w:r w:rsidRPr="00CF3E6D">
        <w:rPr>
          <w:rFonts w:ascii="Verdana" w:hAnsi="Verdana"/>
          <w:bCs/>
          <w:spacing w:val="-2"/>
          <w:sz w:val="20"/>
          <w:szCs w:val="20"/>
        </w:rPr>
        <w:t>Wykonawcy</w:t>
      </w:r>
      <w:r w:rsidRPr="00CF3E6D">
        <w:rPr>
          <w:rFonts w:ascii="Verdana" w:hAnsi="Verdana"/>
          <w:spacing w:val="-2"/>
          <w:sz w:val="20"/>
          <w:szCs w:val="20"/>
        </w:rPr>
        <w:t xml:space="preserve"> bezpośrednio związane z przedmiotem </w:t>
      </w:r>
      <w:r>
        <w:rPr>
          <w:rFonts w:ascii="Verdana" w:hAnsi="Verdana"/>
          <w:spacing w:val="-2"/>
          <w:sz w:val="20"/>
          <w:szCs w:val="20"/>
        </w:rPr>
        <w:t>U</w:t>
      </w:r>
      <w:r w:rsidRPr="00CF3E6D">
        <w:rPr>
          <w:rFonts w:ascii="Verdana" w:hAnsi="Verdana"/>
          <w:spacing w:val="-2"/>
          <w:sz w:val="20"/>
          <w:szCs w:val="20"/>
        </w:rPr>
        <w:t>mowy, w tym za zdarzenia dotyczące szkód osób trzecich.</w:t>
      </w:r>
    </w:p>
    <w:p w:rsidR="00527E55" w:rsidRPr="00D12F32" w:rsidRDefault="00527E55" w:rsidP="00AB26DD">
      <w:pPr>
        <w:numPr>
          <w:ilvl w:val="0"/>
          <w:numId w:val="32"/>
        </w:numPr>
        <w:spacing w:line="276" w:lineRule="auto"/>
        <w:ind w:right="32"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 xml:space="preserve">Jeżeli termin, na który została zawarta polisa (lub inny dokument) ubezpieczenia, kończy się w okresie realizacji zamówienia, </w:t>
      </w:r>
      <w:r w:rsidRPr="00CF3E6D">
        <w:rPr>
          <w:rFonts w:ascii="Verdana" w:hAnsi="Verdana"/>
          <w:bCs/>
          <w:spacing w:val="-2"/>
          <w:sz w:val="20"/>
          <w:szCs w:val="20"/>
        </w:rPr>
        <w:t>Wykonawca</w:t>
      </w:r>
      <w:r w:rsidRPr="00CF3E6D">
        <w:rPr>
          <w:rFonts w:ascii="Verdana" w:hAnsi="Verdana"/>
          <w:spacing w:val="-2"/>
          <w:sz w:val="20"/>
          <w:szCs w:val="20"/>
        </w:rPr>
        <w:t xml:space="preserve"> winien bez wezwania </w:t>
      </w:r>
      <w:r w:rsidRPr="00CF3E6D">
        <w:rPr>
          <w:rFonts w:ascii="Verdana" w:hAnsi="Verdana"/>
          <w:bCs/>
          <w:spacing w:val="-2"/>
          <w:sz w:val="20"/>
          <w:szCs w:val="20"/>
        </w:rPr>
        <w:t xml:space="preserve">Zamawiającego </w:t>
      </w:r>
      <w:r w:rsidRPr="00CF3E6D">
        <w:rPr>
          <w:rFonts w:ascii="Verdana" w:hAnsi="Verdana"/>
          <w:spacing w:val="-2"/>
          <w:sz w:val="20"/>
          <w:szCs w:val="20"/>
        </w:rPr>
        <w:t xml:space="preserve">przedłożyć </w:t>
      </w:r>
      <w:r w:rsidRPr="00CF3E6D">
        <w:rPr>
          <w:rFonts w:ascii="Verdana" w:hAnsi="Verdana"/>
          <w:bCs/>
          <w:spacing w:val="-2"/>
          <w:sz w:val="20"/>
          <w:szCs w:val="20"/>
        </w:rPr>
        <w:t>uaktualnioną</w:t>
      </w:r>
      <w:r w:rsidRPr="00CF3E6D">
        <w:rPr>
          <w:rFonts w:ascii="Verdana" w:hAnsi="Verdana"/>
          <w:spacing w:val="-2"/>
          <w:sz w:val="20"/>
          <w:szCs w:val="20"/>
        </w:rPr>
        <w:t xml:space="preserve"> polisę (lub inny dokument) ubezpieczenia (poświadczoną za zgodność z oryginałem przez Wykonawcę), w terminie do </w:t>
      </w:r>
      <w:r>
        <w:rPr>
          <w:rFonts w:ascii="Verdana" w:hAnsi="Verdana"/>
          <w:spacing w:val="-2"/>
          <w:sz w:val="20"/>
          <w:szCs w:val="20"/>
        </w:rPr>
        <w:t>7</w:t>
      </w:r>
      <w:r w:rsidRPr="00CF3E6D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C51A58">
        <w:rPr>
          <w:rFonts w:ascii="Verdana" w:hAnsi="Verdana"/>
          <w:bCs/>
          <w:spacing w:val="-2"/>
          <w:sz w:val="20"/>
          <w:szCs w:val="20"/>
        </w:rPr>
        <w:t>dni</w:t>
      </w:r>
      <w:r w:rsidRPr="00CF3E6D">
        <w:rPr>
          <w:rFonts w:ascii="Verdana" w:hAnsi="Verdana"/>
          <w:spacing w:val="-2"/>
          <w:sz w:val="20"/>
          <w:szCs w:val="20"/>
        </w:rPr>
        <w:t xml:space="preserve"> przed datą ustania ważności poprzedniej polisy.</w:t>
      </w:r>
    </w:p>
    <w:p w:rsidR="00527E55" w:rsidRDefault="00527E55" w:rsidP="00527E5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9</w:t>
      </w:r>
    </w:p>
    <w:p w:rsidR="00527E55" w:rsidRDefault="00527E55" w:rsidP="00527E5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 w:rsidRPr="00274AAF">
        <w:rPr>
          <w:rFonts w:ascii="Verdana" w:hAnsi="Verdana" w:cs="Verdana"/>
          <w:b/>
          <w:sz w:val="20"/>
          <w:szCs w:val="20"/>
          <w:lang w:eastAsia="en-US"/>
        </w:rPr>
        <w:t>CESJA WIERZYTELNOŚCI</w:t>
      </w:r>
    </w:p>
    <w:p w:rsidR="00527E55" w:rsidRPr="00FE51AD" w:rsidRDefault="00527E55" w:rsidP="00527E5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27E55" w:rsidRPr="00FE51AD" w:rsidRDefault="00527E55" w:rsidP="00271DD4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FE51AD">
        <w:rPr>
          <w:rFonts w:ascii="Verdana" w:hAnsi="Verdana" w:cs="Arial"/>
          <w:bCs/>
          <w:sz w:val="20"/>
          <w:szCs w:val="20"/>
        </w:rPr>
        <w:t xml:space="preserve">Wykonawca nie może przenieść zobowiązań wynikających z </w:t>
      </w:r>
      <w:r>
        <w:rPr>
          <w:rFonts w:ascii="Verdana" w:hAnsi="Verdana" w:cs="Arial"/>
          <w:bCs/>
          <w:sz w:val="20"/>
          <w:szCs w:val="20"/>
        </w:rPr>
        <w:t>U</w:t>
      </w:r>
      <w:r w:rsidRPr="00FE51AD">
        <w:rPr>
          <w:rFonts w:ascii="Verdana" w:hAnsi="Verdana" w:cs="Arial"/>
          <w:bCs/>
          <w:sz w:val="20"/>
          <w:szCs w:val="20"/>
        </w:rPr>
        <w:t>mowy na jakikolwiek inny podmiot.</w:t>
      </w:r>
    </w:p>
    <w:p w:rsidR="00527E55" w:rsidRDefault="00527E55" w:rsidP="00271DD4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FE51AD">
        <w:rPr>
          <w:rFonts w:ascii="Verdana" w:hAnsi="Verdana" w:cs="Arial"/>
          <w:bCs/>
          <w:sz w:val="20"/>
          <w:szCs w:val="20"/>
        </w:rPr>
        <w:t xml:space="preserve">Wykonawca nie może bez zgody Zamawiającego przelać jakiejkolwiek wierzytelności wynikającej z </w:t>
      </w:r>
      <w:r>
        <w:rPr>
          <w:rFonts w:ascii="Verdana" w:hAnsi="Verdana" w:cs="Arial"/>
          <w:bCs/>
          <w:sz w:val="20"/>
          <w:szCs w:val="20"/>
        </w:rPr>
        <w:t>U</w:t>
      </w:r>
      <w:r w:rsidRPr="00FE51AD">
        <w:rPr>
          <w:rFonts w:ascii="Verdana" w:hAnsi="Verdana" w:cs="Arial"/>
          <w:bCs/>
          <w:sz w:val="20"/>
          <w:szCs w:val="20"/>
        </w:rPr>
        <w:t>mowy lub jakiejkolwiek jej części, korz</w:t>
      </w:r>
      <w:r>
        <w:rPr>
          <w:rFonts w:ascii="Verdana" w:hAnsi="Verdana" w:cs="Arial"/>
          <w:bCs/>
          <w:sz w:val="20"/>
          <w:szCs w:val="20"/>
        </w:rPr>
        <w:t>yści z niego lub udziału w nim,</w:t>
      </w:r>
      <w:r w:rsidRPr="00FE51AD">
        <w:rPr>
          <w:rFonts w:ascii="Verdana" w:hAnsi="Verdana" w:cs="Arial"/>
          <w:bCs/>
          <w:sz w:val="20"/>
          <w:szCs w:val="20"/>
        </w:rPr>
        <w:br/>
        <w:t xml:space="preserve">na osoby trzecie. Zgoda Zamawiającego na przelew jakiejkolwiek wierzytelności wynikającej z </w:t>
      </w:r>
      <w:r>
        <w:rPr>
          <w:rFonts w:ascii="Verdana" w:hAnsi="Verdana" w:cs="Arial"/>
          <w:bCs/>
          <w:sz w:val="20"/>
          <w:szCs w:val="20"/>
        </w:rPr>
        <w:t>U</w:t>
      </w:r>
      <w:r w:rsidRPr="00FE51AD">
        <w:rPr>
          <w:rFonts w:ascii="Verdana" w:hAnsi="Verdana" w:cs="Arial"/>
          <w:bCs/>
          <w:sz w:val="20"/>
          <w:szCs w:val="20"/>
        </w:rPr>
        <w:t xml:space="preserve">mowy wymaga formy pisemnej pod rygorem nieważności. </w:t>
      </w:r>
    </w:p>
    <w:p w:rsidR="00527E55" w:rsidRDefault="00527E55" w:rsidP="00271DD4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A46B5A">
        <w:rPr>
          <w:rFonts w:ascii="Verdana" w:hAnsi="Verdana" w:cs="Arial"/>
          <w:bCs/>
          <w:sz w:val="20"/>
          <w:szCs w:val="20"/>
        </w:rPr>
        <w:t>W przypadku, gdy Wykonawca występuje jako Konsorcjum, wniosek o wyrażenie zgody na przelew jakiejkolwie</w:t>
      </w:r>
      <w:r>
        <w:rPr>
          <w:rFonts w:ascii="Verdana" w:hAnsi="Verdana" w:cs="Arial"/>
          <w:bCs/>
          <w:sz w:val="20"/>
          <w:szCs w:val="20"/>
        </w:rPr>
        <w:t>k wierzytelności wynikającej z U</w:t>
      </w:r>
      <w:r w:rsidRPr="00A46B5A">
        <w:rPr>
          <w:rFonts w:ascii="Verdana" w:hAnsi="Verdana" w:cs="Arial"/>
          <w:bCs/>
          <w:sz w:val="20"/>
          <w:szCs w:val="20"/>
        </w:rPr>
        <w:t>mowy muszą podpisać łącznie wszyscy członkowie Konsorcjum.</w:t>
      </w:r>
    </w:p>
    <w:p w:rsidR="00527E55" w:rsidRPr="006E2A6B" w:rsidRDefault="00527E55" w:rsidP="00AB26DD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527E55" w:rsidRPr="00022F51" w:rsidRDefault="00527E55" w:rsidP="00527E55">
      <w:pPr>
        <w:pStyle w:val="Tekstpodstawowy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23660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10</w:t>
      </w:r>
    </w:p>
    <w:p w:rsidR="00527E55" w:rsidRPr="00274AAF" w:rsidRDefault="00527E55" w:rsidP="00527E5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 w:rsidRPr="00274AAF">
        <w:rPr>
          <w:rFonts w:ascii="Verdana" w:hAnsi="Verdana" w:cs="Verdana"/>
          <w:b/>
          <w:sz w:val="20"/>
          <w:szCs w:val="20"/>
          <w:lang w:eastAsia="en-US"/>
        </w:rPr>
        <w:t>INFORMACJE WRAŻLIWE</w:t>
      </w:r>
    </w:p>
    <w:p w:rsidR="00527E55" w:rsidRPr="00923660" w:rsidRDefault="00527E55" w:rsidP="00527E55">
      <w:pPr>
        <w:pStyle w:val="Tekstpodstawowy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27E55" w:rsidRPr="00923660" w:rsidRDefault="00527E55" w:rsidP="00271DD4">
      <w:pPr>
        <w:pStyle w:val="Tekstpodstawowy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923660">
        <w:rPr>
          <w:rFonts w:ascii="Verdana" w:hAnsi="Verdana"/>
          <w:bCs/>
          <w:sz w:val="20"/>
          <w:szCs w:val="20"/>
        </w:rPr>
        <w:t xml:space="preserve">Wykonawca oświadcza, że zapewni ochronę interesów Zamawiającego </w:t>
      </w:r>
      <w:r>
        <w:rPr>
          <w:rFonts w:ascii="Verdana" w:hAnsi="Verdana"/>
          <w:bCs/>
          <w:sz w:val="20"/>
          <w:szCs w:val="20"/>
        </w:rPr>
        <w:t xml:space="preserve">i </w:t>
      </w:r>
      <w:r w:rsidRPr="00923660">
        <w:rPr>
          <w:rFonts w:ascii="Verdana" w:hAnsi="Verdana"/>
          <w:bCs/>
          <w:sz w:val="20"/>
          <w:szCs w:val="20"/>
        </w:rPr>
        <w:t xml:space="preserve">bezpieczeństwo informacji związanych z realizacją niniejszej </w:t>
      </w:r>
      <w:r>
        <w:rPr>
          <w:rFonts w:ascii="Verdana" w:hAnsi="Verdana"/>
          <w:bCs/>
          <w:sz w:val="20"/>
          <w:szCs w:val="20"/>
        </w:rPr>
        <w:t>U</w:t>
      </w:r>
      <w:r w:rsidRPr="00923660">
        <w:rPr>
          <w:rFonts w:ascii="Verdana" w:hAnsi="Verdana"/>
          <w:bCs/>
          <w:sz w:val="20"/>
          <w:szCs w:val="20"/>
        </w:rPr>
        <w:t>mowy, oraz ochronę danych osobowych wynikającą z ustawy z dnia 29.08.1997r o ochronie danych osobowych (tj. Dz.U. z 2002</w:t>
      </w:r>
      <w:r w:rsidR="00AB26DD">
        <w:rPr>
          <w:rFonts w:ascii="Verdana" w:hAnsi="Verdana"/>
          <w:bCs/>
          <w:sz w:val="20"/>
          <w:szCs w:val="20"/>
        </w:rPr>
        <w:t xml:space="preserve"> </w:t>
      </w:r>
      <w:r w:rsidRPr="00923660">
        <w:rPr>
          <w:rFonts w:ascii="Verdana" w:hAnsi="Verdana"/>
          <w:bCs/>
          <w:sz w:val="20"/>
          <w:szCs w:val="20"/>
        </w:rPr>
        <w:t>r nr 101 poz.926 ze zm.).</w:t>
      </w:r>
    </w:p>
    <w:p w:rsidR="00527E55" w:rsidRPr="00923660" w:rsidRDefault="00527E55" w:rsidP="00271DD4">
      <w:pPr>
        <w:pStyle w:val="Tekstpodstawowy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923660">
        <w:rPr>
          <w:rFonts w:ascii="Verdana" w:hAnsi="Verdana"/>
          <w:bCs/>
          <w:sz w:val="20"/>
          <w:szCs w:val="20"/>
        </w:rPr>
        <w:t xml:space="preserve">Wszelkie rezultaty pracy Wykonawcy, włączając w to wszelkie dokumenty wystawione i otrzymane w związku z realizacją </w:t>
      </w:r>
      <w:r>
        <w:rPr>
          <w:rFonts w:ascii="Verdana" w:hAnsi="Verdana"/>
          <w:bCs/>
          <w:sz w:val="20"/>
          <w:szCs w:val="20"/>
        </w:rPr>
        <w:t>U</w:t>
      </w:r>
      <w:r w:rsidRPr="00923660">
        <w:rPr>
          <w:rFonts w:ascii="Verdana" w:hAnsi="Verdana"/>
          <w:bCs/>
          <w:sz w:val="20"/>
          <w:szCs w:val="20"/>
        </w:rPr>
        <w:t>mowy lub z nią związane, będą wyłączną własnością Zamawiającego.</w:t>
      </w:r>
    </w:p>
    <w:p w:rsidR="00527E55" w:rsidRPr="00923660" w:rsidRDefault="00527E55" w:rsidP="00271DD4">
      <w:pPr>
        <w:pStyle w:val="Tekstpodstawowy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923660">
        <w:rPr>
          <w:rFonts w:ascii="Verdana" w:hAnsi="Verdana"/>
          <w:bCs/>
          <w:sz w:val="20"/>
          <w:szCs w:val="20"/>
        </w:rPr>
        <w:t xml:space="preserve">Wykonawca w czasie obowiązywania </w:t>
      </w:r>
      <w:r>
        <w:rPr>
          <w:rFonts w:ascii="Verdana" w:hAnsi="Verdana"/>
          <w:bCs/>
          <w:sz w:val="20"/>
          <w:szCs w:val="20"/>
        </w:rPr>
        <w:t>U</w:t>
      </w:r>
      <w:r w:rsidRPr="00923660">
        <w:rPr>
          <w:rFonts w:ascii="Verdana" w:hAnsi="Verdana"/>
          <w:bCs/>
          <w:sz w:val="20"/>
          <w:szCs w:val="20"/>
        </w:rPr>
        <w:t xml:space="preserve">mowy, jak i też po jej wygaśnięciu nie może użyć informacji pozyskanych w czasie jej realizacji do celów innych jak opisane w </w:t>
      </w:r>
      <w:r>
        <w:rPr>
          <w:rFonts w:ascii="Verdana" w:hAnsi="Verdana"/>
          <w:bCs/>
          <w:sz w:val="20"/>
          <w:szCs w:val="20"/>
        </w:rPr>
        <w:t>U</w:t>
      </w:r>
      <w:r w:rsidRPr="00923660">
        <w:rPr>
          <w:rFonts w:ascii="Verdana" w:hAnsi="Verdana"/>
          <w:bCs/>
          <w:sz w:val="20"/>
          <w:szCs w:val="20"/>
        </w:rPr>
        <w:t>mowie, jak również nie ma prawa przekazywać informacji, dokumentów i kopii dokumentów żadnej nieuprawnionej osobie.</w:t>
      </w:r>
    </w:p>
    <w:p w:rsidR="00527E55" w:rsidRDefault="00527E55" w:rsidP="0074145B">
      <w:pPr>
        <w:pStyle w:val="Tekstpodstawowy"/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527E55" w:rsidRPr="002971BB" w:rsidRDefault="00527E55" w:rsidP="00527E55">
      <w:pPr>
        <w:pStyle w:val="Tekstpodstawowy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11</w:t>
      </w:r>
    </w:p>
    <w:p w:rsidR="00527E55" w:rsidRDefault="00527E55" w:rsidP="00527E5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 w:rsidRPr="00274AAF">
        <w:rPr>
          <w:rFonts w:ascii="Verdana" w:hAnsi="Verdana" w:cs="Verdana"/>
          <w:b/>
          <w:sz w:val="20"/>
          <w:szCs w:val="20"/>
          <w:lang w:eastAsia="en-US"/>
        </w:rPr>
        <w:t>PRAWA AUTORSKIE</w:t>
      </w:r>
    </w:p>
    <w:p w:rsidR="00527E55" w:rsidRPr="008C020D" w:rsidRDefault="00527E55" w:rsidP="00527E55">
      <w:pPr>
        <w:pStyle w:val="Tekstpodstawowy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27E55" w:rsidRPr="00E72585" w:rsidRDefault="00527E55" w:rsidP="00271DD4">
      <w:pPr>
        <w:numPr>
          <w:ilvl w:val="0"/>
          <w:numId w:val="17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</w:rPr>
      </w:pPr>
      <w:r w:rsidRPr="00E72585">
        <w:rPr>
          <w:rFonts w:ascii="Verdana" w:hAnsi="Verdana"/>
          <w:sz w:val="20"/>
        </w:rPr>
        <w:t>Wykonawca oświadcza, że w ramach wynagrodzenia:</w:t>
      </w:r>
    </w:p>
    <w:p w:rsidR="00527E55" w:rsidRPr="000C2DCB" w:rsidRDefault="00527E55" w:rsidP="00271DD4">
      <w:pPr>
        <w:numPr>
          <w:ilvl w:val="3"/>
          <w:numId w:val="17"/>
        </w:numPr>
        <w:tabs>
          <w:tab w:val="clear" w:pos="2880"/>
          <w:tab w:val="num" w:pos="720"/>
        </w:tabs>
        <w:spacing w:line="276" w:lineRule="auto"/>
        <w:ind w:left="720"/>
        <w:jc w:val="both"/>
        <w:rPr>
          <w:rFonts w:ascii="Verdana" w:hAnsi="Verdana"/>
          <w:sz w:val="20"/>
        </w:rPr>
      </w:pPr>
      <w:r w:rsidRPr="00E72585">
        <w:rPr>
          <w:rFonts w:ascii="Verdana" w:hAnsi="Verdana"/>
          <w:sz w:val="20"/>
        </w:rPr>
        <w:t xml:space="preserve">przenosi na Zamawiającego autorskie prawa majątkowe do wszystkich utworów </w:t>
      </w:r>
      <w:r>
        <w:rPr>
          <w:rFonts w:ascii="Verdana" w:hAnsi="Verdana"/>
          <w:sz w:val="20"/>
        </w:rPr>
        <w:br/>
      </w:r>
      <w:r w:rsidRPr="00E72585">
        <w:rPr>
          <w:rFonts w:ascii="Verdana" w:hAnsi="Verdana"/>
          <w:sz w:val="20"/>
        </w:rPr>
        <w:t xml:space="preserve">w rozumieniu ustawy o Prawie autorskim i prawach pokrewnych wytworzonych </w:t>
      </w:r>
      <w:r>
        <w:rPr>
          <w:rFonts w:ascii="Verdana" w:hAnsi="Verdana"/>
          <w:sz w:val="20"/>
        </w:rPr>
        <w:br/>
      </w:r>
      <w:r w:rsidRPr="00E72585">
        <w:rPr>
          <w:rFonts w:ascii="Verdana" w:hAnsi="Verdana"/>
          <w:sz w:val="20"/>
        </w:rPr>
        <w:t>w</w:t>
      </w:r>
      <w:r>
        <w:rPr>
          <w:rFonts w:ascii="Verdana" w:hAnsi="Verdana"/>
          <w:sz w:val="20"/>
        </w:rPr>
        <w:t xml:space="preserve"> trakcie realizacji przedmiotu U</w:t>
      </w:r>
      <w:r w:rsidRPr="00E72585">
        <w:rPr>
          <w:rFonts w:ascii="Verdana" w:hAnsi="Verdana"/>
          <w:sz w:val="20"/>
        </w:rPr>
        <w:t>mowy, w szczególności takich jak: rapor</w:t>
      </w:r>
      <w:r w:rsidRPr="000C2DCB">
        <w:rPr>
          <w:rFonts w:ascii="Verdana" w:hAnsi="Verdana"/>
          <w:sz w:val="20"/>
        </w:rPr>
        <w:t>ty, wykresy, rysunki, plany, obliczenia i inne doku</w:t>
      </w:r>
      <w:r>
        <w:rPr>
          <w:rFonts w:ascii="Verdana" w:hAnsi="Verdana"/>
          <w:sz w:val="20"/>
        </w:rPr>
        <w:t>menty powstałe przy realizacji U</w:t>
      </w:r>
      <w:r w:rsidRPr="000C2DCB">
        <w:rPr>
          <w:rFonts w:ascii="Verdana" w:hAnsi="Verdana"/>
          <w:sz w:val="20"/>
        </w:rPr>
        <w:t>mowy oraz broszury, zwanych dalej utworami;</w:t>
      </w:r>
    </w:p>
    <w:p w:rsidR="00527E55" w:rsidRPr="00923660" w:rsidRDefault="00527E55" w:rsidP="00271DD4">
      <w:pPr>
        <w:numPr>
          <w:ilvl w:val="3"/>
          <w:numId w:val="17"/>
        </w:numPr>
        <w:tabs>
          <w:tab w:val="clear" w:pos="2880"/>
          <w:tab w:val="num" w:pos="720"/>
        </w:tabs>
        <w:spacing w:line="276" w:lineRule="auto"/>
        <w:ind w:left="720"/>
        <w:jc w:val="both"/>
        <w:rPr>
          <w:rFonts w:ascii="Verdana" w:hAnsi="Verdana"/>
          <w:sz w:val="20"/>
        </w:rPr>
      </w:pPr>
      <w:r w:rsidRPr="000C2DCB">
        <w:rPr>
          <w:rFonts w:ascii="Verdana" w:hAnsi="Verdana"/>
          <w:sz w:val="20"/>
        </w:rPr>
        <w:t>zezwala Zamawiającemu na korzystanie z opracowań i zmian utworów, na korzystanie z opracowań utworów oraz ich przeróbe</w:t>
      </w:r>
      <w:r w:rsidRPr="00923660">
        <w:rPr>
          <w:rFonts w:ascii="Verdana" w:hAnsi="Verdana"/>
          <w:sz w:val="20"/>
        </w:rPr>
        <w:t>k, oraz na rozporządzanie tymi opracowaniami wraz z przeróbkami – tj. udziela Zamawiającemu praw zależnych.</w:t>
      </w:r>
    </w:p>
    <w:p w:rsidR="00527E55" w:rsidRPr="00923660" w:rsidRDefault="00527E55" w:rsidP="00271DD4">
      <w:pPr>
        <w:numPr>
          <w:ilvl w:val="0"/>
          <w:numId w:val="17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</w:rPr>
      </w:pPr>
      <w:r w:rsidRPr="00923660">
        <w:rPr>
          <w:rFonts w:ascii="Verdana" w:hAnsi="Verdana"/>
          <w:sz w:val="20"/>
        </w:rPr>
        <w:t xml:space="preserve">Nabycie przez Zamawiającego praw, o których mowa w ust. 1, następuje: </w:t>
      </w:r>
    </w:p>
    <w:p w:rsidR="00527E55" w:rsidRPr="00E72585" w:rsidRDefault="00527E55" w:rsidP="00271DD4">
      <w:pPr>
        <w:numPr>
          <w:ilvl w:val="0"/>
          <w:numId w:val="19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20"/>
        </w:rPr>
      </w:pPr>
      <w:r w:rsidRPr="00E72585">
        <w:rPr>
          <w:rFonts w:ascii="Verdana" w:hAnsi="Verdana"/>
          <w:sz w:val="20"/>
        </w:rPr>
        <w:t xml:space="preserve">z chwilą faktycznego wydania poszczególnych części przedmiotu </w:t>
      </w:r>
      <w:r>
        <w:rPr>
          <w:rFonts w:ascii="Verdana" w:hAnsi="Verdana"/>
          <w:sz w:val="20"/>
        </w:rPr>
        <w:t>U</w:t>
      </w:r>
      <w:r w:rsidR="00D14C25">
        <w:rPr>
          <w:rFonts w:ascii="Verdana" w:hAnsi="Verdana"/>
          <w:sz w:val="20"/>
        </w:rPr>
        <w:t xml:space="preserve">mowy </w:t>
      </w:r>
      <w:r w:rsidRPr="00E72585">
        <w:rPr>
          <w:rFonts w:ascii="Verdana" w:hAnsi="Verdana"/>
          <w:sz w:val="20"/>
        </w:rPr>
        <w:t xml:space="preserve">Zamawiającemu, oraz </w:t>
      </w:r>
    </w:p>
    <w:p w:rsidR="00527E55" w:rsidRPr="00E72585" w:rsidRDefault="00527E55" w:rsidP="00271DD4">
      <w:pPr>
        <w:numPr>
          <w:ilvl w:val="0"/>
          <w:numId w:val="19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20"/>
        </w:rPr>
      </w:pPr>
      <w:r w:rsidRPr="00E72585">
        <w:rPr>
          <w:rFonts w:ascii="Verdana" w:hAnsi="Verdana"/>
          <w:sz w:val="20"/>
        </w:rPr>
        <w:lastRenderedPageBreak/>
        <w:t>bez ograniczeń co do terytorium, czasu, liczby egzemplarzy, w zakresie następujących pól eksploatacji:</w:t>
      </w:r>
    </w:p>
    <w:p w:rsidR="00527E55" w:rsidRPr="00E72585" w:rsidRDefault="00527E55" w:rsidP="00271DD4">
      <w:pPr>
        <w:pStyle w:val="tekstost"/>
        <w:numPr>
          <w:ilvl w:val="1"/>
          <w:numId w:val="18"/>
        </w:numPr>
        <w:tabs>
          <w:tab w:val="clear" w:pos="1440"/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>
        <w:rPr>
          <w:rFonts w:ascii="Verdana" w:hAnsi="Verdana"/>
        </w:rPr>
        <w:t>uży</w:t>
      </w:r>
      <w:r w:rsidRPr="00E72585">
        <w:rPr>
          <w:rFonts w:ascii="Verdana" w:hAnsi="Verdana"/>
        </w:rPr>
        <w:t>tkowania utworów na własny użytek, użytek swoich jednostek organizacyjnych oraz użytek osób trzecich w celach zwią</w:t>
      </w:r>
      <w:r>
        <w:rPr>
          <w:rFonts w:ascii="Verdana" w:hAnsi="Verdana"/>
        </w:rPr>
        <w:t>zanych z realizacją niniejszej U</w:t>
      </w:r>
      <w:r w:rsidRPr="00E72585">
        <w:rPr>
          <w:rFonts w:ascii="Verdana" w:hAnsi="Verdana"/>
        </w:rPr>
        <w:t>mowy oraz zadań Zamawiającego,</w:t>
      </w:r>
    </w:p>
    <w:p w:rsidR="00527E55" w:rsidRPr="00E72585" w:rsidRDefault="00527E55" w:rsidP="00271DD4">
      <w:pPr>
        <w:pStyle w:val="tekstost"/>
        <w:numPr>
          <w:ilvl w:val="1"/>
          <w:numId w:val="18"/>
        </w:numPr>
        <w:tabs>
          <w:tab w:val="clear" w:pos="1440"/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utrwalanie utworów na wszelkich rodzajach nośników, a w szczególności na nośnikach video, taśmie światłoczułej, magnetycznej, dyskach komputerowych oraz wszystkich typach nośników przeznaczonych do zapisu cyfrowego (np. CD, DVD, Blue-ray, pendrive, itd.),</w:t>
      </w:r>
    </w:p>
    <w:p w:rsidR="00527E55" w:rsidRPr="00E72585" w:rsidRDefault="00527E55" w:rsidP="00527E55">
      <w:pPr>
        <w:pStyle w:val="tekstost"/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zwielokrotniania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technika drukarską, reprograficzną, zapisu magnetycznego oraz techniką cyfrową,</w:t>
      </w:r>
    </w:p>
    <w:p w:rsidR="00527E55" w:rsidRPr="00E72585" w:rsidRDefault="00527E55" w:rsidP="00271DD4">
      <w:pPr>
        <w:pStyle w:val="tekstost"/>
        <w:numPr>
          <w:ilvl w:val="1"/>
          <w:numId w:val="18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wprowadzania utworów do pamięci komputera na dowolnej liczbie stanowisk komputerowych, do sieci multimedialnej, telekomunikacyjnej, komputerowej, w tym do Internetu,</w:t>
      </w:r>
    </w:p>
    <w:p w:rsidR="00527E55" w:rsidRPr="00E72585" w:rsidRDefault="00527E55" w:rsidP="00271DD4">
      <w:pPr>
        <w:pStyle w:val="tekstost"/>
        <w:numPr>
          <w:ilvl w:val="1"/>
          <w:numId w:val="18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wyświetlanie i publiczne odtwarzanie utworu,</w:t>
      </w:r>
    </w:p>
    <w:p w:rsidR="00527E55" w:rsidRPr="00E72585" w:rsidRDefault="00527E55" w:rsidP="00271DD4">
      <w:pPr>
        <w:pStyle w:val="tekstost"/>
        <w:numPr>
          <w:ilvl w:val="1"/>
          <w:numId w:val="18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nadawanie całości lub wybranych fragmentów utworu za pomocą wizji albo fonii przewodowej i bezprzewodowej przez stację naziemną,</w:t>
      </w:r>
    </w:p>
    <w:p w:rsidR="00527E55" w:rsidRPr="00E72585" w:rsidRDefault="00527E55" w:rsidP="00271DD4">
      <w:pPr>
        <w:pStyle w:val="tekstost"/>
        <w:numPr>
          <w:ilvl w:val="1"/>
          <w:numId w:val="18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nadawanie za pośrednictwem satelity,</w:t>
      </w:r>
    </w:p>
    <w:p w:rsidR="00527E55" w:rsidRPr="00E72585" w:rsidRDefault="00527E55" w:rsidP="00271DD4">
      <w:pPr>
        <w:pStyle w:val="tekstost"/>
        <w:numPr>
          <w:ilvl w:val="1"/>
          <w:numId w:val="18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reemisja,</w:t>
      </w:r>
    </w:p>
    <w:p w:rsidR="00527E55" w:rsidRPr="00E72585" w:rsidRDefault="00527E55" w:rsidP="00271DD4">
      <w:pPr>
        <w:pStyle w:val="tekstost"/>
        <w:numPr>
          <w:ilvl w:val="1"/>
          <w:numId w:val="18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wymiana nośników, na których utwór utrwalono,</w:t>
      </w:r>
    </w:p>
    <w:p w:rsidR="00527E55" w:rsidRPr="00E72585" w:rsidRDefault="00527E55" w:rsidP="00271DD4">
      <w:pPr>
        <w:pStyle w:val="tekstost"/>
        <w:numPr>
          <w:ilvl w:val="1"/>
          <w:numId w:val="18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wykorzystanie w utworach multimedialnych,</w:t>
      </w:r>
    </w:p>
    <w:p w:rsidR="00527E55" w:rsidRPr="00E72585" w:rsidRDefault="00527E55" w:rsidP="00271DD4">
      <w:pPr>
        <w:pStyle w:val="tekstost"/>
        <w:numPr>
          <w:ilvl w:val="1"/>
          <w:numId w:val="18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wykorzystywanie całości lub fragmentów utworu co celów promocyjnych i reklamy,</w:t>
      </w:r>
    </w:p>
    <w:p w:rsidR="00527E55" w:rsidRPr="00E72585" w:rsidRDefault="00527E55" w:rsidP="00271DD4">
      <w:pPr>
        <w:pStyle w:val="tekstost"/>
        <w:numPr>
          <w:ilvl w:val="1"/>
          <w:numId w:val="18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 xml:space="preserve">wprowadzanie zmian, skrótów, </w:t>
      </w:r>
    </w:p>
    <w:p w:rsidR="00527E55" w:rsidRPr="00E72585" w:rsidRDefault="00527E55" w:rsidP="00271DD4">
      <w:pPr>
        <w:pStyle w:val="tekstost"/>
        <w:numPr>
          <w:ilvl w:val="1"/>
          <w:numId w:val="18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sporządzenie wersji obcojęzycznych, zarówno przy użyciu napisów, jak i lektora,</w:t>
      </w:r>
    </w:p>
    <w:p w:rsidR="00527E55" w:rsidRPr="00E72585" w:rsidRDefault="00527E55" w:rsidP="00271DD4">
      <w:pPr>
        <w:pStyle w:val="tekstost"/>
        <w:numPr>
          <w:ilvl w:val="1"/>
          <w:numId w:val="18"/>
        </w:numPr>
        <w:tabs>
          <w:tab w:val="num" w:pos="1080"/>
        </w:tabs>
        <w:overflowPunct/>
        <w:autoSpaceDE/>
        <w:adjustRightInd/>
        <w:spacing w:line="276" w:lineRule="auto"/>
        <w:ind w:left="1080"/>
        <w:textAlignment w:val="auto"/>
        <w:rPr>
          <w:rFonts w:ascii="Verdana" w:hAnsi="Verdana"/>
        </w:rPr>
      </w:pPr>
      <w:r w:rsidRPr="00E72585">
        <w:rPr>
          <w:rFonts w:ascii="Verdana" w:hAnsi="Verdana"/>
        </w:rPr>
        <w:t>publiczne udostępnianie utworu w taki sposób, aby każdy mógł mieć do niego dostęp w miejscu i w czasie przez niego wybranym,</w:t>
      </w:r>
    </w:p>
    <w:p w:rsidR="00527E55" w:rsidRPr="00E72585" w:rsidRDefault="00527E55" w:rsidP="00271DD4">
      <w:pPr>
        <w:numPr>
          <w:ilvl w:val="0"/>
          <w:numId w:val="17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</w:rPr>
      </w:pPr>
      <w:r w:rsidRPr="00E72585">
        <w:rPr>
          <w:rFonts w:ascii="Verdana" w:hAnsi="Verdana"/>
          <w:sz w:val="20"/>
        </w:rPr>
        <w:t xml:space="preserve">Równocześnie z nabyciem autorskich praw majątkowych do utworów Zamawiający nabywa własność wszystkich egzemplarzy, na których utwory zostały utrwalone. </w:t>
      </w:r>
    </w:p>
    <w:p w:rsidR="00527E55" w:rsidRPr="00E72585" w:rsidRDefault="00527E55" w:rsidP="00271DD4">
      <w:pPr>
        <w:numPr>
          <w:ilvl w:val="0"/>
          <w:numId w:val="17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</w:rPr>
      </w:pPr>
      <w:r w:rsidRPr="00E72585">
        <w:rPr>
          <w:rFonts w:ascii="Verdana" w:hAnsi="Verdana"/>
          <w:sz w:val="20"/>
        </w:rPr>
        <w:t>Wykonawca</w:t>
      </w:r>
      <w:r>
        <w:rPr>
          <w:rFonts w:ascii="Verdana" w:hAnsi="Verdana"/>
          <w:sz w:val="20"/>
        </w:rPr>
        <w:t xml:space="preserve"> zobowiązuje się, że wykonując U</w:t>
      </w:r>
      <w:r w:rsidRPr="00E72585">
        <w:rPr>
          <w:rFonts w:ascii="Verdana" w:hAnsi="Verdana"/>
          <w:sz w:val="20"/>
        </w:rPr>
        <w:t>mowę będzi</w:t>
      </w:r>
      <w:r>
        <w:rPr>
          <w:rFonts w:ascii="Verdana" w:hAnsi="Verdana"/>
          <w:sz w:val="20"/>
        </w:rPr>
        <w:t>e przestrzegał przepisów ustawy</w:t>
      </w:r>
      <w:r w:rsidRPr="00E72585">
        <w:rPr>
          <w:rFonts w:ascii="Verdana" w:hAnsi="Verdana"/>
          <w:sz w:val="20"/>
        </w:rPr>
        <w:t xml:space="preserve"> </w:t>
      </w:r>
      <w:r w:rsidR="00AB26DD">
        <w:rPr>
          <w:rFonts w:ascii="Verdana" w:hAnsi="Verdana"/>
          <w:sz w:val="20"/>
        </w:rPr>
        <w:br/>
      </w:r>
      <w:r w:rsidRPr="00E72585">
        <w:rPr>
          <w:rFonts w:ascii="Verdana" w:hAnsi="Verdana"/>
          <w:sz w:val="20"/>
        </w:rPr>
        <w:t>z dnia 4 lutego 1994 r. – o prawie autorskim i prawach pokrewnych</w:t>
      </w:r>
      <w:r w:rsidR="00AB26DD">
        <w:rPr>
          <w:rFonts w:ascii="Verdana" w:hAnsi="Verdana"/>
          <w:sz w:val="20"/>
        </w:rPr>
        <w:t xml:space="preserve"> </w:t>
      </w:r>
      <w:r w:rsidRPr="00E72585">
        <w:rPr>
          <w:rFonts w:ascii="Verdana" w:hAnsi="Verdana"/>
          <w:sz w:val="20"/>
        </w:rPr>
        <w:t>(Dz. U. z 20</w:t>
      </w:r>
      <w:r>
        <w:rPr>
          <w:rFonts w:ascii="Verdana" w:hAnsi="Verdana"/>
          <w:sz w:val="20"/>
        </w:rPr>
        <w:t>1</w:t>
      </w:r>
      <w:r w:rsidRPr="00E72585">
        <w:rPr>
          <w:rFonts w:ascii="Verdana" w:hAnsi="Verdana"/>
          <w:sz w:val="20"/>
        </w:rPr>
        <w:t>6 r. 6</w:t>
      </w:r>
      <w:r>
        <w:rPr>
          <w:rFonts w:ascii="Verdana" w:hAnsi="Verdana"/>
          <w:sz w:val="20"/>
        </w:rPr>
        <w:t>66</w:t>
      </w:r>
      <w:r w:rsidRPr="00E72585">
        <w:rPr>
          <w:rFonts w:ascii="Verdana" w:hAnsi="Verdana"/>
          <w:sz w:val="20"/>
        </w:rPr>
        <w:t>, ze. zm.) i nie naruszy praw majątkowych osób trzecich, a utwory przekaże Zamawiającemu w stanie wolnym od obciążeń prawami tych osób.</w:t>
      </w:r>
    </w:p>
    <w:p w:rsidR="00527E55" w:rsidRPr="002D6C03" w:rsidRDefault="00527E55" w:rsidP="00527E55">
      <w:pPr>
        <w:numPr>
          <w:ilvl w:val="0"/>
          <w:numId w:val="17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 dniem zawarcia U</w:t>
      </w:r>
      <w:r w:rsidRPr="00E72585">
        <w:rPr>
          <w:rFonts w:ascii="Verdana" w:hAnsi="Verdana"/>
          <w:sz w:val="20"/>
        </w:rPr>
        <w:t>mowy, w ramach wynagrod</w:t>
      </w:r>
      <w:r>
        <w:rPr>
          <w:rFonts w:ascii="Verdana" w:hAnsi="Verdana"/>
          <w:sz w:val="20"/>
        </w:rPr>
        <w:t>zenia wypłaconego na podstawie U</w:t>
      </w:r>
      <w:r w:rsidRPr="00E72585">
        <w:rPr>
          <w:rFonts w:ascii="Verdana" w:hAnsi="Verdana"/>
          <w:sz w:val="20"/>
        </w:rPr>
        <w:t xml:space="preserve">mowy zarówno Zamawiający i/lub inne podmioty wskazane przez Zamawiającego są upoważnione przez Autorów, w których imieniu działa Wykonawca do wykonywania, w imieniu Autorów przysługujących im autorskich praw osobistych, w zakresie dokonywania koniecznych lub uzasadnionych ze względu na optymalizację lub charakter Inwestycji zmian w utworach wytworzonych w trakcie realizacji przedmiotu </w:t>
      </w:r>
      <w:r>
        <w:rPr>
          <w:rFonts w:ascii="Verdana" w:hAnsi="Verdana"/>
          <w:sz w:val="20"/>
        </w:rPr>
        <w:t>U</w:t>
      </w:r>
      <w:r w:rsidRPr="00E72585">
        <w:rPr>
          <w:rFonts w:ascii="Verdana" w:hAnsi="Verdana"/>
          <w:sz w:val="20"/>
        </w:rPr>
        <w:t>mowy.</w:t>
      </w:r>
    </w:p>
    <w:p w:rsidR="00AB26DD" w:rsidRDefault="00AB26DD" w:rsidP="00527E55">
      <w:pPr>
        <w:spacing w:line="276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527E55" w:rsidRPr="00C5410C" w:rsidRDefault="00527E55" w:rsidP="00527E55">
      <w:pPr>
        <w:spacing w:line="276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C5410C">
        <w:rPr>
          <w:rFonts w:ascii="Verdana" w:hAnsi="Verdana" w:cs="Arial"/>
          <w:b/>
          <w:sz w:val="20"/>
          <w:szCs w:val="20"/>
        </w:rPr>
        <w:t>§ 1</w:t>
      </w:r>
      <w:r>
        <w:rPr>
          <w:rFonts w:ascii="Verdana" w:hAnsi="Verdana" w:cs="Arial"/>
          <w:b/>
          <w:sz w:val="20"/>
          <w:szCs w:val="20"/>
        </w:rPr>
        <w:t>2</w:t>
      </w:r>
    </w:p>
    <w:p w:rsidR="00527E55" w:rsidRDefault="00527E55" w:rsidP="00527E55">
      <w:pPr>
        <w:spacing w:line="276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C5410C">
        <w:rPr>
          <w:rFonts w:ascii="Verdana" w:hAnsi="Verdana" w:cs="Arial"/>
          <w:b/>
          <w:sz w:val="20"/>
          <w:szCs w:val="20"/>
        </w:rPr>
        <w:t>ZABEZPIECZENIE NALEŻYTEGO WYKONANIA UMOWY</w:t>
      </w:r>
    </w:p>
    <w:p w:rsidR="00527E55" w:rsidRPr="00C5410C" w:rsidRDefault="00527E55" w:rsidP="00527E55">
      <w:pPr>
        <w:spacing w:line="276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:rsidR="00527E55" w:rsidRPr="00552864" w:rsidRDefault="00527E55" w:rsidP="00271DD4">
      <w:pPr>
        <w:pStyle w:val="Akapitzlist"/>
        <w:numPr>
          <w:ilvl w:val="0"/>
          <w:numId w:val="33"/>
        </w:numPr>
        <w:ind w:left="360" w:right="34"/>
        <w:jc w:val="both"/>
        <w:rPr>
          <w:rFonts w:ascii="Verdana" w:hAnsi="Verdana"/>
          <w:b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>Ustala się zabezpieczenie należytego wykonania Umowy, w wysokości 10 % wynagrodzenia brutto, o którym mowa w § 3 ust. 1 umowy, tj. kwotę ……………………… zł (słownie …………………</w:t>
      </w:r>
      <w:r w:rsidR="00AB26DD">
        <w:rPr>
          <w:rFonts w:ascii="Verdana" w:hAnsi="Verdana"/>
          <w:spacing w:val="-2"/>
          <w:sz w:val="20"/>
          <w:szCs w:val="20"/>
        </w:rPr>
        <w:t>…………</w:t>
      </w:r>
      <w:r>
        <w:rPr>
          <w:rFonts w:ascii="Verdana" w:hAnsi="Verdana"/>
          <w:spacing w:val="-2"/>
          <w:sz w:val="20"/>
          <w:szCs w:val="20"/>
        </w:rPr>
        <w:t>).</w:t>
      </w:r>
    </w:p>
    <w:p w:rsidR="00527E55" w:rsidRPr="00F15E56" w:rsidRDefault="00527E55" w:rsidP="00271DD4">
      <w:pPr>
        <w:pStyle w:val="Akapitzlist"/>
        <w:numPr>
          <w:ilvl w:val="0"/>
          <w:numId w:val="33"/>
        </w:numPr>
        <w:ind w:left="360" w:right="34"/>
        <w:jc w:val="both"/>
        <w:rPr>
          <w:rFonts w:ascii="Verdana" w:hAnsi="Verdana"/>
          <w:b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>Przed podpisaniem U</w:t>
      </w:r>
      <w:r w:rsidRPr="00F15E56">
        <w:rPr>
          <w:rFonts w:ascii="Verdana" w:hAnsi="Verdana"/>
          <w:spacing w:val="-2"/>
          <w:sz w:val="20"/>
          <w:szCs w:val="20"/>
        </w:rPr>
        <w:t>mowy Wykonawca wniósł ustaloną w ust</w:t>
      </w:r>
      <w:r>
        <w:rPr>
          <w:rFonts w:ascii="Verdana" w:hAnsi="Verdana"/>
          <w:spacing w:val="-2"/>
          <w:sz w:val="20"/>
          <w:szCs w:val="20"/>
        </w:rPr>
        <w:t>.</w:t>
      </w:r>
      <w:r w:rsidRPr="00F15E56">
        <w:rPr>
          <w:rFonts w:ascii="Verdana" w:hAnsi="Verdana"/>
          <w:spacing w:val="-2"/>
          <w:sz w:val="20"/>
          <w:szCs w:val="20"/>
        </w:rPr>
        <w:t xml:space="preserve"> 1 kwotę zabez</w:t>
      </w:r>
      <w:r>
        <w:rPr>
          <w:rFonts w:ascii="Verdana" w:hAnsi="Verdana"/>
          <w:spacing w:val="-2"/>
          <w:sz w:val="20"/>
          <w:szCs w:val="20"/>
        </w:rPr>
        <w:t>pieczenia należytego wykonania U</w:t>
      </w:r>
      <w:r w:rsidRPr="00F15E56">
        <w:rPr>
          <w:rFonts w:ascii="Verdana" w:hAnsi="Verdana"/>
          <w:spacing w:val="-2"/>
          <w:sz w:val="20"/>
          <w:szCs w:val="20"/>
        </w:rPr>
        <w:t>mowy w formie</w:t>
      </w:r>
      <w:r w:rsidR="0000686E">
        <w:rPr>
          <w:rFonts w:ascii="Verdana" w:hAnsi="Verdana"/>
          <w:spacing w:val="-2"/>
          <w:sz w:val="20"/>
          <w:szCs w:val="20"/>
        </w:rPr>
        <w:t xml:space="preserve"> …………………</w:t>
      </w:r>
      <w:r>
        <w:rPr>
          <w:rFonts w:ascii="Verdana" w:hAnsi="Verdana"/>
          <w:spacing w:val="-2"/>
          <w:sz w:val="20"/>
          <w:szCs w:val="20"/>
        </w:rPr>
        <w:t>.</w:t>
      </w:r>
      <w:r w:rsidRPr="00F15E56">
        <w:rPr>
          <w:rFonts w:ascii="Verdana" w:hAnsi="Verdana"/>
          <w:spacing w:val="-2"/>
          <w:sz w:val="20"/>
          <w:szCs w:val="20"/>
        </w:rPr>
        <w:t xml:space="preserve"> </w:t>
      </w:r>
    </w:p>
    <w:p w:rsidR="0074145B" w:rsidRPr="00D12F32" w:rsidRDefault="00527E55" w:rsidP="00D12F32">
      <w:pPr>
        <w:pStyle w:val="Akapitzlist"/>
        <w:numPr>
          <w:ilvl w:val="0"/>
          <w:numId w:val="33"/>
        </w:numPr>
        <w:ind w:left="360" w:right="34"/>
        <w:jc w:val="both"/>
        <w:rPr>
          <w:rFonts w:ascii="Verdana" w:hAnsi="Verdana"/>
          <w:b/>
          <w:spacing w:val="-2"/>
          <w:sz w:val="20"/>
          <w:szCs w:val="20"/>
        </w:rPr>
      </w:pPr>
      <w:r w:rsidRPr="00F15E56">
        <w:rPr>
          <w:rFonts w:ascii="Verdana" w:hAnsi="Verdana"/>
          <w:spacing w:val="-2"/>
          <w:sz w:val="20"/>
          <w:szCs w:val="20"/>
        </w:rPr>
        <w:t>Zabez</w:t>
      </w:r>
      <w:r>
        <w:rPr>
          <w:rFonts w:ascii="Verdana" w:hAnsi="Verdana"/>
          <w:spacing w:val="-2"/>
          <w:sz w:val="20"/>
          <w:szCs w:val="20"/>
        </w:rPr>
        <w:t>pieczenie należytego wykonania U</w:t>
      </w:r>
      <w:r w:rsidRPr="00F15E56">
        <w:rPr>
          <w:rFonts w:ascii="Verdana" w:hAnsi="Verdana"/>
          <w:spacing w:val="-2"/>
          <w:sz w:val="20"/>
          <w:szCs w:val="20"/>
        </w:rPr>
        <w:t>mowy będzie zwrócone Wykonawcy w terminie 30 dni od dnia wykonania zamówienia i uznania przez Zamawiającego za należycie wykonane.</w:t>
      </w:r>
    </w:p>
    <w:p w:rsidR="00527E55" w:rsidRDefault="00527E55" w:rsidP="00527E55">
      <w:pPr>
        <w:spacing w:line="276" w:lineRule="auto"/>
        <w:ind w:left="360"/>
        <w:contextualSpacing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§ 13</w:t>
      </w:r>
    </w:p>
    <w:p w:rsidR="00527E55" w:rsidRDefault="00527E55" w:rsidP="00527E5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</w:rPr>
        <w:t xml:space="preserve">ZMIANY UMOWY, </w:t>
      </w:r>
      <w:r w:rsidRPr="00274AAF">
        <w:rPr>
          <w:rFonts w:ascii="Verdana" w:hAnsi="Verdana" w:cs="Verdana"/>
          <w:b/>
          <w:sz w:val="20"/>
          <w:szCs w:val="20"/>
          <w:lang w:eastAsia="en-US"/>
        </w:rPr>
        <w:t>POSTANOWIENIA KOŃCOWE</w:t>
      </w:r>
    </w:p>
    <w:p w:rsidR="00527E55" w:rsidRPr="002971BB" w:rsidRDefault="00527E55" w:rsidP="00527E55">
      <w:pPr>
        <w:spacing w:line="276" w:lineRule="auto"/>
        <w:ind w:left="360"/>
        <w:contextualSpacing/>
        <w:jc w:val="center"/>
        <w:rPr>
          <w:rFonts w:ascii="Verdana" w:hAnsi="Verdana" w:cs="Arial"/>
          <w:b/>
          <w:i/>
          <w:sz w:val="20"/>
          <w:szCs w:val="20"/>
        </w:rPr>
      </w:pPr>
    </w:p>
    <w:p w:rsidR="00527E55" w:rsidRDefault="00527E55" w:rsidP="00271DD4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6E2A6B">
        <w:rPr>
          <w:rFonts w:ascii="Verdana" w:hAnsi="Verdana" w:cs="Arial"/>
          <w:sz w:val="20"/>
          <w:szCs w:val="20"/>
        </w:rPr>
        <w:t>W spraw</w:t>
      </w:r>
      <w:r>
        <w:rPr>
          <w:rFonts w:ascii="Verdana" w:hAnsi="Verdana" w:cs="Arial"/>
          <w:sz w:val="20"/>
          <w:szCs w:val="20"/>
        </w:rPr>
        <w:t>ach nieuregulowanych niniejszą U</w:t>
      </w:r>
      <w:r w:rsidRPr="006E2A6B">
        <w:rPr>
          <w:rFonts w:ascii="Verdana" w:hAnsi="Verdana" w:cs="Arial"/>
          <w:sz w:val="20"/>
          <w:szCs w:val="20"/>
        </w:rPr>
        <w:t>mową stosuje się przepisy Kodeksu cywilnego</w:t>
      </w:r>
      <w:r>
        <w:rPr>
          <w:rFonts w:ascii="Verdana" w:hAnsi="Verdana" w:cs="Arial"/>
          <w:sz w:val="20"/>
          <w:szCs w:val="20"/>
        </w:rPr>
        <w:t xml:space="preserve">, </w:t>
      </w:r>
      <w:r w:rsidRPr="006E2A6B">
        <w:rPr>
          <w:rFonts w:ascii="Verdana" w:hAnsi="Verdana" w:cs="Arial"/>
          <w:sz w:val="20"/>
          <w:szCs w:val="20"/>
        </w:rPr>
        <w:t>ustawy z dnia 29 stycznia 2004 r. Prawo zamówień publicznych, zwanej dalej „Pzp”</w:t>
      </w:r>
      <w:r>
        <w:rPr>
          <w:rFonts w:ascii="Verdana" w:hAnsi="Verdana" w:cs="Arial"/>
          <w:sz w:val="20"/>
          <w:szCs w:val="20"/>
        </w:rPr>
        <w:t xml:space="preserve"> oraz ustawy z dnia 7 lipca 1994 r. Prawo budowlane. </w:t>
      </w:r>
    </w:p>
    <w:p w:rsidR="00527E55" w:rsidRDefault="00527E55" w:rsidP="00271DD4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Wszelkie zmiany niniejszej U</w:t>
      </w:r>
      <w:r w:rsidRPr="006E2A6B">
        <w:rPr>
          <w:rFonts w:ascii="Verdana" w:hAnsi="Verdana" w:cs="Arial"/>
          <w:sz w:val="20"/>
          <w:szCs w:val="20"/>
        </w:rPr>
        <w:t>mowy wymagają zgody obu Stron w formie pisemnej pod rygorem nieważności.</w:t>
      </w:r>
    </w:p>
    <w:p w:rsidR="00527E55" w:rsidRDefault="00527E55" w:rsidP="00271DD4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>Zamawiający dopuszcz</w:t>
      </w:r>
      <w:r>
        <w:rPr>
          <w:rFonts w:ascii="Verdana" w:hAnsi="Verdana" w:cs="Verdana"/>
          <w:sz w:val="20"/>
          <w:szCs w:val="20"/>
          <w:lang w:eastAsia="en-US"/>
        </w:rPr>
        <w:t>a możliwość dokonania zmian do U</w:t>
      </w:r>
      <w:r w:rsidRPr="002A725A">
        <w:rPr>
          <w:rFonts w:ascii="Verdana" w:hAnsi="Verdana" w:cs="Verdana"/>
          <w:sz w:val="20"/>
          <w:szCs w:val="20"/>
          <w:lang w:eastAsia="en-US"/>
        </w:rPr>
        <w:t>mowy w zakresie terminu lub wynagrodzenia</w:t>
      </w:r>
      <w:r w:rsidRPr="006E2A6B">
        <w:rPr>
          <w:rFonts w:ascii="Verdana" w:hAnsi="Verdana" w:cs="Arial"/>
          <w:sz w:val="20"/>
          <w:szCs w:val="20"/>
        </w:rPr>
        <w:t>.</w:t>
      </w:r>
    </w:p>
    <w:p w:rsidR="00527E55" w:rsidRDefault="00527E55" w:rsidP="00271DD4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Arial"/>
          <w:sz w:val="20"/>
          <w:szCs w:val="20"/>
        </w:rPr>
        <w:t>Poza przypadkami określon</w:t>
      </w:r>
      <w:r>
        <w:rPr>
          <w:rFonts w:ascii="Verdana" w:hAnsi="Verdana" w:cs="Arial"/>
          <w:sz w:val="20"/>
          <w:szCs w:val="20"/>
        </w:rPr>
        <w:t>ymi w Umowie, zmiany U</w:t>
      </w:r>
      <w:r w:rsidRPr="002A725A">
        <w:rPr>
          <w:rFonts w:ascii="Verdana" w:hAnsi="Verdana" w:cs="Arial"/>
          <w:sz w:val="20"/>
          <w:szCs w:val="20"/>
        </w:rPr>
        <w:t xml:space="preserve">mowy będą mogły nastąpić </w:t>
      </w:r>
      <w:r>
        <w:rPr>
          <w:rFonts w:ascii="Verdana" w:hAnsi="Verdana" w:cs="Arial"/>
          <w:sz w:val="20"/>
          <w:szCs w:val="20"/>
        </w:rPr>
        <w:br/>
      </w:r>
      <w:r w:rsidRPr="002A725A">
        <w:rPr>
          <w:rFonts w:ascii="Verdana" w:hAnsi="Verdana" w:cs="Arial"/>
          <w:sz w:val="20"/>
          <w:szCs w:val="20"/>
        </w:rPr>
        <w:t>w następujących przypadkach:</w:t>
      </w:r>
      <w:r w:rsidRPr="002A725A">
        <w:rPr>
          <w:rFonts w:ascii="Verdana" w:hAnsi="Verdana" w:cs="Verdana"/>
          <w:sz w:val="20"/>
          <w:szCs w:val="20"/>
          <w:lang w:eastAsia="en-US"/>
        </w:rPr>
        <w:t xml:space="preserve"> </w:t>
      </w:r>
    </w:p>
    <w:p w:rsidR="00527E55" w:rsidRDefault="00527E55" w:rsidP="00271DD4">
      <w:pPr>
        <w:numPr>
          <w:ilvl w:val="3"/>
          <w:numId w:val="17"/>
        </w:numPr>
        <w:tabs>
          <w:tab w:val="clear" w:pos="2880"/>
        </w:tabs>
        <w:spacing w:line="276" w:lineRule="auto"/>
        <w:ind w:left="851" w:hanging="425"/>
        <w:contextualSpacing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>z powodu uzasadnionych zmi</w:t>
      </w:r>
      <w:r>
        <w:rPr>
          <w:rFonts w:ascii="Verdana" w:hAnsi="Verdana" w:cs="Verdana"/>
          <w:sz w:val="20"/>
          <w:szCs w:val="20"/>
          <w:lang w:eastAsia="en-US"/>
        </w:rPr>
        <w:t>an w zakresie sposobu wykonania przedmiotu</w:t>
      </w:r>
      <w:r w:rsidRPr="002A725A">
        <w:rPr>
          <w:rFonts w:ascii="Verdana" w:hAnsi="Verdana" w:cs="Verdana"/>
          <w:sz w:val="20"/>
          <w:szCs w:val="20"/>
          <w:lang w:eastAsia="en-US"/>
        </w:rPr>
        <w:t xml:space="preserve"> zamówienia proponowanych przez Zamawiającego lub Wykonawcę, które zaakceptuje na piśmie Zamawiający;</w:t>
      </w:r>
    </w:p>
    <w:p w:rsidR="00527E55" w:rsidRDefault="00527E55" w:rsidP="00271DD4">
      <w:pPr>
        <w:numPr>
          <w:ilvl w:val="3"/>
          <w:numId w:val="17"/>
        </w:numPr>
        <w:tabs>
          <w:tab w:val="clear" w:pos="2880"/>
        </w:tabs>
        <w:spacing w:line="276" w:lineRule="auto"/>
        <w:ind w:left="851" w:hanging="425"/>
        <w:contextualSpacing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:rsidR="00527E55" w:rsidRPr="00CA112E" w:rsidRDefault="00527E55" w:rsidP="00271DD4">
      <w:pPr>
        <w:numPr>
          <w:ilvl w:val="3"/>
          <w:numId w:val="17"/>
        </w:numPr>
        <w:tabs>
          <w:tab w:val="clear" w:pos="2880"/>
        </w:tabs>
        <w:spacing w:line="276" w:lineRule="auto"/>
        <w:ind w:left="851" w:hanging="425"/>
        <w:contextualSpacing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>powstania rozbieżności lub niejasności w rozumieniu pojęć lub sformułowań użytych</w:t>
      </w:r>
      <w:r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CA112E">
        <w:rPr>
          <w:rFonts w:ascii="Verdana" w:hAnsi="Verdana" w:cs="Verdana"/>
          <w:sz w:val="20"/>
          <w:szCs w:val="20"/>
          <w:lang w:eastAsia="en-US"/>
        </w:rPr>
        <w:t xml:space="preserve">w </w:t>
      </w:r>
      <w:r>
        <w:rPr>
          <w:rFonts w:ascii="Verdana" w:hAnsi="Verdana" w:cs="Verdana"/>
          <w:sz w:val="20"/>
          <w:szCs w:val="20"/>
          <w:lang w:eastAsia="en-US"/>
        </w:rPr>
        <w:t>U</w:t>
      </w:r>
      <w:r w:rsidRPr="00CA112E">
        <w:rPr>
          <w:rFonts w:ascii="Verdana" w:hAnsi="Verdana" w:cs="Verdana"/>
          <w:sz w:val="20"/>
          <w:szCs w:val="20"/>
          <w:lang w:eastAsia="en-US"/>
        </w:rPr>
        <w:t>mowie, których nie będzie można usunąć w inny spos</w:t>
      </w:r>
      <w:r>
        <w:rPr>
          <w:rFonts w:ascii="Verdana" w:hAnsi="Verdana" w:cs="Verdana"/>
          <w:sz w:val="20"/>
          <w:szCs w:val="20"/>
          <w:lang w:eastAsia="en-US"/>
        </w:rPr>
        <w:t>ób, a zmiana treści U</w:t>
      </w:r>
      <w:r w:rsidRPr="00CA112E">
        <w:rPr>
          <w:rFonts w:ascii="Verdana" w:hAnsi="Verdana" w:cs="Verdana"/>
          <w:sz w:val="20"/>
          <w:szCs w:val="20"/>
          <w:lang w:eastAsia="en-US"/>
        </w:rPr>
        <w:t>mowy będzie umożliwiać usunięcie rozbieżności lub</w:t>
      </w:r>
      <w:r>
        <w:rPr>
          <w:rFonts w:ascii="Verdana" w:hAnsi="Verdana" w:cs="Verdana"/>
          <w:sz w:val="20"/>
          <w:szCs w:val="20"/>
          <w:lang w:eastAsia="en-US"/>
        </w:rPr>
        <w:t xml:space="preserve"> niejasności i doprecyzowanie U</w:t>
      </w:r>
      <w:r w:rsidRPr="00CA112E">
        <w:rPr>
          <w:rFonts w:ascii="Verdana" w:hAnsi="Verdana" w:cs="Verdana"/>
          <w:sz w:val="20"/>
          <w:szCs w:val="20"/>
          <w:lang w:eastAsia="en-US"/>
        </w:rPr>
        <w:t>mowy w celu jednoznacznej interpretacji jej zapisów przez Strony;</w:t>
      </w:r>
    </w:p>
    <w:p w:rsidR="00527E55" w:rsidRDefault="00527E55" w:rsidP="00271DD4">
      <w:pPr>
        <w:numPr>
          <w:ilvl w:val="3"/>
          <w:numId w:val="17"/>
        </w:numPr>
        <w:tabs>
          <w:tab w:val="clear" w:pos="288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>wydłużenia terminu zak</w:t>
      </w:r>
      <w:r>
        <w:rPr>
          <w:rFonts w:ascii="Verdana" w:hAnsi="Verdana" w:cs="Verdana"/>
          <w:sz w:val="20"/>
          <w:szCs w:val="20"/>
          <w:lang w:eastAsia="en-US"/>
        </w:rPr>
        <w:t>ończenia realizacji U</w:t>
      </w:r>
      <w:r w:rsidRPr="002A725A">
        <w:rPr>
          <w:rFonts w:ascii="Verdana" w:hAnsi="Verdana" w:cs="Verdana"/>
          <w:sz w:val="20"/>
          <w:szCs w:val="20"/>
          <w:lang w:eastAsia="en-US"/>
        </w:rPr>
        <w:t>mowy z istotnych powodów wskazanych przez Wykonawcę, zaakceptowanych w formie pisemnej przez Zamawiającego;</w:t>
      </w:r>
    </w:p>
    <w:p w:rsidR="00527E55" w:rsidRDefault="00527E55" w:rsidP="00271DD4">
      <w:pPr>
        <w:numPr>
          <w:ilvl w:val="3"/>
          <w:numId w:val="17"/>
        </w:numPr>
        <w:tabs>
          <w:tab w:val="clear" w:pos="288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 xml:space="preserve">wydłużenia terminu zakończenia realizacji </w:t>
      </w:r>
      <w:r>
        <w:rPr>
          <w:rFonts w:ascii="Verdana" w:hAnsi="Verdana" w:cs="Verdana"/>
          <w:sz w:val="20"/>
          <w:szCs w:val="20"/>
          <w:lang w:eastAsia="en-US"/>
        </w:rPr>
        <w:t>u</w:t>
      </w:r>
      <w:r w:rsidRPr="002A725A">
        <w:rPr>
          <w:rFonts w:ascii="Verdana" w:hAnsi="Verdana" w:cs="Verdana"/>
          <w:sz w:val="20"/>
          <w:szCs w:val="20"/>
          <w:lang w:eastAsia="en-US"/>
        </w:rPr>
        <w:t xml:space="preserve">mowy z powodu zaistnienia po zawarciu </w:t>
      </w:r>
      <w:r>
        <w:rPr>
          <w:rFonts w:ascii="Verdana" w:hAnsi="Verdana" w:cs="Verdana"/>
          <w:sz w:val="20"/>
          <w:szCs w:val="20"/>
          <w:lang w:eastAsia="en-US"/>
        </w:rPr>
        <w:t>U</w:t>
      </w:r>
      <w:r w:rsidRPr="002A725A">
        <w:rPr>
          <w:rFonts w:ascii="Verdana" w:hAnsi="Verdana" w:cs="Verdana"/>
          <w:sz w:val="20"/>
          <w:szCs w:val="20"/>
          <w:lang w:eastAsia="en-US"/>
        </w:rPr>
        <w:t>mowy przypadku „siły wyższej”, przez którą rozumieć się będzie zdarzenie zewnętrzne wobec łączącej Strony więzi prawnej o charakterze niezależnym od Stron, którego Strony nie mogły przewidzieć, i któremu nie mogły zapobiec przy zachowaniu należytej staranności i zaistnienia konieczności wydłużenia te</w:t>
      </w:r>
      <w:r>
        <w:rPr>
          <w:rFonts w:ascii="Verdana" w:hAnsi="Verdana" w:cs="Verdana"/>
          <w:sz w:val="20"/>
          <w:szCs w:val="20"/>
          <w:lang w:eastAsia="en-US"/>
        </w:rPr>
        <w:t>rminu zakończenia realizacji U</w:t>
      </w:r>
      <w:r w:rsidRPr="002A725A">
        <w:rPr>
          <w:rFonts w:ascii="Verdana" w:hAnsi="Verdana" w:cs="Verdana"/>
          <w:sz w:val="20"/>
          <w:szCs w:val="20"/>
          <w:lang w:eastAsia="en-US"/>
        </w:rPr>
        <w:t xml:space="preserve">mowy na skutek zaistnienia „siły wyższej”. Za „siłę wyższą”, warunkującą zmianę </w:t>
      </w:r>
      <w:r>
        <w:rPr>
          <w:rFonts w:ascii="Verdana" w:hAnsi="Verdana" w:cs="Verdana"/>
          <w:sz w:val="20"/>
          <w:szCs w:val="20"/>
          <w:lang w:eastAsia="en-US"/>
        </w:rPr>
        <w:t>Umowy uważać się będzie w </w:t>
      </w:r>
      <w:r w:rsidRPr="002A725A">
        <w:rPr>
          <w:rFonts w:ascii="Verdana" w:hAnsi="Verdana" w:cs="Verdana"/>
          <w:sz w:val="20"/>
          <w:szCs w:val="20"/>
          <w:lang w:eastAsia="en-US"/>
        </w:rPr>
        <w:t xml:space="preserve">szczególności: powódź, pożar i inne klęski żywiołowe, zamieszki, strajki, ataki terrorystyczne. O ewentualnym uznaniu przedłużenia terminu </w:t>
      </w:r>
      <w:r>
        <w:rPr>
          <w:rFonts w:ascii="Verdana" w:hAnsi="Verdana" w:cs="Verdana"/>
          <w:sz w:val="20"/>
          <w:szCs w:val="20"/>
          <w:lang w:eastAsia="en-US"/>
        </w:rPr>
        <w:t>realizacji Umowy z </w:t>
      </w:r>
      <w:r w:rsidRPr="002A725A">
        <w:rPr>
          <w:rFonts w:ascii="Verdana" w:hAnsi="Verdana" w:cs="Verdana"/>
          <w:sz w:val="20"/>
          <w:szCs w:val="20"/>
          <w:lang w:eastAsia="en-US"/>
        </w:rPr>
        <w:t xml:space="preserve">powodu „siły wyższej”, będzie decydował Zamawiający w trakcie realizacji </w:t>
      </w:r>
      <w:r>
        <w:rPr>
          <w:rFonts w:ascii="Verdana" w:hAnsi="Verdana" w:cs="Verdana"/>
          <w:sz w:val="20"/>
          <w:szCs w:val="20"/>
          <w:lang w:eastAsia="en-US"/>
        </w:rPr>
        <w:t>Umowy</w:t>
      </w:r>
      <w:r w:rsidRPr="002A725A">
        <w:rPr>
          <w:rFonts w:ascii="Verdana" w:hAnsi="Verdana" w:cs="Verdana"/>
          <w:sz w:val="20"/>
          <w:szCs w:val="20"/>
          <w:lang w:eastAsia="en-US"/>
        </w:rPr>
        <w:t>, po złoże</w:t>
      </w:r>
      <w:r>
        <w:rPr>
          <w:rFonts w:ascii="Verdana" w:hAnsi="Verdana" w:cs="Verdana"/>
          <w:sz w:val="20"/>
          <w:szCs w:val="20"/>
          <w:lang w:eastAsia="en-US"/>
        </w:rPr>
        <w:t>niu pisemnego wniosku Wykonawcy;</w:t>
      </w:r>
    </w:p>
    <w:p w:rsidR="00527E55" w:rsidRPr="00AB26DD" w:rsidRDefault="00527E55" w:rsidP="00271DD4">
      <w:pPr>
        <w:numPr>
          <w:ilvl w:val="3"/>
          <w:numId w:val="17"/>
        </w:numPr>
        <w:tabs>
          <w:tab w:val="clear" w:pos="288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Verdana" w:hAnsi="Verdana" w:cs="Verdana"/>
          <w:sz w:val="20"/>
          <w:szCs w:val="20"/>
          <w:lang w:eastAsia="en-US"/>
        </w:rPr>
      </w:pPr>
      <w:r w:rsidRPr="002A725A">
        <w:rPr>
          <w:rFonts w:ascii="Verdana" w:hAnsi="Verdana" w:cs="Verdana"/>
          <w:sz w:val="20"/>
          <w:szCs w:val="20"/>
          <w:lang w:eastAsia="en-US"/>
        </w:rPr>
        <w:t xml:space="preserve">w przypadku opisanym w ust. </w:t>
      </w:r>
      <w:r>
        <w:rPr>
          <w:rFonts w:ascii="Verdana" w:hAnsi="Verdana" w:cs="Verdana"/>
          <w:sz w:val="20"/>
          <w:szCs w:val="20"/>
          <w:lang w:eastAsia="en-US"/>
        </w:rPr>
        <w:t>5</w:t>
      </w:r>
      <w:r w:rsidRPr="002A725A">
        <w:rPr>
          <w:rFonts w:ascii="Verdana" w:hAnsi="Verdana" w:cs="Verdana"/>
          <w:sz w:val="20"/>
          <w:szCs w:val="20"/>
          <w:lang w:eastAsia="en-US"/>
        </w:rPr>
        <w:t>.</w:t>
      </w:r>
    </w:p>
    <w:p w:rsidR="00527E55" w:rsidRPr="009B30F2" w:rsidRDefault="00527E55" w:rsidP="00271DD4">
      <w:pPr>
        <w:numPr>
          <w:ilvl w:val="0"/>
          <w:numId w:val="36"/>
        </w:numPr>
        <w:tabs>
          <w:tab w:val="clear" w:pos="1440"/>
          <w:tab w:val="left" w:pos="426"/>
          <w:tab w:val="num" w:pos="1134"/>
        </w:tabs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2A725A">
        <w:rPr>
          <w:rFonts w:ascii="Verdana" w:hAnsi="Verdana" w:cs="Arial"/>
          <w:sz w:val="20"/>
          <w:szCs w:val="20"/>
        </w:rPr>
        <w:t>Jeśli nastąpiło ogłoszenie upadłości lub otwarcie po</w:t>
      </w:r>
      <w:r>
        <w:rPr>
          <w:rFonts w:ascii="Verdana" w:hAnsi="Verdana" w:cs="Arial"/>
          <w:sz w:val="20"/>
          <w:szCs w:val="20"/>
        </w:rPr>
        <w:t xml:space="preserve">stępowania restrukturyzacyjnego </w:t>
      </w:r>
      <w:r w:rsidRPr="009B30F2">
        <w:rPr>
          <w:rFonts w:ascii="Verdana" w:hAnsi="Verdana" w:cs="Arial"/>
          <w:sz w:val="20"/>
          <w:szCs w:val="20"/>
        </w:rPr>
        <w:t xml:space="preserve">Wykonawcy, to strony mogą zmienić </w:t>
      </w:r>
      <w:r>
        <w:rPr>
          <w:rFonts w:ascii="Verdana" w:hAnsi="Verdana" w:cs="Arial"/>
          <w:sz w:val="20"/>
          <w:szCs w:val="20"/>
        </w:rPr>
        <w:t>U</w:t>
      </w:r>
      <w:r w:rsidRPr="009B30F2">
        <w:rPr>
          <w:rFonts w:ascii="Verdana" w:hAnsi="Verdana" w:cs="Arial"/>
          <w:sz w:val="20"/>
          <w:szCs w:val="20"/>
        </w:rPr>
        <w:t xml:space="preserve">mowę w ten sposób, iż: </w:t>
      </w:r>
    </w:p>
    <w:p w:rsidR="00527E55" w:rsidRPr="00D04E2A" w:rsidRDefault="00527E55" w:rsidP="00271DD4">
      <w:pPr>
        <w:numPr>
          <w:ilvl w:val="0"/>
          <w:numId w:val="37"/>
        </w:numPr>
        <w:tabs>
          <w:tab w:val="clear" w:pos="2880"/>
          <w:tab w:val="num" w:pos="49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Verdana" w:hAnsi="Verdana" w:cs="Verdana"/>
          <w:sz w:val="20"/>
          <w:szCs w:val="20"/>
          <w:lang w:eastAsia="en-US"/>
        </w:rPr>
      </w:pPr>
      <w:r w:rsidRPr="00D04E2A">
        <w:rPr>
          <w:rFonts w:ascii="Verdana" w:hAnsi="Verdana" w:cs="Verdana"/>
          <w:sz w:val="20"/>
          <w:szCs w:val="20"/>
          <w:lang w:eastAsia="en-US"/>
        </w:rPr>
        <w:t xml:space="preserve">wszystkie zobowiązania i wierzytelności Wykonawcy wobec Zamawiającego przejmie podmiot trzeci, wskazany przez Wykonawcę, na warunkach określonych w </w:t>
      </w:r>
      <w:r>
        <w:rPr>
          <w:rFonts w:ascii="Verdana" w:hAnsi="Verdana" w:cs="Verdana"/>
          <w:sz w:val="20"/>
          <w:szCs w:val="20"/>
          <w:lang w:eastAsia="en-US"/>
        </w:rPr>
        <w:t>U</w:t>
      </w:r>
      <w:r w:rsidRPr="00D04E2A">
        <w:rPr>
          <w:rFonts w:ascii="Verdana" w:hAnsi="Verdana" w:cs="Verdana"/>
          <w:sz w:val="20"/>
          <w:szCs w:val="20"/>
          <w:lang w:eastAsia="en-US"/>
        </w:rPr>
        <w:t>mowie;</w:t>
      </w:r>
    </w:p>
    <w:p w:rsidR="00527E55" w:rsidRPr="00D04E2A" w:rsidRDefault="00527E55" w:rsidP="00271DD4">
      <w:pPr>
        <w:numPr>
          <w:ilvl w:val="0"/>
          <w:numId w:val="37"/>
        </w:numPr>
        <w:tabs>
          <w:tab w:val="clear" w:pos="2880"/>
          <w:tab w:val="num" w:pos="49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Verdana" w:hAnsi="Verdana" w:cs="Verdana"/>
          <w:sz w:val="20"/>
          <w:szCs w:val="20"/>
          <w:lang w:eastAsia="en-US"/>
        </w:rPr>
      </w:pPr>
      <w:r w:rsidRPr="00D04E2A">
        <w:rPr>
          <w:rFonts w:ascii="Verdana" w:hAnsi="Verdana" w:cs="Verdana"/>
          <w:sz w:val="20"/>
          <w:szCs w:val="20"/>
          <w:lang w:eastAsia="en-US"/>
        </w:rPr>
        <w:t xml:space="preserve">wskazany podmiot trzeci przejmie wierzytelności i zobowiązania Wykonawcy, </w:t>
      </w:r>
      <w:r w:rsidRPr="00D04E2A">
        <w:rPr>
          <w:rFonts w:ascii="Verdana" w:hAnsi="Verdana" w:cs="Verdana"/>
          <w:sz w:val="20"/>
          <w:szCs w:val="20"/>
          <w:lang w:eastAsia="en-US"/>
        </w:rPr>
        <w:br/>
        <w:t xml:space="preserve">w stosunku do podwykonawców (usługodawców i dostawców), których </w:t>
      </w:r>
      <w:r>
        <w:rPr>
          <w:rFonts w:ascii="Verdana" w:hAnsi="Verdana" w:cs="Verdana"/>
          <w:sz w:val="20"/>
          <w:szCs w:val="20"/>
          <w:lang w:eastAsia="en-US"/>
        </w:rPr>
        <w:t>U</w:t>
      </w:r>
      <w:r w:rsidRPr="00D04E2A">
        <w:rPr>
          <w:rFonts w:ascii="Verdana" w:hAnsi="Verdana" w:cs="Verdana"/>
          <w:sz w:val="20"/>
          <w:szCs w:val="20"/>
          <w:lang w:eastAsia="en-US"/>
        </w:rPr>
        <w:t xml:space="preserve">mowy zostały zatwierdzone przez Zamawiającego do dnia zmiany </w:t>
      </w:r>
      <w:r>
        <w:rPr>
          <w:rFonts w:ascii="Verdana" w:hAnsi="Verdana" w:cs="Verdana"/>
          <w:sz w:val="20"/>
          <w:szCs w:val="20"/>
          <w:lang w:eastAsia="en-US"/>
        </w:rPr>
        <w:t>U</w:t>
      </w:r>
      <w:r w:rsidRPr="00D04E2A">
        <w:rPr>
          <w:rFonts w:ascii="Verdana" w:hAnsi="Verdana" w:cs="Verdana"/>
          <w:sz w:val="20"/>
          <w:szCs w:val="20"/>
          <w:lang w:eastAsia="en-US"/>
        </w:rPr>
        <w:t>mowy, na warunkach określonych w umowie oraz przepisach art. 647(1) k.c. i art. 143a-143d Pzp;</w:t>
      </w:r>
    </w:p>
    <w:p w:rsidR="00527E55" w:rsidRDefault="00527E55" w:rsidP="00271DD4">
      <w:pPr>
        <w:numPr>
          <w:ilvl w:val="0"/>
          <w:numId w:val="36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2A725A">
        <w:rPr>
          <w:rFonts w:ascii="Verdana" w:hAnsi="Verdana" w:cs="Arial"/>
          <w:sz w:val="20"/>
          <w:szCs w:val="20"/>
        </w:rPr>
        <w:t>W p</w:t>
      </w:r>
      <w:r>
        <w:rPr>
          <w:rFonts w:ascii="Verdana" w:hAnsi="Verdana" w:cs="Arial"/>
          <w:sz w:val="20"/>
          <w:szCs w:val="20"/>
        </w:rPr>
        <w:t>rzypadku, o którym mowa w ust. 5</w:t>
      </w:r>
      <w:r w:rsidRPr="002A725A">
        <w:rPr>
          <w:rFonts w:ascii="Verdana" w:hAnsi="Verdana" w:cs="Arial"/>
          <w:sz w:val="20"/>
          <w:szCs w:val="20"/>
        </w:rPr>
        <w:t xml:space="preserve"> podmiot trzeci wskazany przez Wykonawcę jest zobowiązany spełniać warunki udziału w postępowaniu przetargowym, w stopniu </w:t>
      </w:r>
      <w:r w:rsidR="00D12F32">
        <w:rPr>
          <w:rFonts w:ascii="Verdana" w:hAnsi="Verdana" w:cs="Arial"/>
          <w:sz w:val="20"/>
          <w:szCs w:val="20"/>
        </w:rPr>
        <w:br/>
      </w:r>
      <w:r w:rsidRPr="002A725A">
        <w:rPr>
          <w:rFonts w:ascii="Verdana" w:hAnsi="Verdana" w:cs="Arial"/>
          <w:sz w:val="20"/>
          <w:szCs w:val="20"/>
        </w:rPr>
        <w:t>nie mniejszym niż Wykonawca.</w:t>
      </w:r>
    </w:p>
    <w:p w:rsidR="00527E55" w:rsidRDefault="00527E55" w:rsidP="00271DD4">
      <w:pPr>
        <w:numPr>
          <w:ilvl w:val="0"/>
          <w:numId w:val="36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094EB8">
        <w:rPr>
          <w:rFonts w:ascii="Verdana" w:hAnsi="Verdana" w:cs="Arial"/>
          <w:sz w:val="20"/>
          <w:szCs w:val="20"/>
        </w:rPr>
        <w:t xml:space="preserve">W przypadku, o którym mowa w ust. </w:t>
      </w:r>
      <w:r>
        <w:rPr>
          <w:rFonts w:ascii="Verdana" w:hAnsi="Verdana" w:cs="Arial"/>
          <w:sz w:val="20"/>
          <w:szCs w:val="20"/>
        </w:rPr>
        <w:t>5</w:t>
      </w:r>
      <w:r w:rsidRPr="00094EB8">
        <w:rPr>
          <w:rFonts w:ascii="Verdana" w:hAnsi="Verdana" w:cs="Arial"/>
          <w:sz w:val="20"/>
          <w:szCs w:val="20"/>
        </w:rPr>
        <w:t xml:space="preserve"> Strony mogą rozw</w:t>
      </w:r>
      <w:r>
        <w:rPr>
          <w:rFonts w:ascii="Verdana" w:hAnsi="Verdana" w:cs="Arial"/>
          <w:sz w:val="20"/>
          <w:szCs w:val="20"/>
        </w:rPr>
        <w:t>iązać U</w:t>
      </w:r>
      <w:r w:rsidRPr="00094EB8">
        <w:rPr>
          <w:rFonts w:ascii="Verdana" w:hAnsi="Verdana" w:cs="Arial"/>
          <w:sz w:val="20"/>
          <w:szCs w:val="20"/>
        </w:rPr>
        <w:t xml:space="preserve">mowę za porozumieniem stron wskazując jednocześnie sposób rozliczenia robót (dostaw, usług) wykonanych przez Wykonawcę do dnia rozwiązania </w:t>
      </w:r>
      <w:r>
        <w:rPr>
          <w:rFonts w:ascii="Verdana" w:hAnsi="Verdana" w:cs="Arial"/>
          <w:sz w:val="20"/>
          <w:szCs w:val="20"/>
        </w:rPr>
        <w:t>U</w:t>
      </w:r>
      <w:r w:rsidRPr="00094EB8">
        <w:rPr>
          <w:rFonts w:ascii="Verdana" w:hAnsi="Verdana" w:cs="Arial"/>
          <w:sz w:val="20"/>
          <w:szCs w:val="20"/>
        </w:rPr>
        <w:t>mowy, w tym rozliczenia podwykonawców (dostawców, usługodawców).</w:t>
      </w:r>
    </w:p>
    <w:p w:rsidR="00527E55" w:rsidRDefault="00527E55" w:rsidP="00271DD4">
      <w:pPr>
        <w:numPr>
          <w:ilvl w:val="0"/>
          <w:numId w:val="36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094EB8">
        <w:rPr>
          <w:rFonts w:ascii="Verdana" w:hAnsi="Verdana" w:cs="Arial"/>
          <w:sz w:val="20"/>
          <w:szCs w:val="20"/>
        </w:rPr>
        <w:lastRenderedPageBreak/>
        <w:t xml:space="preserve">W przypadku, o którym mowa w ust. </w:t>
      </w:r>
      <w:r>
        <w:rPr>
          <w:rFonts w:ascii="Verdana" w:hAnsi="Verdana" w:cs="Arial"/>
          <w:sz w:val="20"/>
          <w:szCs w:val="20"/>
        </w:rPr>
        <w:t>7</w:t>
      </w:r>
      <w:r w:rsidRPr="00094EB8">
        <w:rPr>
          <w:rFonts w:ascii="Verdana" w:hAnsi="Verdana" w:cs="Arial"/>
          <w:sz w:val="20"/>
          <w:szCs w:val="20"/>
        </w:rPr>
        <w:t xml:space="preserve"> Strony nie są uprawnione do żądania kar</w:t>
      </w:r>
      <w:r>
        <w:rPr>
          <w:rFonts w:ascii="Verdana" w:hAnsi="Verdana" w:cs="Arial"/>
          <w:sz w:val="20"/>
          <w:szCs w:val="20"/>
        </w:rPr>
        <w:t xml:space="preserve"> umownych z tytułu rozwiązania U</w:t>
      </w:r>
      <w:r w:rsidRPr="00094EB8">
        <w:rPr>
          <w:rFonts w:ascii="Verdana" w:hAnsi="Verdana" w:cs="Arial"/>
          <w:sz w:val="20"/>
          <w:szCs w:val="20"/>
        </w:rPr>
        <w:t xml:space="preserve">mowy (odstąpienia od </w:t>
      </w:r>
      <w:r>
        <w:rPr>
          <w:rFonts w:ascii="Verdana" w:hAnsi="Verdana" w:cs="Arial"/>
          <w:sz w:val="20"/>
          <w:szCs w:val="20"/>
        </w:rPr>
        <w:t>U</w:t>
      </w:r>
      <w:r w:rsidRPr="00094EB8">
        <w:rPr>
          <w:rFonts w:ascii="Verdana" w:hAnsi="Verdana" w:cs="Arial"/>
          <w:sz w:val="20"/>
          <w:szCs w:val="20"/>
        </w:rPr>
        <w:t>mowy), a Wykonawcy przysługuje w</w:t>
      </w:r>
      <w:r>
        <w:rPr>
          <w:rFonts w:ascii="Verdana" w:hAnsi="Verdana" w:cs="Arial"/>
          <w:sz w:val="20"/>
          <w:szCs w:val="20"/>
        </w:rPr>
        <w:t>ynagrodzenie jedynie za usługi wykonanie do dnia rozwiązania U</w:t>
      </w:r>
      <w:r w:rsidRPr="00094EB8">
        <w:rPr>
          <w:rFonts w:ascii="Verdana" w:hAnsi="Verdana" w:cs="Arial"/>
          <w:sz w:val="20"/>
          <w:szCs w:val="20"/>
        </w:rPr>
        <w:t>mowy.</w:t>
      </w:r>
    </w:p>
    <w:p w:rsidR="00527E55" w:rsidRDefault="00527E55" w:rsidP="00271DD4">
      <w:pPr>
        <w:numPr>
          <w:ilvl w:val="0"/>
          <w:numId w:val="36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094EB8">
        <w:rPr>
          <w:rFonts w:ascii="Verdana" w:hAnsi="Verdana" w:cs="Arial"/>
          <w:sz w:val="20"/>
          <w:szCs w:val="20"/>
        </w:rPr>
        <w:t xml:space="preserve">Jeśli nastąpiło ogłoszenie upadłości lub otwarcie postępowania restrukturyzacyjnego Wykonawcy lub Wykonawców wspólnie realizujących </w:t>
      </w:r>
      <w:r>
        <w:rPr>
          <w:rFonts w:ascii="Verdana" w:hAnsi="Verdana" w:cs="Arial"/>
          <w:sz w:val="20"/>
          <w:szCs w:val="20"/>
        </w:rPr>
        <w:t>U</w:t>
      </w:r>
      <w:r w:rsidRPr="00094EB8">
        <w:rPr>
          <w:rFonts w:ascii="Verdana" w:hAnsi="Verdana" w:cs="Arial"/>
          <w:sz w:val="20"/>
          <w:szCs w:val="20"/>
        </w:rPr>
        <w:t xml:space="preserve">mowę stosuje się postanowienia ust. </w:t>
      </w:r>
      <w:r>
        <w:rPr>
          <w:rFonts w:ascii="Verdana" w:hAnsi="Verdana" w:cs="Arial"/>
          <w:sz w:val="20"/>
          <w:szCs w:val="20"/>
        </w:rPr>
        <w:t>5</w:t>
      </w:r>
      <w:r w:rsidRPr="00094EB8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8</w:t>
      </w:r>
      <w:r w:rsidRPr="00094EB8">
        <w:rPr>
          <w:rFonts w:ascii="Verdana" w:hAnsi="Verdana" w:cs="Arial"/>
          <w:sz w:val="20"/>
          <w:szCs w:val="20"/>
        </w:rPr>
        <w:t>, z tym zastrzeżeniem, iż podmiot trzeci przejmuje wszystkie zobowiązania</w:t>
      </w:r>
      <w:r>
        <w:rPr>
          <w:rFonts w:ascii="Verdana" w:hAnsi="Verdana" w:cs="Arial"/>
          <w:sz w:val="20"/>
          <w:szCs w:val="20"/>
        </w:rPr>
        <w:t xml:space="preserve"> </w:t>
      </w:r>
      <w:r w:rsidR="00D12F32">
        <w:rPr>
          <w:rFonts w:ascii="Verdana" w:hAnsi="Verdana" w:cs="Arial"/>
          <w:sz w:val="20"/>
          <w:szCs w:val="20"/>
        </w:rPr>
        <w:br/>
      </w:r>
      <w:r w:rsidRPr="00094EB8">
        <w:rPr>
          <w:rFonts w:ascii="Verdana" w:hAnsi="Verdana" w:cs="Arial"/>
          <w:sz w:val="20"/>
          <w:szCs w:val="20"/>
        </w:rPr>
        <w:t xml:space="preserve">i wierzytelności wszystkich Wykonawców wspólnie realizujących </w:t>
      </w:r>
      <w:r>
        <w:rPr>
          <w:rFonts w:ascii="Verdana" w:hAnsi="Verdana" w:cs="Arial"/>
          <w:sz w:val="20"/>
          <w:szCs w:val="20"/>
        </w:rPr>
        <w:t>U</w:t>
      </w:r>
      <w:r w:rsidRPr="00094EB8">
        <w:rPr>
          <w:rFonts w:ascii="Verdana" w:hAnsi="Verdana" w:cs="Arial"/>
          <w:sz w:val="20"/>
          <w:szCs w:val="20"/>
        </w:rPr>
        <w:t xml:space="preserve">mowę wobec Zamawiającego lub zobowiązania i wierzytelności Wykonawcy, w stosunku do którego nastąpiło ogłoszenie upadłości lub otwarcie postępowania restrukturyzacyjnego. </w:t>
      </w:r>
    </w:p>
    <w:p w:rsidR="00527E55" w:rsidRDefault="00527E55" w:rsidP="00271DD4">
      <w:pPr>
        <w:numPr>
          <w:ilvl w:val="0"/>
          <w:numId w:val="36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 w:rsidRPr="00094EB8">
        <w:rPr>
          <w:rFonts w:ascii="Verdana" w:hAnsi="Verdana" w:cs="Arial"/>
          <w:sz w:val="20"/>
          <w:szCs w:val="20"/>
        </w:rPr>
        <w:t>Wszelkie spory mogące w</w:t>
      </w:r>
      <w:r>
        <w:rPr>
          <w:rFonts w:ascii="Verdana" w:hAnsi="Verdana" w:cs="Arial"/>
          <w:sz w:val="20"/>
          <w:szCs w:val="20"/>
        </w:rPr>
        <w:t>yniknąć w związku z realizacją U</w:t>
      </w:r>
      <w:r w:rsidRPr="00094EB8">
        <w:rPr>
          <w:rFonts w:ascii="Verdana" w:hAnsi="Verdana" w:cs="Arial"/>
          <w:sz w:val="20"/>
          <w:szCs w:val="20"/>
        </w:rPr>
        <w:t>mowy będą rozstrzygane przez sąd właściwy dla siedziby Zamawiającego.</w:t>
      </w:r>
    </w:p>
    <w:p w:rsidR="00527E55" w:rsidRDefault="00527E55" w:rsidP="00271DD4">
      <w:pPr>
        <w:pStyle w:val="Akapitzlist"/>
        <w:numPr>
          <w:ilvl w:val="0"/>
          <w:numId w:val="36"/>
        </w:numPr>
        <w:tabs>
          <w:tab w:val="clear" w:pos="1440"/>
        </w:tabs>
        <w:ind w:left="426" w:hanging="426"/>
        <w:contextualSpacing/>
        <w:jc w:val="both"/>
        <w:rPr>
          <w:rFonts w:ascii="Verdana" w:hAnsi="Verdana"/>
          <w:spacing w:val="-2"/>
          <w:sz w:val="20"/>
          <w:szCs w:val="20"/>
        </w:rPr>
      </w:pPr>
      <w:r w:rsidRPr="00CF3E6D">
        <w:rPr>
          <w:rFonts w:ascii="Verdana" w:hAnsi="Verdana"/>
          <w:spacing w:val="-2"/>
          <w:sz w:val="20"/>
          <w:szCs w:val="20"/>
        </w:rPr>
        <w:t>Umowę niniejszą sporządzono w trzech jednobrzmiących egzemplarzach, z czego dwa egzemplarze dla Zamawiającego i jeden egzemplarz dla Wykonawcy.</w:t>
      </w:r>
    </w:p>
    <w:p w:rsidR="00527E55" w:rsidRDefault="00527E55" w:rsidP="00527E55">
      <w:pPr>
        <w:pStyle w:val="Akapitzlist"/>
        <w:tabs>
          <w:tab w:val="left" w:pos="851"/>
        </w:tabs>
        <w:ind w:left="360"/>
        <w:contextualSpacing/>
        <w:jc w:val="both"/>
        <w:rPr>
          <w:rFonts w:ascii="Verdana" w:hAnsi="Verdana"/>
          <w:spacing w:val="-2"/>
          <w:sz w:val="20"/>
          <w:szCs w:val="20"/>
        </w:rPr>
      </w:pPr>
    </w:p>
    <w:p w:rsidR="00527E55" w:rsidRDefault="00527E55" w:rsidP="00527E55">
      <w:pPr>
        <w:spacing w:line="276" w:lineRule="auto"/>
        <w:ind w:left="426" w:hanging="568"/>
        <w:contextualSpacing/>
        <w:jc w:val="both"/>
        <w:rPr>
          <w:rFonts w:ascii="Verdana" w:hAnsi="Verdana"/>
          <w:sz w:val="20"/>
          <w:szCs w:val="20"/>
        </w:rPr>
      </w:pPr>
    </w:p>
    <w:p w:rsidR="00527E55" w:rsidRPr="0002046A" w:rsidRDefault="00527E55" w:rsidP="00527E5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527E55" w:rsidRPr="0002046A" w:rsidRDefault="00527E55" w:rsidP="00527E5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527E55" w:rsidRPr="0002046A" w:rsidRDefault="00527E55" w:rsidP="00527E5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527E55" w:rsidRPr="008D24DB" w:rsidRDefault="00527E55" w:rsidP="00527E5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E341CA" w:rsidRPr="00274AAF" w:rsidRDefault="00E341CA" w:rsidP="00E341CA">
      <w:pPr>
        <w:spacing w:line="300" w:lineRule="exact"/>
        <w:jc w:val="both"/>
        <w:rPr>
          <w:rFonts w:ascii="Verdana" w:hAnsi="Verdana" w:cs="Verdana"/>
          <w:sz w:val="20"/>
          <w:szCs w:val="20"/>
          <w:lang w:eastAsia="en-US"/>
        </w:rPr>
      </w:pPr>
    </w:p>
    <w:p w:rsidR="00E341CA" w:rsidRPr="00274AAF" w:rsidRDefault="00E341CA" w:rsidP="00DF618D">
      <w:pPr>
        <w:spacing w:line="300" w:lineRule="exact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…………………………………………</w:t>
      </w:r>
      <w:r w:rsidRPr="00274AAF">
        <w:rPr>
          <w:rFonts w:ascii="Verdana" w:hAnsi="Verdana" w:cs="Verdana"/>
          <w:sz w:val="20"/>
          <w:szCs w:val="20"/>
          <w:lang w:eastAsia="en-US"/>
        </w:rPr>
        <w:tab/>
      </w:r>
      <w:r w:rsidRPr="00274AAF">
        <w:rPr>
          <w:rFonts w:ascii="Verdana" w:hAnsi="Verdana" w:cs="Verdana"/>
          <w:sz w:val="20"/>
          <w:szCs w:val="20"/>
          <w:lang w:eastAsia="en-US"/>
        </w:rPr>
        <w:tab/>
      </w:r>
      <w:r w:rsidR="00DF618D">
        <w:rPr>
          <w:rFonts w:ascii="Verdana" w:hAnsi="Verdana" w:cs="Verdana"/>
          <w:sz w:val="20"/>
          <w:szCs w:val="20"/>
          <w:lang w:eastAsia="en-US"/>
        </w:rPr>
        <w:t xml:space="preserve">        </w:t>
      </w:r>
      <w:r w:rsidRPr="00274AAF">
        <w:rPr>
          <w:rFonts w:ascii="Verdana" w:hAnsi="Verdana" w:cs="Verdana"/>
          <w:sz w:val="20"/>
          <w:szCs w:val="20"/>
          <w:lang w:eastAsia="en-US"/>
        </w:rPr>
        <w:tab/>
      </w:r>
      <w:r w:rsidR="00DF618D">
        <w:rPr>
          <w:rFonts w:ascii="Verdana" w:hAnsi="Verdana" w:cs="Verdana"/>
          <w:sz w:val="20"/>
          <w:szCs w:val="20"/>
          <w:lang w:eastAsia="en-US"/>
        </w:rPr>
        <w:t xml:space="preserve">                    </w:t>
      </w:r>
      <w:r w:rsidRPr="00274AAF">
        <w:rPr>
          <w:rFonts w:ascii="Verdana" w:hAnsi="Verdana" w:cs="Verdana"/>
          <w:sz w:val="20"/>
          <w:szCs w:val="20"/>
          <w:lang w:eastAsia="en-US"/>
        </w:rPr>
        <w:tab/>
        <w:t xml:space="preserve">     </w:t>
      </w:r>
      <w:r>
        <w:rPr>
          <w:rFonts w:ascii="Verdana" w:hAnsi="Verdana" w:cs="Verdana"/>
          <w:sz w:val="20"/>
          <w:szCs w:val="20"/>
          <w:lang w:eastAsia="en-US"/>
        </w:rPr>
        <w:t xml:space="preserve">    ……………………………………………</w:t>
      </w:r>
    </w:p>
    <w:p w:rsidR="00E341CA" w:rsidRPr="00274AAF" w:rsidRDefault="00E341CA" w:rsidP="00E341CA">
      <w:pPr>
        <w:keepNext/>
        <w:spacing w:before="240" w:after="60" w:line="300" w:lineRule="exact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274AAF">
        <w:rPr>
          <w:rFonts w:ascii="Verdana" w:hAnsi="Verdana" w:cs="Verdana"/>
          <w:b/>
          <w:bCs/>
          <w:sz w:val="20"/>
          <w:szCs w:val="20"/>
        </w:rPr>
        <w:t xml:space="preserve">           ZAMAWIAJĄCY </w:t>
      </w:r>
      <w:r w:rsidRPr="00274AAF">
        <w:rPr>
          <w:rFonts w:ascii="Verdana" w:hAnsi="Verdana" w:cs="Verdana"/>
          <w:b/>
          <w:bCs/>
          <w:sz w:val="20"/>
          <w:szCs w:val="20"/>
        </w:rPr>
        <w:tab/>
      </w:r>
      <w:r w:rsidRPr="00274AAF">
        <w:rPr>
          <w:rFonts w:ascii="Verdana" w:hAnsi="Verdana" w:cs="Verdana"/>
          <w:b/>
          <w:bCs/>
          <w:sz w:val="20"/>
          <w:szCs w:val="20"/>
        </w:rPr>
        <w:tab/>
      </w:r>
      <w:r w:rsidRPr="00274AAF">
        <w:rPr>
          <w:rFonts w:ascii="Verdana" w:hAnsi="Verdana" w:cs="Verdana"/>
          <w:b/>
          <w:bCs/>
          <w:sz w:val="20"/>
          <w:szCs w:val="20"/>
        </w:rPr>
        <w:tab/>
      </w:r>
      <w:r w:rsidRPr="00274AAF">
        <w:rPr>
          <w:rFonts w:ascii="Verdana" w:hAnsi="Verdana" w:cs="Verdana"/>
          <w:b/>
          <w:bCs/>
          <w:sz w:val="20"/>
          <w:szCs w:val="20"/>
        </w:rPr>
        <w:tab/>
      </w:r>
      <w:r w:rsidRPr="00274AAF">
        <w:rPr>
          <w:rFonts w:ascii="Verdana" w:hAnsi="Verdana" w:cs="Verdana"/>
          <w:b/>
          <w:bCs/>
          <w:sz w:val="20"/>
          <w:szCs w:val="20"/>
        </w:rPr>
        <w:tab/>
        <w:t xml:space="preserve">       </w:t>
      </w:r>
      <w:r w:rsidRPr="00274AAF">
        <w:rPr>
          <w:rFonts w:ascii="Verdana" w:hAnsi="Verdana" w:cs="Verdana"/>
          <w:b/>
          <w:bCs/>
          <w:sz w:val="20"/>
          <w:szCs w:val="20"/>
        </w:rPr>
        <w:tab/>
      </w:r>
      <w:r w:rsidRPr="00274AAF">
        <w:rPr>
          <w:rFonts w:ascii="Verdana" w:hAnsi="Verdana" w:cs="Verdana"/>
          <w:b/>
          <w:bCs/>
          <w:sz w:val="20"/>
          <w:szCs w:val="20"/>
        </w:rPr>
        <w:tab/>
        <w:t>WYKONAWCA</w:t>
      </w:r>
    </w:p>
    <w:p w:rsidR="00E341CA" w:rsidRPr="008C4412" w:rsidRDefault="00E341CA" w:rsidP="00E341CA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3A3731" w:rsidRDefault="003A3731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p w:rsidR="00976BE9" w:rsidRDefault="00976BE9" w:rsidP="00976BE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76BE9" w:rsidRDefault="00976BE9" w:rsidP="00976BE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76BE9" w:rsidRDefault="00976BE9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AB26DD" w:rsidRPr="003461A9" w:rsidRDefault="00AB26DD" w:rsidP="00AB26D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  <w:r>
        <w:rPr>
          <w:rFonts w:ascii="Verdana" w:hAnsi="Verdana" w:cs="Arial"/>
          <w:b/>
          <w:color w:val="000000"/>
          <w:sz w:val="28"/>
          <w:szCs w:val="28"/>
          <w:lang w:eastAsia="ar-SA"/>
        </w:rPr>
        <w:t>TOM III</w:t>
      </w:r>
    </w:p>
    <w:p w:rsidR="00AB26DD" w:rsidRPr="003461A9" w:rsidRDefault="00AB26DD" w:rsidP="00AB26DD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AB26DD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  <w:r>
        <w:rPr>
          <w:rFonts w:ascii="Verdana" w:hAnsi="Verdana" w:cs="Arial"/>
          <w:b/>
          <w:color w:val="000000"/>
          <w:sz w:val="28"/>
          <w:szCs w:val="28"/>
          <w:lang w:eastAsia="ar-SA"/>
        </w:rPr>
        <w:t xml:space="preserve">OPIS PRZEDMIOTU ZAMÓWIENIA </w:t>
      </w: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2D6C03" w:rsidRDefault="002D6C03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2D6C03" w:rsidRDefault="002D6C03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2D6C03" w:rsidRDefault="002D6C03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2D6C03" w:rsidRDefault="002D6C03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2D6C03" w:rsidRDefault="002D6C03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2D6C03" w:rsidRDefault="002D6C03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2D6C03" w:rsidRDefault="002D6C03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EF785E">
      <w:pPr>
        <w:tabs>
          <w:tab w:val="left" w:pos="284"/>
        </w:tabs>
        <w:suppressAutoHyphens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Default="00EF785E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74145B" w:rsidRDefault="0074145B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EF785E" w:rsidRPr="0074145B" w:rsidRDefault="00EF785E" w:rsidP="00EF785E">
      <w:pPr>
        <w:pStyle w:val="Tytu"/>
        <w:spacing w:line="276" w:lineRule="auto"/>
        <w:rPr>
          <w:rFonts w:ascii="Verdana" w:hAnsi="Verdana"/>
          <w:b/>
          <w:sz w:val="24"/>
          <w:szCs w:val="24"/>
        </w:rPr>
      </w:pPr>
      <w:r w:rsidRPr="0074145B">
        <w:rPr>
          <w:rFonts w:ascii="Verdana" w:hAnsi="Verdana"/>
          <w:b/>
          <w:sz w:val="24"/>
          <w:szCs w:val="24"/>
        </w:rPr>
        <w:lastRenderedPageBreak/>
        <w:t>OPIS PRZEDMIOTU ZAMÓWIENIA</w:t>
      </w:r>
    </w:p>
    <w:p w:rsidR="00EF785E" w:rsidRPr="008562A7" w:rsidRDefault="00EF785E" w:rsidP="00EF785E">
      <w:pPr>
        <w:spacing w:line="276" w:lineRule="auto"/>
        <w:jc w:val="both"/>
        <w:rPr>
          <w:rFonts w:ascii="Verdana" w:hAnsi="Verdana"/>
        </w:rPr>
      </w:pPr>
    </w:p>
    <w:p w:rsidR="00EF785E" w:rsidRPr="00EF785E" w:rsidRDefault="00EF785E" w:rsidP="00271DD4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EF785E">
        <w:rPr>
          <w:rFonts w:ascii="Verdana" w:hAnsi="Verdana"/>
          <w:b/>
          <w:sz w:val="20"/>
          <w:szCs w:val="20"/>
        </w:rPr>
        <w:t>Przedmiot zamówienia:</w:t>
      </w: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Pomiar zanieczyszczeń powietrza atmosferycznego w obszarze terenu inwestycji pn. „Projekt i budowa drogi ekspresowej S2 – Południowa Obwodnica Warszawy na odcinku od węzła „Puławska” do węzła „Lubelska” w zakresie Zadania A „od węzła Puławska (bez węzła) do węzła Przyczółkowa (bez węzła) o długości ok. 4,6km” wraz</w:t>
      </w:r>
      <w:r>
        <w:rPr>
          <w:rFonts w:ascii="Verdana" w:hAnsi="Verdana"/>
          <w:sz w:val="20"/>
          <w:szCs w:val="20"/>
        </w:rPr>
        <w:t xml:space="preserve"> </w:t>
      </w:r>
      <w:r w:rsidRPr="00EF785E">
        <w:rPr>
          <w:rFonts w:ascii="Verdana" w:hAnsi="Verdana"/>
          <w:sz w:val="20"/>
          <w:szCs w:val="20"/>
        </w:rPr>
        <w:t>z opracowaniem wyników pomiarów.</w:t>
      </w:r>
    </w:p>
    <w:p w:rsidR="00EF785E" w:rsidRPr="00EF785E" w:rsidRDefault="00EF785E" w:rsidP="00EF785E">
      <w:pPr>
        <w:jc w:val="both"/>
        <w:rPr>
          <w:rFonts w:ascii="Verdana" w:hAnsi="Verdana"/>
          <w:b/>
          <w:sz w:val="20"/>
          <w:szCs w:val="20"/>
        </w:rPr>
      </w:pPr>
    </w:p>
    <w:p w:rsidR="00EF785E" w:rsidRPr="00EF785E" w:rsidRDefault="00EF785E" w:rsidP="00271DD4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EF785E">
        <w:rPr>
          <w:rFonts w:ascii="Verdana" w:hAnsi="Verdana"/>
          <w:b/>
          <w:sz w:val="20"/>
          <w:szCs w:val="20"/>
        </w:rPr>
        <w:t>Stan istniejący:</w:t>
      </w: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Miejscem wykonywania przedmiotu zamówienia jest obszar inwestycji polegającej</w:t>
      </w:r>
      <w:r w:rsidRPr="00EF785E">
        <w:rPr>
          <w:rFonts w:ascii="Verdana" w:hAnsi="Verdana"/>
          <w:sz w:val="20"/>
          <w:szCs w:val="20"/>
        </w:rPr>
        <w:br/>
        <w:t>na zaprojektowaniu i wybudowaniu odcinka drogi ekspresowej S2 Południowej Obwodnicy Warszawy od węzła „Puławska” do węzła „Lubelska” w Zakresie zadania A „od węzła Puławska (bez węzła) do węzła Przyczółkowa (bez węzła) o długości ok. 4,6</w:t>
      </w:r>
      <w:r w:rsidR="002D6C03">
        <w:rPr>
          <w:rFonts w:ascii="Verdana" w:hAnsi="Verdana"/>
          <w:sz w:val="20"/>
          <w:szCs w:val="20"/>
        </w:rPr>
        <w:t xml:space="preserve"> </w:t>
      </w:r>
      <w:r w:rsidRPr="00EF785E">
        <w:rPr>
          <w:rFonts w:ascii="Verdana" w:hAnsi="Verdana"/>
          <w:sz w:val="20"/>
          <w:szCs w:val="20"/>
        </w:rPr>
        <w:t>km”.</w:t>
      </w: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Inwestycja, o której mowa powyżej, jest w trakcie realizacji. W dniu 11.12.2015</w:t>
      </w:r>
      <w:r w:rsidR="002D6C03">
        <w:rPr>
          <w:rFonts w:ascii="Verdana" w:hAnsi="Verdana"/>
          <w:sz w:val="20"/>
          <w:szCs w:val="20"/>
        </w:rPr>
        <w:t xml:space="preserve"> </w:t>
      </w:r>
      <w:r w:rsidRPr="00EF785E">
        <w:rPr>
          <w:rFonts w:ascii="Verdana" w:hAnsi="Verdana"/>
          <w:sz w:val="20"/>
          <w:szCs w:val="20"/>
        </w:rPr>
        <w:t>r. podpisana została Umowa nr 135/2015 pomiędzy GDDKiA a firmą Astaldi S.p.A.</w:t>
      </w:r>
      <w:r>
        <w:rPr>
          <w:rFonts w:ascii="Verdana" w:hAnsi="Verdana"/>
          <w:sz w:val="20"/>
          <w:szCs w:val="20"/>
        </w:rPr>
        <w:t xml:space="preserve"> </w:t>
      </w:r>
      <w:r w:rsidRPr="00EF785E">
        <w:rPr>
          <w:rFonts w:ascii="Verdana" w:hAnsi="Verdana"/>
          <w:sz w:val="20"/>
          <w:szCs w:val="20"/>
        </w:rPr>
        <w:t>na wykonanie prac projektowych a następnie robót budowlanych.</w:t>
      </w: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Obszar inwestycji rozpoczyna się za skrzyżowaniem ul. Puławskiej z trasą S2 (al. Legionów Piłsudskiego) w pobliżu Centrum Handlowego Auchan, następnie prowadzi wzdłuż</w:t>
      </w:r>
      <w:r w:rsidRPr="00EF785E">
        <w:rPr>
          <w:rFonts w:ascii="Verdana" w:hAnsi="Verdana"/>
          <w:sz w:val="20"/>
          <w:szCs w:val="20"/>
        </w:rPr>
        <w:br/>
        <w:t>ul. Płaskowickiej. Zakończenie odcinka A drogi ekspresowej S2 znajduje się na Błoniach Wilanowskich przed ul. Przyczółkową.</w:t>
      </w: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EF785E" w:rsidRPr="00EF785E" w:rsidRDefault="00EF785E" w:rsidP="00271DD4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EF785E">
        <w:rPr>
          <w:rFonts w:ascii="Verdana" w:hAnsi="Verdana"/>
          <w:b/>
          <w:sz w:val="20"/>
          <w:szCs w:val="20"/>
        </w:rPr>
        <w:t>Przedmiot zamówienia obejmuje m. in. następujący zakres prac:</w:t>
      </w: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 xml:space="preserve">Wykonawca wykona wszystkie niezbędne pomiary i badania powietrza atmosferycznego. Wykonawca będzie stosował metody badań, pomiarów, obliczeń (inwentaryzacja i ocena stanu istniejącego – tła zanieczyszczeń powietrza) zgodnie z obowiązującymi przepisami, normami, a także najnowszą wiedzą techniczną, stosując sprzęt i oprogramowanie komputerowe odpowiadające wymaganym standardom dokładności danych. </w:t>
      </w: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 xml:space="preserve">W czasie wykonywania pomiarów i badań Wykonawca zobowiązany jest do wykonania zadania w zakresie wskazanym w niniejszym Opisie Przedmiotu Zamówienia w sposób zgodny </w:t>
      </w:r>
      <w:r>
        <w:rPr>
          <w:rFonts w:ascii="Verdana" w:hAnsi="Verdana"/>
          <w:sz w:val="20"/>
          <w:szCs w:val="20"/>
        </w:rPr>
        <w:br/>
      </w:r>
      <w:r w:rsidRPr="00EF785E">
        <w:rPr>
          <w:rFonts w:ascii="Verdana" w:hAnsi="Verdana"/>
          <w:sz w:val="20"/>
          <w:szCs w:val="20"/>
        </w:rPr>
        <w:t>z obowiązującymi przepisami prawa, w tym z obowiązującymi przepisami BHP.</w:t>
      </w: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W trakcie realizacji niniejszego zamówienia Wykonawca ma obowiązek rzetelnego zebrania i analizy aktualnych danych dotyczących parametrów powietrza tj. w szczególności przeprowadzenia pomiarów i badań monitoringowych im</w:t>
      </w:r>
      <w:r w:rsidR="002A3E75">
        <w:rPr>
          <w:rFonts w:ascii="Verdana" w:hAnsi="Verdana"/>
          <w:sz w:val="20"/>
          <w:szCs w:val="20"/>
        </w:rPr>
        <w:t>i</w:t>
      </w:r>
      <w:r w:rsidRPr="00EF785E">
        <w:rPr>
          <w:rFonts w:ascii="Verdana" w:hAnsi="Verdana"/>
          <w:sz w:val="20"/>
          <w:szCs w:val="20"/>
        </w:rPr>
        <w:t>sji zanieczyszczeń powietrza</w:t>
      </w:r>
      <w:r w:rsidRPr="00EF785E">
        <w:rPr>
          <w:rFonts w:ascii="Verdana" w:hAnsi="Verdana"/>
          <w:sz w:val="20"/>
          <w:szCs w:val="20"/>
        </w:rPr>
        <w:br/>
        <w:t>w obszarze terenu niezbędnego dla obiektów budowlanych inwestycji polegającej</w:t>
      </w:r>
      <w:r w:rsidRPr="00EF785E">
        <w:rPr>
          <w:rFonts w:ascii="Verdana" w:hAnsi="Verdana"/>
          <w:sz w:val="20"/>
          <w:szCs w:val="20"/>
        </w:rPr>
        <w:br/>
        <w:t>na zaprojektowaniu i wybudowaniu odcinka drogi ekspresowej S2 Południowej Obwodnicy Warszawy od węzła „Puławska” do węzła „Lubelska” w zakresie Zadania A „od węzła Puławska (bez węzła) do węzła Przyczółkowa (bez węzła) o długości ok. 4,6</w:t>
      </w:r>
      <w:r w:rsidR="002A3E75">
        <w:rPr>
          <w:rFonts w:ascii="Verdana" w:hAnsi="Verdana"/>
          <w:sz w:val="20"/>
          <w:szCs w:val="20"/>
        </w:rPr>
        <w:t xml:space="preserve"> </w:t>
      </w:r>
      <w:r w:rsidRPr="00EF785E">
        <w:rPr>
          <w:rFonts w:ascii="Verdana" w:hAnsi="Verdana"/>
          <w:sz w:val="20"/>
          <w:szCs w:val="20"/>
        </w:rPr>
        <w:t>km”.</w:t>
      </w:r>
    </w:p>
    <w:p w:rsidR="00EF785E" w:rsidRPr="00EF785E" w:rsidRDefault="00EF785E" w:rsidP="00235116">
      <w:pPr>
        <w:pStyle w:val="Tekstpodstawowy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F785E" w:rsidRPr="00EF785E" w:rsidRDefault="00EF785E" w:rsidP="00271DD4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EF785E">
        <w:rPr>
          <w:rFonts w:ascii="Verdana" w:hAnsi="Verdana"/>
          <w:b/>
          <w:sz w:val="20"/>
          <w:szCs w:val="20"/>
        </w:rPr>
        <w:t>Miejsce wykonywania pomiarów:</w:t>
      </w:r>
    </w:p>
    <w:p w:rsidR="00EF785E" w:rsidRPr="00EF785E" w:rsidRDefault="00EF785E" w:rsidP="00EF785E">
      <w:pPr>
        <w:pStyle w:val="Tekstpodstawowy"/>
        <w:spacing w:line="276" w:lineRule="auto"/>
        <w:ind w:left="644"/>
        <w:jc w:val="both"/>
        <w:rPr>
          <w:rFonts w:ascii="Verdana" w:hAnsi="Verdana"/>
          <w:b/>
          <w:sz w:val="20"/>
          <w:szCs w:val="20"/>
        </w:rPr>
      </w:pP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 xml:space="preserve">Pomiary należy wykonać w dwóch punktach pomiarowych w rejonie portali projektowanego tunelu drogowego. </w:t>
      </w:r>
      <w:r w:rsidR="00587136">
        <w:rPr>
          <w:rFonts w:ascii="Verdana" w:hAnsi="Verdana"/>
          <w:sz w:val="20"/>
          <w:szCs w:val="20"/>
        </w:rPr>
        <w:t xml:space="preserve">Dopuszcza się możliwość pomiarów najpierw w jednym punkcie pomiarowym, a następnie w drugim punkcie pomiarowym lub jednocześnie w obu punktach. </w:t>
      </w:r>
      <w:r w:rsidRPr="00EF785E">
        <w:rPr>
          <w:rFonts w:ascii="Verdana" w:hAnsi="Verdana"/>
          <w:sz w:val="20"/>
          <w:szCs w:val="20"/>
        </w:rPr>
        <w:t>Lokalizację pun</w:t>
      </w:r>
      <w:r w:rsidR="00587136">
        <w:rPr>
          <w:rFonts w:ascii="Verdana" w:hAnsi="Verdana"/>
          <w:sz w:val="20"/>
          <w:szCs w:val="20"/>
        </w:rPr>
        <w:t xml:space="preserve">któw pomiarowych należy ustalić </w:t>
      </w:r>
      <w:r w:rsidRPr="00EF785E">
        <w:rPr>
          <w:rFonts w:ascii="Verdana" w:hAnsi="Verdana"/>
          <w:sz w:val="20"/>
          <w:szCs w:val="20"/>
        </w:rPr>
        <w:t xml:space="preserve">w oparciu o wytyczne określone w obowiązujących przepisach prawa. Ostateczną lokalizację punktów pomiarowych należy uzgodnić z Zamawiającym po podpisaniu Umowy, a przed przystąpieniem do pomiarów. </w:t>
      </w:r>
      <w:r w:rsidRPr="00EF785E">
        <w:rPr>
          <w:rFonts w:ascii="Verdana" w:hAnsi="Verdana"/>
          <w:sz w:val="20"/>
          <w:szCs w:val="20"/>
        </w:rPr>
        <w:lastRenderedPageBreak/>
        <w:t xml:space="preserve">Orientacyjną lokalizację punktów pomiarowych przedstawiono na rysunku nr 1 stanowiącym załącznik nr 1 do niniejszego opisu przedmiotu zamówienia. </w:t>
      </w: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F785E" w:rsidRPr="00EF785E" w:rsidRDefault="00EF785E" w:rsidP="00271DD4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EF785E">
        <w:rPr>
          <w:rFonts w:ascii="Verdana" w:hAnsi="Verdana"/>
          <w:b/>
          <w:sz w:val="20"/>
          <w:szCs w:val="20"/>
        </w:rPr>
        <w:t>Należy wykonać pomiar zanieczyszczenia powietrza w zakresie:</w:t>
      </w:r>
    </w:p>
    <w:p w:rsidR="00EF785E" w:rsidRPr="00EF785E" w:rsidRDefault="00EF785E" w:rsidP="00EF785E">
      <w:pPr>
        <w:pStyle w:val="Tekstpodstawowy"/>
        <w:spacing w:line="276" w:lineRule="auto"/>
        <w:ind w:left="644"/>
        <w:jc w:val="both"/>
        <w:rPr>
          <w:rFonts w:ascii="Verdana" w:hAnsi="Verdana"/>
          <w:b/>
          <w:sz w:val="20"/>
          <w:szCs w:val="20"/>
        </w:rPr>
      </w:pPr>
    </w:p>
    <w:p w:rsidR="00EF785E" w:rsidRPr="00EF785E" w:rsidRDefault="00EF785E" w:rsidP="00271DD4">
      <w:pPr>
        <w:pStyle w:val="Tekstpodstawowy"/>
        <w:numPr>
          <w:ilvl w:val="0"/>
          <w:numId w:val="40"/>
        </w:numPr>
        <w:spacing w:line="276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tlenków azotu (NO</w:t>
      </w:r>
      <w:r w:rsidRPr="00EF785E">
        <w:rPr>
          <w:rFonts w:ascii="Verdana" w:hAnsi="Verdana"/>
          <w:sz w:val="20"/>
          <w:szCs w:val="20"/>
          <w:vertAlign w:val="subscript"/>
        </w:rPr>
        <w:t>x</w:t>
      </w:r>
      <w:r w:rsidRPr="00EF785E">
        <w:rPr>
          <w:rFonts w:ascii="Verdana" w:hAnsi="Verdana"/>
          <w:sz w:val="20"/>
          <w:szCs w:val="20"/>
        </w:rPr>
        <w:t>),</w:t>
      </w:r>
    </w:p>
    <w:p w:rsidR="00EF785E" w:rsidRPr="00EF785E" w:rsidRDefault="00EF785E" w:rsidP="00271DD4">
      <w:pPr>
        <w:pStyle w:val="Tekstpodstawowy"/>
        <w:numPr>
          <w:ilvl w:val="0"/>
          <w:numId w:val="40"/>
        </w:numPr>
        <w:spacing w:line="276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pyłu zawieszonego (PM2,5),</w:t>
      </w:r>
    </w:p>
    <w:p w:rsidR="00EF785E" w:rsidRPr="00EF785E" w:rsidRDefault="00EF785E" w:rsidP="00271DD4">
      <w:pPr>
        <w:pStyle w:val="Tekstpodstawowy"/>
        <w:numPr>
          <w:ilvl w:val="0"/>
          <w:numId w:val="40"/>
        </w:numPr>
        <w:spacing w:line="276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pyłu zawieszonego (PM10).</w:t>
      </w: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F785E" w:rsidRPr="00EF785E" w:rsidRDefault="00EF785E" w:rsidP="00271DD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EF785E">
        <w:rPr>
          <w:rFonts w:ascii="Verdana" w:hAnsi="Verdana"/>
          <w:b/>
          <w:sz w:val="20"/>
          <w:szCs w:val="20"/>
        </w:rPr>
        <w:t>Pomiary towarzyszące</w:t>
      </w:r>
    </w:p>
    <w:p w:rsidR="00EF785E" w:rsidRPr="00EF785E" w:rsidRDefault="00EF785E" w:rsidP="00EF785E">
      <w:pPr>
        <w:pStyle w:val="Akapitzlist"/>
        <w:autoSpaceDE w:val="0"/>
        <w:autoSpaceDN w:val="0"/>
        <w:adjustRightInd w:val="0"/>
        <w:spacing w:before="120" w:after="120"/>
        <w:ind w:left="644"/>
        <w:jc w:val="both"/>
        <w:rPr>
          <w:rFonts w:ascii="Verdana" w:hAnsi="Verdana"/>
          <w:b/>
          <w:sz w:val="20"/>
          <w:szCs w:val="20"/>
        </w:rPr>
      </w:pPr>
    </w:p>
    <w:p w:rsidR="00EF785E" w:rsidRPr="00EF785E" w:rsidRDefault="00EF785E" w:rsidP="00EF785E">
      <w:pPr>
        <w:spacing w:after="120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 xml:space="preserve">W ramach pomiarów zanieczyszczenia powietrza należy podać średnie wartości </w:t>
      </w:r>
      <w:r w:rsidRPr="00EF785E">
        <w:rPr>
          <w:rFonts w:ascii="Verdana" w:hAnsi="Verdana"/>
          <w:sz w:val="20"/>
          <w:szCs w:val="20"/>
        </w:rPr>
        <w:br/>
        <w:t>dla warunków atmosferycznych (siła i prędkość wiatru, temperatura powietrza, wilgotność powietrza, ciśnienie powietrza) wg. danych meteorologicznych. Pomiary parametrów meteorologicznych należy wykonać równocześnie z pomiarami zanieczyszczeń powietrza</w:t>
      </w:r>
      <w:r w:rsidRPr="00EF785E">
        <w:rPr>
          <w:rFonts w:ascii="Verdana" w:hAnsi="Verdana"/>
          <w:sz w:val="20"/>
          <w:szCs w:val="20"/>
        </w:rPr>
        <w:br/>
        <w:t xml:space="preserve">w rejonie punktu pomiarowego. </w:t>
      </w:r>
    </w:p>
    <w:p w:rsidR="00EF785E" w:rsidRPr="00EF785E" w:rsidRDefault="00EF785E" w:rsidP="00EF785E">
      <w:pPr>
        <w:pStyle w:val="Akapitzlist"/>
        <w:autoSpaceDE w:val="0"/>
        <w:autoSpaceDN w:val="0"/>
        <w:adjustRightInd w:val="0"/>
        <w:spacing w:before="120" w:after="120"/>
        <w:ind w:left="644"/>
        <w:jc w:val="both"/>
        <w:rPr>
          <w:rFonts w:ascii="Verdana" w:hAnsi="Verdana"/>
          <w:b/>
          <w:sz w:val="20"/>
          <w:szCs w:val="20"/>
        </w:rPr>
      </w:pPr>
    </w:p>
    <w:p w:rsidR="00EF785E" w:rsidRPr="00EF785E" w:rsidRDefault="00EF785E" w:rsidP="00271DD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EF785E">
        <w:rPr>
          <w:rFonts w:ascii="Verdana" w:hAnsi="Verdana"/>
          <w:b/>
          <w:sz w:val="20"/>
          <w:szCs w:val="20"/>
        </w:rPr>
        <w:t>Terminy wykonywania pomiarów:</w:t>
      </w:r>
    </w:p>
    <w:p w:rsidR="00EF785E" w:rsidRPr="00EF785E" w:rsidRDefault="00EF785E" w:rsidP="00EF785E">
      <w:pPr>
        <w:autoSpaceDE w:val="0"/>
        <w:autoSpaceDN w:val="0"/>
        <w:adjustRightInd w:val="0"/>
        <w:spacing w:before="120" w:after="120"/>
        <w:ind w:left="284"/>
        <w:jc w:val="both"/>
        <w:rPr>
          <w:rFonts w:ascii="Verdana" w:hAnsi="Verdana"/>
          <w:sz w:val="20"/>
          <w:szCs w:val="20"/>
        </w:rPr>
      </w:pPr>
    </w:p>
    <w:p w:rsidR="00EC18FE" w:rsidRDefault="00EF785E" w:rsidP="00EF785E">
      <w:pPr>
        <w:autoSpaceDE w:val="0"/>
        <w:autoSpaceDN w:val="0"/>
        <w:adjustRightInd w:val="0"/>
        <w:spacing w:before="120" w:after="120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W ramach zamówieni</w:t>
      </w:r>
      <w:r w:rsidR="0000686E">
        <w:rPr>
          <w:rFonts w:ascii="Verdana" w:hAnsi="Verdana"/>
          <w:sz w:val="20"/>
          <w:szCs w:val="20"/>
        </w:rPr>
        <w:t xml:space="preserve">a należy wykonać </w:t>
      </w:r>
      <w:r w:rsidRPr="00EF785E">
        <w:rPr>
          <w:rFonts w:ascii="Verdana" w:hAnsi="Verdana"/>
          <w:sz w:val="20"/>
          <w:szCs w:val="20"/>
        </w:rPr>
        <w:t>całodobowe pomiary zanieczyszczeń powietrza atmosferycznego wraz opracowaniem i analizą wyników</w:t>
      </w:r>
      <w:r w:rsidR="00EC18FE">
        <w:rPr>
          <w:rFonts w:ascii="Verdana" w:hAnsi="Verdana"/>
          <w:sz w:val="20"/>
          <w:szCs w:val="20"/>
        </w:rPr>
        <w:t>.</w:t>
      </w:r>
    </w:p>
    <w:p w:rsidR="00587136" w:rsidRPr="0055781B" w:rsidRDefault="00587136" w:rsidP="00587136">
      <w:pPr>
        <w:autoSpaceDE w:val="0"/>
        <w:autoSpaceDN w:val="0"/>
        <w:adjustRightInd w:val="0"/>
        <w:spacing w:line="300" w:lineRule="exact"/>
        <w:ind w:left="709" w:hanging="709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realizacji zamówienia </w:t>
      </w:r>
      <w:r>
        <w:rPr>
          <w:rFonts w:ascii="Verdana" w:hAnsi="Verdana"/>
          <w:b/>
          <w:bCs/>
          <w:iCs/>
          <w:sz w:val="20"/>
          <w:szCs w:val="20"/>
        </w:rPr>
        <w:t>210</w:t>
      </w:r>
      <w:r w:rsidRPr="000E0D23">
        <w:rPr>
          <w:rFonts w:ascii="Verdana" w:hAnsi="Verdana"/>
          <w:b/>
          <w:bCs/>
          <w:iCs/>
          <w:sz w:val="20"/>
          <w:szCs w:val="20"/>
        </w:rPr>
        <w:t xml:space="preserve"> dni w tym:</w:t>
      </w:r>
    </w:p>
    <w:p w:rsidR="00587136" w:rsidRDefault="00587136" w:rsidP="00587136">
      <w:pPr>
        <w:pStyle w:val="Akapitzlist"/>
        <w:widowControl w:val="0"/>
        <w:numPr>
          <w:ilvl w:val="0"/>
          <w:numId w:val="45"/>
        </w:numPr>
        <w:spacing w:before="120" w:after="120" w:line="240" w:lineRule="exact"/>
        <w:ind w:left="709" w:hanging="357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wykonywanie pomiarów – minimum 30 dni, maksymalnie 90 dni w każdym </w:t>
      </w:r>
      <w:r>
        <w:rPr>
          <w:rFonts w:ascii="Verdana" w:hAnsi="Verdana"/>
          <w:bCs/>
          <w:iCs/>
          <w:sz w:val="20"/>
          <w:szCs w:val="20"/>
        </w:rPr>
        <w:br/>
        <w:t xml:space="preserve">z punktów pomiarowych zależnie od terminu wskazanego przez Wykonawcę </w:t>
      </w:r>
      <w:r>
        <w:rPr>
          <w:rFonts w:ascii="Verdana" w:hAnsi="Verdana"/>
          <w:bCs/>
          <w:iCs/>
          <w:sz w:val="20"/>
          <w:szCs w:val="20"/>
        </w:rPr>
        <w:br/>
        <w:t>w Ofercie liczone od terminu uzgodnienia z Zamawiającym dokładnej lokalizacji punktów pomiarowych,</w:t>
      </w:r>
    </w:p>
    <w:p w:rsidR="00587136" w:rsidRDefault="00587136" w:rsidP="00587136">
      <w:pPr>
        <w:pStyle w:val="Akapitzlist"/>
        <w:widowControl w:val="0"/>
        <w:numPr>
          <w:ilvl w:val="0"/>
          <w:numId w:val="45"/>
        </w:numPr>
        <w:spacing w:before="120" w:after="120" w:line="240" w:lineRule="exact"/>
        <w:ind w:left="709" w:hanging="357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opracowanie wyników badań – maksymalnie 30 dni od zakończenia wykonywania wszystkich pomiarów.</w:t>
      </w: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F785E" w:rsidRPr="00EF785E" w:rsidRDefault="00EF785E" w:rsidP="00271DD4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EF785E">
        <w:rPr>
          <w:rFonts w:ascii="Verdana" w:hAnsi="Verdana"/>
          <w:b/>
          <w:sz w:val="20"/>
          <w:szCs w:val="20"/>
        </w:rPr>
        <w:t>Metoda wykonania pomiarów:</w:t>
      </w: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EF785E">
        <w:rPr>
          <w:rFonts w:ascii="Verdana" w:hAnsi="Verdana"/>
          <w:bCs/>
          <w:sz w:val="20"/>
          <w:szCs w:val="20"/>
        </w:rPr>
        <w:t>Wykonawca będzie stosował metody wykonywania pomiarów oraz metody obliczeń zgodne z wymaganiami umowy, przepisów i polskich norm.</w:t>
      </w: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EF785E">
        <w:rPr>
          <w:rFonts w:ascii="Verdana" w:hAnsi="Verdana"/>
          <w:bCs/>
          <w:sz w:val="20"/>
          <w:szCs w:val="20"/>
        </w:rPr>
        <w:t>Pomiary należy wykonać zgodnie z metodyką referencyjną określoną w rozporządzeniu Ministra Środowiska z dnia 13 września 2012 r. w sprawie dokonywania oceny poziomów substancji w powietrzu (Dz. U. z 2012 r., poz. 1032), a ich wyniki odnieść do wartości dopuszczalnych określonych w rozporządzeniu Ministra Środowiska z dnia 24 sierpnia 2012 r. w sprawie poziomów niektórych substancji w powietrzu (Dz. U. z 2012 r., poz. 1031).</w:t>
      </w: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EF785E" w:rsidRPr="00EF785E" w:rsidRDefault="00EF785E" w:rsidP="00271DD4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EF785E">
        <w:rPr>
          <w:rFonts w:ascii="Verdana" w:hAnsi="Verdana"/>
          <w:b/>
          <w:sz w:val="20"/>
          <w:szCs w:val="20"/>
        </w:rPr>
        <w:t xml:space="preserve">Sposób prezentacji wyników: </w:t>
      </w: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Wykonane opracowanie końcowe powinno ponadto zawierać następujące elementy:</w:t>
      </w:r>
    </w:p>
    <w:p w:rsidR="00EF785E" w:rsidRPr="00EF785E" w:rsidRDefault="00EF785E" w:rsidP="00271DD4">
      <w:pPr>
        <w:pStyle w:val="Tekstpodstawowy"/>
        <w:numPr>
          <w:ilvl w:val="0"/>
          <w:numId w:val="4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Założenia ogólne</w:t>
      </w:r>
    </w:p>
    <w:p w:rsidR="00EF785E" w:rsidRPr="00EF785E" w:rsidRDefault="00EF785E" w:rsidP="00271DD4">
      <w:pPr>
        <w:pStyle w:val="Tekstpodstawowy"/>
        <w:numPr>
          <w:ilvl w:val="0"/>
          <w:numId w:val="40"/>
        </w:numPr>
        <w:spacing w:line="276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opis stanu środowiska (powietrza) przed budową drogi,</w:t>
      </w:r>
    </w:p>
    <w:p w:rsidR="00EF785E" w:rsidRPr="00EF785E" w:rsidRDefault="00EF785E" w:rsidP="00271DD4">
      <w:pPr>
        <w:pStyle w:val="Tekstpodstawowy"/>
        <w:numPr>
          <w:ilvl w:val="0"/>
          <w:numId w:val="40"/>
        </w:numPr>
        <w:spacing w:line="276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określenie stopnia poprawności zastosowanych metod pomiarowych</w:t>
      </w:r>
      <w:r w:rsidRPr="00EF785E">
        <w:rPr>
          <w:rFonts w:ascii="Verdana" w:hAnsi="Verdana"/>
          <w:sz w:val="20"/>
          <w:szCs w:val="20"/>
        </w:rPr>
        <w:br/>
        <w:t xml:space="preserve">i prognostycznych, </w:t>
      </w:r>
    </w:p>
    <w:p w:rsidR="00EF785E" w:rsidRPr="00235116" w:rsidRDefault="00EF785E" w:rsidP="00271DD4">
      <w:pPr>
        <w:pStyle w:val="Tekstpodstawowy"/>
        <w:numPr>
          <w:ilvl w:val="0"/>
          <w:numId w:val="40"/>
        </w:numPr>
        <w:spacing w:line="276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założenia i wnioski z przeprowadzonych pomiarów i badań.</w:t>
      </w:r>
    </w:p>
    <w:p w:rsidR="00EF785E" w:rsidRPr="00EF785E" w:rsidRDefault="00EF785E" w:rsidP="00271DD4">
      <w:pPr>
        <w:pStyle w:val="Tekstpodstawowy"/>
        <w:numPr>
          <w:ilvl w:val="0"/>
          <w:numId w:val="4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 xml:space="preserve">Część opisowa i graficzna </w:t>
      </w:r>
    </w:p>
    <w:p w:rsidR="00EF785E" w:rsidRPr="00EF785E" w:rsidRDefault="00EF785E" w:rsidP="00271DD4">
      <w:pPr>
        <w:pStyle w:val="Tekstpodstawowy"/>
        <w:numPr>
          <w:ilvl w:val="0"/>
          <w:numId w:val="40"/>
        </w:numPr>
        <w:spacing w:line="276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charakterystykę obszarów podlegających ocenie pod względem norm zanieczyszczeń powietrza;</w:t>
      </w:r>
    </w:p>
    <w:p w:rsidR="00EF785E" w:rsidRPr="00EF785E" w:rsidRDefault="00EF785E" w:rsidP="00271DD4">
      <w:pPr>
        <w:pStyle w:val="Tekstpodstawowy"/>
        <w:numPr>
          <w:ilvl w:val="0"/>
          <w:numId w:val="40"/>
        </w:numPr>
        <w:spacing w:line="276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lastRenderedPageBreak/>
        <w:t>zidentyfikowanie i scharakteryzowanie źródeł zanieczyszczeń powietrza;</w:t>
      </w:r>
    </w:p>
    <w:p w:rsidR="00EF785E" w:rsidRPr="00EF785E" w:rsidRDefault="00EF785E" w:rsidP="00271DD4">
      <w:pPr>
        <w:pStyle w:val="Tekstpodstawowy"/>
        <w:numPr>
          <w:ilvl w:val="0"/>
          <w:numId w:val="40"/>
        </w:numPr>
        <w:spacing w:line="276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wyniki pomiarów stężenia w/w zanieczyszczeń we wszystkich punktach pomiarowych w formie tabelarycznej i graficznej), wraz z lokalizacją przyrządów pomiarowych (na mapach w dostępnej, czytelnej skali</w:t>
      </w:r>
      <w:r w:rsidR="002A3E75">
        <w:rPr>
          <w:rFonts w:ascii="Verdana" w:hAnsi="Verdana"/>
          <w:sz w:val="20"/>
          <w:szCs w:val="20"/>
        </w:rPr>
        <w:t>)</w:t>
      </w:r>
      <w:r w:rsidRPr="00EF785E">
        <w:rPr>
          <w:rFonts w:ascii="Verdana" w:hAnsi="Verdana"/>
          <w:sz w:val="20"/>
          <w:szCs w:val="20"/>
        </w:rPr>
        <w:t>;</w:t>
      </w:r>
    </w:p>
    <w:p w:rsidR="00EF785E" w:rsidRPr="00EF785E" w:rsidRDefault="00EF785E" w:rsidP="00271DD4">
      <w:pPr>
        <w:pStyle w:val="Tekstpodstawowy"/>
        <w:numPr>
          <w:ilvl w:val="0"/>
          <w:numId w:val="40"/>
        </w:numPr>
        <w:spacing w:line="276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tabelaryczne i graficzne (w postaci wykresu) prze</w:t>
      </w:r>
      <w:r w:rsidR="002A3E75">
        <w:rPr>
          <w:rFonts w:ascii="Verdana" w:hAnsi="Verdana"/>
          <w:sz w:val="20"/>
          <w:szCs w:val="20"/>
        </w:rPr>
        <w:t>dstawienie poziomów stężenia NO</w:t>
      </w:r>
      <w:r w:rsidR="002A3E75">
        <w:rPr>
          <w:rFonts w:ascii="Verdana" w:hAnsi="Verdana"/>
          <w:sz w:val="20"/>
          <w:szCs w:val="20"/>
          <w:vertAlign w:val="subscript"/>
        </w:rPr>
        <w:t>x</w:t>
      </w:r>
      <w:r w:rsidRPr="00EF785E">
        <w:rPr>
          <w:rFonts w:ascii="Verdana" w:hAnsi="Verdana"/>
          <w:sz w:val="20"/>
          <w:szCs w:val="20"/>
        </w:rPr>
        <w:t>, pyłów zawieszonych PM2,5 oraz PM10 w powietrzu;</w:t>
      </w:r>
    </w:p>
    <w:p w:rsidR="00EF785E" w:rsidRPr="00EF785E" w:rsidRDefault="00EF785E" w:rsidP="00271DD4">
      <w:pPr>
        <w:pStyle w:val="Tekstpodstawowy"/>
        <w:numPr>
          <w:ilvl w:val="0"/>
          <w:numId w:val="40"/>
        </w:numPr>
        <w:spacing w:line="276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dokumentację fotograficzną wszystkich punktów pomiarowych;</w:t>
      </w:r>
    </w:p>
    <w:p w:rsidR="00EF785E" w:rsidRPr="00EF785E" w:rsidRDefault="00EF785E" w:rsidP="00271DD4">
      <w:pPr>
        <w:pStyle w:val="Tekstpodstawowy"/>
        <w:numPr>
          <w:ilvl w:val="0"/>
          <w:numId w:val="40"/>
        </w:numPr>
        <w:spacing w:line="276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kopie protokołów pomiarowych w załączeniu do opracowania końcowego.</w:t>
      </w: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F785E" w:rsidRPr="00EF785E" w:rsidRDefault="00EF785E" w:rsidP="002A3E75">
      <w:pPr>
        <w:pStyle w:val="Tekstpodstawowy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 xml:space="preserve">Należy wykonać opracowanie przedstawiające i opisujące wyniki badań i pomiarów. Opracowanie to powinno zawierać ustalenia i wnioski </w:t>
      </w:r>
      <w:r>
        <w:rPr>
          <w:rFonts w:ascii="Verdana" w:hAnsi="Verdana"/>
          <w:sz w:val="20"/>
          <w:szCs w:val="20"/>
        </w:rPr>
        <w:t xml:space="preserve">w formie zwięzłego streszczenia </w:t>
      </w:r>
      <w:r w:rsidR="00F10B3F">
        <w:rPr>
          <w:rFonts w:ascii="Verdana" w:hAnsi="Verdana"/>
          <w:sz w:val="20"/>
          <w:szCs w:val="20"/>
        </w:rPr>
        <w:br/>
      </w:r>
      <w:r w:rsidRPr="00EF785E">
        <w:rPr>
          <w:rFonts w:ascii="Verdana" w:hAnsi="Verdana"/>
          <w:sz w:val="20"/>
          <w:szCs w:val="20"/>
        </w:rPr>
        <w:t>w języku niespecjalistycznym.</w:t>
      </w:r>
    </w:p>
    <w:p w:rsidR="00EF785E" w:rsidRPr="00EF785E" w:rsidRDefault="00EF785E" w:rsidP="002A3E7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 xml:space="preserve">Do kompletu dokumentacji papierowej w ilości 2 egzemplarzy zostaną dołączone 4 egz. płyt CD lub DVD z zapisem elektronicznym części opisowej i obliczeniowej z wyszczególnieniem – </w:t>
      </w:r>
      <w:r>
        <w:rPr>
          <w:rFonts w:ascii="Verdana" w:hAnsi="Verdana"/>
          <w:sz w:val="20"/>
          <w:szCs w:val="20"/>
        </w:rPr>
        <w:br/>
      </w:r>
      <w:r w:rsidRPr="00EF785E">
        <w:rPr>
          <w:rFonts w:ascii="Verdana" w:hAnsi="Verdana"/>
          <w:sz w:val="20"/>
          <w:szCs w:val="20"/>
        </w:rPr>
        <w:t xml:space="preserve">w postaci papierowej – zawartości płyty. </w:t>
      </w:r>
    </w:p>
    <w:p w:rsidR="00EF785E" w:rsidRPr="00EF785E" w:rsidRDefault="00EF785E" w:rsidP="002A3E7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Wersja elektroniczna (4 egzemplarze) zostanie przekazana w formie:</w:t>
      </w:r>
    </w:p>
    <w:p w:rsidR="00EF785E" w:rsidRPr="00EF785E" w:rsidRDefault="00EF785E" w:rsidP="002A3E7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- 2 egzemplarze w wersji edytowalnej: opis należy sporządzić za pomocą edytora tekstów</w:t>
      </w:r>
      <w:r w:rsidRPr="00EF785E">
        <w:rPr>
          <w:rFonts w:ascii="Verdana" w:hAnsi="Verdana"/>
          <w:sz w:val="20"/>
          <w:szCs w:val="20"/>
        </w:rPr>
        <w:br/>
        <w:t>w formacie DOC, podstawowe obliczenia i zestawienia powinny być sporządzone za pomocą arkusza kalkulacyjnego w formacie XLS, ewentualnie część rysunkowa powinna</w:t>
      </w:r>
      <w:r w:rsidRPr="00EF785E">
        <w:rPr>
          <w:rFonts w:ascii="Verdana" w:hAnsi="Verdana"/>
          <w:sz w:val="20"/>
          <w:szCs w:val="20"/>
        </w:rPr>
        <w:br/>
        <w:t>być w formacie DWG/DGN;</w:t>
      </w:r>
    </w:p>
    <w:p w:rsidR="00EF785E" w:rsidRPr="00EF785E" w:rsidRDefault="00EF785E" w:rsidP="002A3E7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- 2 egzemplarze w wersji plików o niezmiennym formacie: całość opracowania powinna zostać przekonwertowana i zapisana w postaci plików o niezmiennym formacie, np.: zalecane PDF programu Acrobat Reader lub jako dopuszczalne JPG (dla opisów) i DWG (dla rysunków); jednocześnie na każdej z płyt należy umieścić programy umożliwiające przeglądanie</w:t>
      </w:r>
      <w:r w:rsidRPr="00EF785E">
        <w:rPr>
          <w:rFonts w:ascii="Verdana" w:hAnsi="Verdana"/>
          <w:sz w:val="20"/>
          <w:szCs w:val="20"/>
        </w:rPr>
        <w:br/>
        <w:t xml:space="preserve">i drukowanie wyżej wymienionych formatów. </w:t>
      </w:r>
    </w:p>
    <w:p w:rsidR="00EF785E" w:rsidRPr="00EF785E" w:rsidRDefault="00EF785E" w:rsidP="003E5DC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Dokumentacje ostateczne należy przekazać w formie papierowej i elektronicznej nieedytowalnej i edytowalnej wraz z oświadczeniem o zgodności wersji papierowej</w:t>
      </w:r>
      <w:r>
        <w:rPr>
          <w:rFonts w:ascii="Verdana" w:hAnsi="Verdana"/>
          <w:sz w:val="20"/>
          <w:szCs w:val="20"/>
        </w:rPr>
        <w:t xml:space="preserve"> </w:t>
      </w:r>
      <w:r w:rsidRPr="00EF785E">
        <w:rPr>
          <w:rFonts w:ascii="Verdana" w:hAnsi="Verdana"/>
          <w:sz w:val="20"/>
          <w:szCs w:val="20"/>
        </w:rPr>
        <w:t>i elektronicznej, w ilości egzemplarzy wskazanej powyżej.</w:t>
      </w: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F785E" w:rsidRPr="00EF785E" w:rsidRDefault="00EF785E" w:rsidP="00271DD4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EF785E">
        <w:rPr>
          <w:rFonts w:ascii="Verdana" w:hAnsi="Verdana"/>
          <w:b/>
          <w:sz w:val="20"/>
          <w:szCs w:val="20"/>
        </w:rPr>
        <w:t>Inne informacje dotyczące zamówienia:</w:t>
      </w:r>
    </w:p>
    <w:p w:rsidR="00EF785E" w:rsidRPr="00EF785E" w:rsidRDefault="00EF785E" w:rsidP="00EF785E">
      <w:pPr>
        <w:pStyle w:val="Tekstpodstawowy"/>
        <w:spacing w:line="276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 xml:space="preserve">1. Wykonawca </w:t>
      </w:r>
      <w:r w:rsidR="006125D1">
        <w:rPr>
          <w:rFonts w:ascii="Verdana" w:hAnsi="Verdana"/>
          <w:sz w:val="20"/>
          <w:szCs w:val="20"/>
        </w:rPr>
        <w:t xml:space="preserve">zorganizuje i </w:t>
      </w:r>
      <w:r w:rsidRPr="00EF785E">
        <w:rPr>
          <w:rFonts w:ascii="Verdana" w:hAnsi="Verdana"/>
          <w:sz w:val="20"/>
          <w:szCs w:val="20"/>
        </w:rPr>
        <w:t>zabezpieczy punkty pomiarowe (</w:t>
      </w:r>
      <w:r w:rsidR="006125D1">
        <w:rPr>
          <w:rFonts w:ascii="Verdana" w:hAnsi="Verdana"/>
          <w:sz w:val="20"/>
          <w:szCs w:val="20"/>
        </w:rPr>
        <w:t>zaplecze) we własnym zakresie.</w:t>
      </w:r>
      <w:r w:rsidRPr="00EF785E">
        <w:rPr>
          <w:rFonts w:ascii="Verdana" w:hAnsi="Verdana"/>
          <w:sz w:val="20"/>
          <w:szCs w:val="20"/>
        </w:rPr>
        <w:t xml:space="preserve"> </w:t>
      </w:r>
      <w:r w:rsidR="006125D1" w:rsidRPr="00EF785E">
        <w:rPr>
          <w:rFonts w:ascii="Verdana" w:hAnsi="Verdana"/>
          <w:sz w:val="20"/>
          <w:szCs w:val="20"/>
        </w:rPr>
        <w:t>K</w:t>
      </w:r>
      <w:r w:rsidRPr="00EF785E">
        <w:rPr>
          <w:rFonts w:ascii="Verdana" w:hAnsi="Verdana"/>
          <w:sz w:val="20"/>
          <w:szCs w:val="20"/>
        </w:rPr>
        <w:t>oszty wykonania</w:t>
      </w:r>
      <w:r w:rsidR="006125D1">
        <w:rPr>
          <w:rFonts w:ascii="Verdana" w:hAnsi="Verdana"/>
          <w:sz w:val="20"/>
          <w:szCs w:val="20"/>
        </w:rPr>
        <w:t>, utrzymania</w:t>
      </w:r>
      <w:r w:rsidRPr="00EF785E">
        <w:rPr>
          <w:rFonts w:ascii="Verdana" w:hAnsi="Verdana"/>
          <w:sz w:val="20"/>
          <w:szCs w:val="20"/>
        </w:rPr>
        <w:t xml:space="preserve"> punktów pomiarowych i wynajęcia terenu pod ww. punkty nal</w:t>
      </w:r>
      <w:r w:rsidR="0000686E">
        <w:rPr>
          <w:rFonts w:ascii="Verdana" w:hAnsi="Verdana"/>
          <w:sz w:val="20"/>
          <w:szCs w:val="20"/>
        </w:rPr>
        <w:t>eży u</w:t>
      </w:r>
      <w:r w:rsidR="00EC18FE">
        <w:rPr>
          <w:rFonts w:ascii="Verdana" w:hAnsi="Verdana"/>
          <w:sz w:val="20"/>
          <w:szCs w:val="20"/>
        </w:rPr>
        <w:t xml:space="preserve">względnić w </w:t>
      </w:r>
      <w:r w:rsidR="00E902A3">
        <w:rPr>
          <w:rFonts w:ascii="Verdana" w:hAnsi="Verdana"/>
          <w:sz w:val="20"/>
          <w:szCs w:val="20"/>
        </w:rPr>
        <w:t>cenie Oferty</w:t>
      </w:r>
      <w:r w:rsidR="0000686E">
        <w:rPr>
          <w:rFonts w:ascii="Verdana" w:hAnsi="Verdana"/>
          <w:sz w:val="20"/>
          <w:szCs w:val="20"/>
        </w:rPr>
        <w:t>.</w:t>
      </w: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2. GDDKiA nie ma w posiadaniu żadnej infrastruktury elektroenergetycznej na terenie,</w:t>
      </w:r>
      <w:r w:rsidRPr="00EF785E">
        <w:rPr>
          <w:rFonts w:ascii="Verdana" w:hAnsi="Verdana"/>
          <w:sz w:val="20"/>
          <w:szCs w:val="20"/>
        </w:rPr>
        <w:br/>
        <w:t>na którym mają zostać przeprowadzone pomiary.</w:t>
      </w: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 xml:space="preserve">3. Dokumenty, wymagane przez Zamawiającego: </w:t>
      </w: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- kopia świadectw wzorcowania stos</w:t>
      </w:r>
      <w:r w:rsidR="00235116">
        <w:rPr>
          <w:rFonts w:ascii="Verdana" w:hAnsi="Verdana"/>
          <w:sz w:val="20"/>
          <w:szCs w:val="20"/>
        </w:rPr>
        <w:t>owanych przyrządów pomiarow</w:t>
      </w:r>
      <w:r w:rsidR="00EC18FE">
        <w:rPr>
          <w:rFonts w:ascii="Verdana" w:hAnsi="Verdana"/>
          <w:sz w:val="20"/>
          <w:szCs w:val="20"/>
        </w:rPr>
        <w:t>ych (przed wykonaniem pomiarów).</w:t>
      </w: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F785E" w:rsidRPr="00EF785E" w:rsidRDefault="00EF785E" w:rsidP="00271DD4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EF785E">
        <w:rPr>
          <w:rFonts w:ascii="Verdana" w:hAnsi="Verdana"/>
          <w:b/>
          <w:sz w:val="20"/>
          <w:szCs w:val="20"/>
        </w:rPr>
        <w:t>Wymagania, o których mowa w art. 29 ust. 3A Ustawy Prawo zamówień publicznych</w:t>
      </w: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Wykonawca  jest zobowiązany do zatrudnienia na podstawie umowy pracę w okresie realizacji przedmiotu umowy osób wykonujących następujące czynności:</w:t>
      </w:r>
    </w:p>
    <w:p w:rsidR="00EF785E" w:rsidRPr="00EF785E" w:rsidRDefault="00EF785E" w:rsidP="00EF785E">
      <w:pPr>
        <w:pStyle w:val="Tekstpodstawowy"/>
        <w:spacing w:line="276" w:lineRule="auto"/>
        <w:ind w:firstLine="284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1)</w:t>
      </w:r>
      <w:r w:rsidRPr="00EF785E">
        <w:rPr>
          <w:rFonts w:ascii="Verdana" w:hAnsi="Verdana"/>
          <w:sz w:val="20"/>
          <w:szCs w:val="20"/>
        </w:rPr>
        <w:tab/>
        <w:t>Wykonywanie pomiarów i opracowanie wyników pomiarów.</w:t>
      </w: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F785E" w:rsidRPr="00EF785E" w:rsidRDefault="00EF785E" w:rsidP="00271DD4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EF785E">
        <w:rPr>
          <w:rFonts w:ascii="Verdana" w:hAnsi="Verdana"/>
          <w:b/>
          <w:sz w:val="20"/>
          <w:szCs w:val="20"/>
        </w:rPr>
        <w:t xml:space="preserve">Rozliczenie </w:t>
      </w: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 w:rsidRPr="00EF785E">
        <w:rPr>
          <w:rFonts w:ascii="Verdana" w:hAnsi="Verdana"/>
          <w:sz w:val="20"/>
          <w:szCs w:val="20"/>
        </w:rPr>
        <w:t>Wynagrodzenie wykonawcy będzie rozliczone po zakończeniu realizacji przedmiotu umowy</w:t>
      </w:r>
      <w:r w:rsidRPr="00EF785E">
        <w:rPr>
          <w:rFonts w:ascii="Verdana" w:hAnsi="Verdana"/>
          <w:sz w:val="20"/>
          <w:szCs w:val="20"/>
        </w:rPr>
        <w:br/>
        <w:t xml:space="preserve">na podstawie prawidłowo wystawionej faktury VAT. Podstawą wystawienia faktury VAT będzie przekazane Zamawiającemu opracowanie z zestawieniem wyników sporządzone przez </w:t>
      </w:r>
      <w:r w:rsidRPr="00EF785E">
        <w:rPr>
          <w:rFonts w:ascii="Verdana" w:hAnsi="Verdana"/>
          <w:sz w:val="20"/>
          <w:szCs w:val="20"/>
        </w:rPr>
        <w:lastRenderedPageBreak/>
        <w:t>Wykonawcę i zaakceptowane przez Zamawiającego. Zamawiający zweryfikuje opracowanie</w:t>
      </w:r>
      <w:r w:rsidRPr="00EF785E">
        <w:rPr>
          <w:rFonts w:ascii="Verdana" w:hAnsi="Verdana"/>
          <w:sz w:val="20"/>
          <w:szCs w:val="20"/>
        </w:rPr>
        <w:br/>
        <w:t xml:space="preserve">w terminie 10 dni roboczych od daty otrzymania opracowania. </w:t>
      </w:r>
    </w:p>
    <w:p w:rsidR="00F04790" w:rsidRPr="00EF785E" w:rsidRDefault="00F04790" w:rsidP="00EF785E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F785E" w:rsidRPr="00EF785E" w:rsidRDefault="00EF785E" w:rsidP="00271DD4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EF785E">
        <w:rPr>
          <w:rFonts w:ascii="Verdana" w:hAnsi="Verdana"/>
          <w:b/>
          <w:bCs/>
          <w:sz w:val="20"/>
          <w:szCs w:val="20"/>
        </w:rPr>
        <w:t>Podstawy prawne</w:t>
      </w:r>
    </w:p>
    <w:p w:rsidR="00EF785E" w:rsidRPr="00EF785E" w:rsidRDefault="00EF785E" w:rsidP="00EF785E">
      <w:pPr>
        <w:pStyle w:val="Podtytu"/>
        <w:spacing w:line="276" w:lineRule="auto"/>
        <w:jc w:val="both"/>
        <w:rPr>
          <w:rFonts w:ascii="Verdana" w:hAnsi="Verdana"/>
          <w:b/>
          <w:bCs/>
          <w:i w:val="0"/>
          <w:sz w:val="20"/>
          <w:szCs w:val="20"/>
        </w:rPr>
      </w:pPr>
      <w:r w:rsidRPr="00EF785E">
        <w:rPr>
          <w:rFonts w:ascii="Verdana" w:hAnsi="Verdana"/>
          <w:bCs/>
          <w:i w:val="0"/>
          <w:sz w:val="20"/>
          <w:szCs w:val="20"/>
        </w:rPr>
        <w:t>Pomiary należy wykonać zgodnie z obowiązującymi przepisami, a w szczególności</w:t>
      </w:r>
      <w:r w:rsidRPr="00EF785E">
        <w:rPr>
          <w:rFonts w:ascii="Verdana" w:hAnsi="Verdana"/>
          <w:b/>
          <w:bCs/>
          <w:i w:val="0"/>
          <w:sz w:val="20"/>
          <w:szCs w:val="20"/>
        </w:rPr>
        <w:t xml:space="preserve"> </w:t>
      </w:r>
      <w:r w:rsidRPr="00EF785E">
        <w:rPr>
          <w:rFonts w:ascii="Verdana" w:hAnsi="Verdana"/>
          <w:b/>
          <w:bCs/>
          <w:i w:val="0"/>
          <w:sz w:val="20"/>
          <w:szCs w:val="20"/>
        </w:rPr>
        <w:br/>
      </w:r>
      <w:r w:rsidRPr="00EF785E">
        <w:rPr>
          <w:rFonts w:ascii="Verdana" w:hAnsi="Verdana"/>
          <w:bCs/>
          <w:i w:val="0"/>
          <w:sz w:val="20"/>
          <w:szCs w:val="20"/>
        </w:rPr>
        <w:t>z uwzględnieniem</w:t>
      </w:r>
      <w:r w:rsidR="00AC27AD">
        <w:rPr>
          <w:rFonts w:ascii="Verdana" w:hAnsi="Verdana"/>
          <w:bCs/>
          <w:i w:val="0"/>
          <w:sz w:val="20"/>
          <w:szCs w:val="20"/>
        </w:rPr>
        <w:t xml:space="preserve"> </w:t>
      </w:r>
      <w:r w:rsidR="00AC27AD">
        <w:rPr>
          <w:rStyle w:val="Odwoanieprzypisudolnego"/>
          <w:rFonts w:ascii="Verdana" w:hAnsi="Verdana"/>
          <w:bCs/>
          <w:i w:val="0"/>
          <w:sz w:val="20"/>
          <w:szCs w:val="20"/>
        </w:rPr>
        <w:footnoteReference w:id="2"/>
      </w:r>
      <w:r w:rsidRPr="00EF785E">
        <w:rPr>
          <w:rFonts w:ascii="Verdana" w:hAnsi="Verdana"/>
          <w:bCs/>
          <w:i w:val="0"/>
          <w:sz w:val="20"/>
          <w:szCs w:val="20"/>
        </w:rPr>
        <w:t>:</w:t>
      </w:r>
    </w:p>
    <w:p w:rsidR="00EF785E" w:rsidRPr="00EF785E" w:rsidRDefault="00EF785E" w:rsidP="00271DD4">
      <w:pPr>
        <w:pStyle w:val="Podtytu"/>
        <w:keepNext w:val="0"/>
        <w:numPr>
          <w:ilvl w:val="0"/>
          <w:numId w:val="39"/>
        </w:numPr>
        <w:suppressAutoHyphens w:val="0"/>
        <w:spacing w:before="0" w:after="0" w:line="276" w:lineRule="auto"/>
        <w:ind w:left="709" w:hanging="425"/>
        <w:jc w:val="both"/>
        <w:rPr>
          <w:rFonts w:ascii="Verdana" w:hAnsi="Verdana"/>
          <w:b/>
          <w:bCs/>
          <w:i w:val="0"/>
          <w:sz w:val="20"/>
          <w:szCs w:val="20"/>
        </w:rPr>
      </w:pPr>
      <w:r w:rsidRPr="00EF785E">
        <w:rPr>
          <w:rFonts w:ascii="Verdana" w:hAnsi="Verdana"/>
          <w:bCs/>
          <w:i w:val="0"/>
          <w:sz w:val="20"/>
          <w:szCs w:val="20"/>
        </w:rPr>
        <w:t>Rozporządzenie Ministra Środowiska z dnia 13 września 2012 r. w sprawie dokonywania oceny poziomów substancji w powietrzu (Dz. U. z 2012 r., poz. 1032);</w:t>
      </w:r>
    </w:p>
    <w:p w:rsidR="00EF785E" w:rsidRPr="00EF785E" w:rsidRDefault="00EF785E" w:rsidP="00271DD4">
      <w:pPr>
        <w:pStyle w:val="Podtytu"/>
        <w:keepNext w:val="0"/>
        <w:numPr>
          <w:ilvl w:val="0"/>
          <w:numId w:val="39"/>
        </w:numPr>
        <w:suppressAutoHyphens w:val="0"/>
        <w:spacing w:before="0" w:after="0" w:line="276" w:lineRule="auto"/>
        <w:ind w:left="709" w:hanging="425"/>
        <w:jc w:val="both"/>
        <w:rPr>
          <w:rFonts w:ascii="Verdana" w:hAnsi="Verdana"/>
          <w:b/>
          <w:bCs/>
          <w:i w:val="0"/>
          <w:sz w:val="20"/>
          <w:szCs w:val="20"/>
        </w:rPr>
      </w:pPr>
      <w:r w:rsidRPr="00EF785E">
        <w:rPr>
          <w:rFonts w:ascii="Verdana" w:hAnsi="Verdana"/>
          <w:bCs/>
          <w:i w:val="0"/>
          <w:sz w:val="20"/>
          <w:szCs w:val="20"/>
        </w:rPr>
        <w:t>Rozporządzenie Ministra Środowiska z dnia 24 sierpnia 2012 r. w sprawie poziomów niektórych substancji w powietrzu (Dz. U. z 2012 r., poz. 1031).</w:t>
      </w:r>
    </w:p>
    <w:p w:rsidR="00EF785E" w:rsidRPr="00EF785E" w:rsidRDefault="00EF785E" w:rsidP="00271DD4">
      <w:pPr>
        <w:pStyle w:val="Akapitzlist"/>
        <w:numPr>
          <w:ilvl w:val="0"/>
          <w:numId w:val="39"/>
        </w:numPr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EF785E">
        <w:rPr>
          <w:rFonts w:ascii="Verdana" w:hAnsi="Verdana"/>
          <w:bCs/>
          <w:sz w:val="20"/>
          <w:szCs w:val="20"/>
        </w:rPr>
        <w:t>Ustawy z dnia 27 kwietnia 2001 r. Prawo ochrony środowiska (Dz.U.06.129.902)</w:t>
      </w:r>
      <w:r w:rsidRPr="00EF785E">
        <w:rPr>
          <w:rFonts w:ascii="Verdana" w:hAnsi="Verdana"/>
          <w:bCs/>
          <w:sz w:val="20"/>
          <w:szCs w:val="20"/>
        </w:rPr>
        <w:br/>
        <w:t>oraz Ustawy z dnia 8 listopada 2013 r. o zmianie ustawy – Prawo ochrony środowiska.</w:t>
      </w:r>
    </w:p>
    <w:p w:rsidR="00EF785E" w:rsidRPr="00EF785E" w:rsidRDefault="00EF785E" w:rsidP="00EF785E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96FF3" w:rsidRDefault="00C96FF3" w:rsidP="00C96FF3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96FF3">
        <w:rPr>
          <w:rFonts w:ascii="Verdana" w:hAnsi="Verdana"/>
          <w:b/>
          <w:sz w:val="20"/>
          <w:szCs w:val="20"/>
        </w:rPr>
        <w:t xml:space="preserve">Załączniki: </w:t>
      </w:r>
    </w:p>
    <w:p w:rsidR="00EF785E" w:rsidRDefault="00C96FF3" w:rsidP="00C96FF3">
      <w:pPr>
        <w:pStyle w:val="Podtytu"/>
        <w:keepNext w:val="0"/>
        <w:numPr>
          <w:ilvl w:val="0"/>
          <w:numId w:val="44"/>
        </w:numPr>
        <w:suppressAutoHyphens w:val="0"/>
        <w:spacing w:before="0" w:after="0" w:line="276" w:lineRule="auto"/>
        <w:jc w:val="both"/>
        <w:rPr>
          <w:rFonts w:ascii="Verdana" w:hAnsi="Verdana"/>
          <w:bCs/>
          <w:i w:val="0"/>
          <w:sz w:val="20"/>
          <w:szCs w:val="20"/>
        </w:rPr>
      </w:pPr>
      <w:r w:rsidRPr="00C96FF3">
        <w:rPr>
          <w:rFonts w:ascii="Verdana" w:hAnsi="Verdana"/>
          <w:bCs/>
          <w:i w:val="0"/>
          <w:sz w:val="20"/>
          <w:szCs w:val="20"/>
        </w:rPr>
        <w:t xml:space="preserve">Plan orientacyjny </w:t>
      </w:r>
    </w:p>
    <w:p w:rsidR="000F76A5" w:rsidRPr="000F76A5" w:rsidRDefault="000F76A5" w:rsidP="000F76A5">
      <w:pPr>
        <w:pStyle w:val="Tekstpodstawowy"/>
        <w:rPr>
          <w:lang w:eastAsia="ar-SA"/>
        </w:rPr>
      </w:pPr>
    </w:p>
    <w:p w:rsidR="00EF785E" w:rsidRPr="00EF785E" w:rsidRDefault="00EF785E" w:rsidP="00EF785E">
      <w:pPr>
        <w:pStyle w:val="Tekstpodstawowy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Pr="00EF785E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AB26DD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AB26DD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AB26DD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AB26DD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AB26DD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AB26DD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AB26DD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AB26DD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235116" w:rsidRDefault="00235116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235116" w:rsidRDefault="00235116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235116" w:rsidRDefault="00235116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235116" w:rsidRDefault="00235116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235116" w:rsidRDefault="00235116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235116" w:rsidRDefault="00235116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235116" w:rsidRDefault="00235116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AB26DD" w:rsidRDefault="00AB26DD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911CA2" w:rsidRPr="003461A9" w:rsidRDefault="00911CA2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  <w:r>
        <w:rPr>
          <w:rFonts w:ascii="Verdana" w:hAnsi="Verdana" w:cs="Arial"/>
          <w:b/>
          <w:color w:val="000000"/>
          <w:sz w:val="28"/>
          <w:szCs w:val="28"/>
          <w:lang w:eastAsia="ar-SA"/>
        </w:rPr>
        <w:t>TOM IV</w:t>
      </w:r>
    </w:p>
    <w:p w:rsidR="00911CA2" w:rsidRPr="003461A9" w:rsidRDefault="00911CA2" w:rsidP="00911CA2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8"/>
          <w:szCs w:val="28"/>
          <w:lang w:eastAsia="ar-SA"/>
        </w:rPr>
      </w:pPr>
    </w:p>
    <w:p w:rsidR="00911CA2" w:rsidRDefault="00AB26DD" w:rsidP="00AB26DD">
      <w:pPr>
        <w:jc w:val="center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Arial"/>
          <w:b/>
          <w:color w:val="000000"/>
          <w:sz w:val="28"/>
          <w:szCs w:val="28"/>
          <w:lang w:eastAsia="ar-SA"/>
        </w:rPr>
        <w:t>FORMULARZ CENOWY</w:t>
      </w: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911CA2" w:rsidRDefault="00911CA2" w:rsidP="00976BE9">
      <w:pPr>
        <w:rPr>
          <w:rFonts w:ascii="Verdana" w:hAnsi="Verdana" w:cs="Verdana"/>
          <w:bCs/>
          <w:sz w:val="20"/>
          <w:szCs w:val="20"/>
        </w:rPr>
      </w:pPr>
    </w:p>
    <w:p w:rsidR="00AC27AD" w:rsidRDefault="00AC27AD" w:rsidP="00976BE9">
      <w:pPr>
        <w:rPr>
          <w:rFonts w:ascii="Verdana" w:hAnsi="Verdana" w:cs="Verdana"/>
          <w:bCs/>
          <w:sz w:val="20"/>
          <w:szCs w:val="20"/>
        </w:rPr>
      </w:pPr>
    </w:p>
    <w:p w:rsidR="00AC27AD" w:rsidRDefault="00AC27AD" w:rsidP="00976BE9">
      <w:pPr>
        <w:rPr>
          <w:rFonts w:ascii="Verdana" w:hAnsi="Verdana" w:cs="Verdana"/>
          <w:bCs/>
          <w:sz w:val="20"/>
          <w:szCs w:val="20"/>
        </w:rPr>
      </w:pPr>
    </w:p>
    <w:p w:rsidR="00AC27AD" w:rsidRDefault="00AC27AD" w:rsidP="00976BE9">
      <w:pPr>
        <w:rPr>
          <w:rFonts w:ascii="Verdana" w:hAnsi="Verdana" w:cs="Verdana"/>
          <w:bCs/>
          <w:sz w:val="20"/>
          <w:szCs w:val="20"/>
        </w:rPr>
      </w:pPr>
    </w:p>
    <w:p w:rsidR="00235116" w:rsidRDefault="00235116" w:rsidP="00976BE9">
      <w:pPr>
        <w:rPr>
          <w:rFonts w:ascii="Verdana" w:hAnsi="Verdana" w:cs="Verdana"/>
          <w:bCs/>
          <w:sz w:val="20"/>
          <w:szCs w:val="20"/>
        </w:rPr>
      </w:pPr>
    </w:p>
    <w:p w:rsidR="00235116" w:rsidRDefault="00235116" w:rsidP="00976BE9">
      <w:pPr>
        <w:rPr>
          <w:rFonts w:ascii="Verdana" w:hAnsi="Verdana" w:cs="Verdana"/>
          <w:bCs/>
          <w:sz w:val="20"/>
          <w:szCs w:val="20"/>
        </w:rPr>
      </w:pPr>
    </w:p>
    <w:p w:rsidR="00235116" w:rsidRDefault="00235116" w:rsidP="00976BE9">
      <w:pPr>
        <w:rPr>
          <w:rFonts w:ascii="Verdana" w:hAnsi="Verdana" w:cs="Verdana"/>
          <w:bCs/>
          <w:sz w:val="20"/>
          <w:szCs w:val="20"/>
        </w:rPr>
      </w:pPr>
    </w:p>
    <w:p w:rsidR="00235116" w:rsidRDefault="00235116" w:rsidP="00976BE9">
      <w:pPr>
        <w:rPr>
          <w:rFonts w:ascii="Verdana" w:hAnsi="Verdana" w:cs="Verdana"/>
          <w:bCs/>
          <w:sz w:val="20"/>
          <w:szCs w:val="20"/>
        </w:rPr>
      </w:pPr>
    </w:p>
    <w:p w:rsidR="00235116" w:rsidRDefault="00235116" w:rsidP="00976BE9">
      <w:pPr>
        <w:rPr>
          <w:rFonts w:ascii="Verdana" w:hAnsi="Verdana" w:cs="Verdana"/>
          <w:bCs/>
          <w:sz w:val="20"/>
          <w:szCs w:val="20"/>
        </w:rPr>
      </w:pPr>
    </w:p>
    <w:p w:rsidR="00235116" w:rsidRDefault="00235116" w:rsidP="00976BE9">
      <w:pPr>
        <w:rPr>
          <w:rFonts w:ascii="Verdana" w:hAnsi="Verdana" w:cs="Verdana"/>
          <w:bCs/>
          <w:sz w:val="20"/>
          <w:szCs w:val="20"/>
        </w:rPr>
      </w:pPr>
    </w:p>
    <w:p w:rsidR="00235116" w:rsidRPr="00B70A47" w:rsidRDefault="00235116" w:rsidP="00976BE9">
      <w:pPr>
        <w:rPr>
          <w:rFonts w:ascii="Verdana" w:hAnsi="Verdana" w:cs="Verdana"/>
          <w:bCs/>
          <w:sz w:val="20"/>
          <w:szCs w:val="20"/>
        </w:rPr>
      </w:pPr>
    </w:p>
    <w:p w:rsidR="00976BE9" w:rsidRDefault="00976BE9" w:rsidP="00976BE9">
      <w:pPr>
        <w:ind w:left="5382" w:right="-83" w:firstLine="282"/>
        <w:jc w:val="right"/>
        <w:rPr>
          <w:rFonts w:ascii="Verdana" w:hAnsi="Verdana"/>
          <w:b/>
          <w:sz w:val="20"/>
          <w:szCs w:val="20"/>
        </w:rPr>
      </w:pPr>
    </w:p>
    <w:p w:rsidR="003E013E" w:rsidRDefault="003E013E" w:rsidP="00976BE9">
      <w:pPr>
        <w:ind w:left="5382" w:right="-83" w:firstLine="282"/>
        <w:jc w:val="right"/>
        <w:rPr>
          <w:rFonts w:ascii="Verdana" w:hAnsi="Verdana"/>
          <w:b/>
          <w:sz w:val="20"/>
          <w:szCs w:val="20"/>
        </w:rPr>
      </w:pPr>
    </w:p>
    <w:p w:rsidR="003E013E" w:rsidRPr="005E68CF" w:rsidRDefault="003E013E" w:rsidP="00976BE9">
      <w:pPr>
        <w:ind w:left="5382" w:right="-83" w:firstLine="282"/>
        <w:jc w:val="right"/>
        <w:rPr>
          <w:rFonts w:ascii="Verdana" w:hAnsi="Verdana"/>
          <w:b/>
          <w:sz w:val="20"/>
          <w:szCs w:val="20"/>
        </w:rPr>
      </w:pPr>
    </w:p>
    <w:tbl>
      <w:tblPr>
        <w:tblW w:w="10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931"/>
      </w:tblGrid>
      <w:tr w:rsidR="00976BE9" w:rsidRPr="005E68CF" w:rsidTr="00976BE9">
        <w:tc>
          <w:tcPr>
            <w:tcW w:w="4111" w:type="dxa"/>
          </w:tcPr>
          <w:p w:rsidR="00976BE9" w:rsidRPr="005E68CF" w:rsidRDefault="00976BE9" w:rsidP="00976BE9">
            <w:pPr>
              <w:ind w:left="-70" w:right="-8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76BE9" w:rsidRPr="005E68CF" w:rsidRDefault="00976BE9" w:rsidP="00976BE9">
            <w:pPr>
              <w:ind w:left="-70" w:right="-8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76BE9" w:rsidRPr="005E68CF" w:rsidRDefault="00976BE9" w:rsidP="00976BE9">
            <w:pPr>
              <w:ind w:left="-70" w:right="-8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76BE9" w:rsidRPr="005E68CF" w:rsidRDefault="00976BE9" w:rsidP="00976BE9">
            <w:pPr>
              <w:ind w:left="-70" w:right="-8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76BE9" w:rsidRPr="005E68CF" w:rsidRDefault="00976BE9" w:rsidP="00976BE9">
            <w:pPr>
              <w:ind w:left="-70" w:right="-8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76BE9" w:rsidRPr="005E68CF" w:rsidRDefault="00976BE9" w:rsidP="00976BE9">
            <w:pPr>
              <w:ind w:left="-70" w:right="-8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76BE9" w:rsidRPr="005E68CF" w:rsidRDefault="00976BE9" w:rsidP="00976BE9">
            <w:pPr>
              <w:ind w:left="-70" w:right="-83"/>
              <w:jc w:val="center"/>
              <w:rPr>
                <w:rFonts w:ascii="Verdana" w:hAnsi="Verdana"/>
                <w:sz w:val="20"/>
                <w:szCs w:val="20"/>
              </w:rPr>
            </w:pPr>
            <w:r w:rsidRPr="005E68CF">
              <w:rPr>
                <w:rFonts w:ascii="Verdana" w:hAnsi="Verdana"/>
                <w:sz w:val="20"/>
                <w:szCs w:val="20"/>
              </w:rPr>
              <w:t>(pieczęć Wykonawcy)</w:t>
            </w:r>
          </w:p>
        </w:tc>
        <w:tc>
          <w:tcPr>
            <w:tcW w:w="5931" w:type="dxa"/>
          </w:tcPr>
          <w:p w:rsidR="00976BE9" w:rsidRPr="005E68CF" w:rsidRDefault="00976BE9" w:rsidP="00976BE9">
            <w:pPr>
              <w:ind w:right="-83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:rsidR="00976BE9" w:rsidRPr="005E68CF" w:rsidRDefault="00976BE9" w:rsidP="00976BE9">
            <w:pPr>
              <w:ind w:right="-83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:rsidR="00976BE9" w:rsidRPr="005E68CF" w:rsidRDefault="00976BE9" w:rsidP="00976BE9">
            <w:pPr>
              <w:ind w:right="-83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:rsidR="00976BE9" w:rsidRPr="005E68CF" w:rsidRDefault="00AB26DD" w:rsidP="00976BE9">
            <w:pPr>
              <w:ind w:right="-8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FORMULARZ CENOWY</w:t>
            </w:r>
          </w:p>
          <w:p w:rsidR="00976BE9" w:rsidRPr="005E68CF" w:rsidRDefault="00976BE9" w:rsidP="00976BE9">
            <w:pPr>
              <w:ind w:right="-8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</w:tbl>
    <w:p w:rsidR="00976BE9" w:rsidRPr="005E68CF" w:rsidRDefault="00976BE9" w:rsidP="00976BE9">
      <w:pPr>
        <w:ind w:left="567" w:right="-83" w:hanging="567"/>
        <w:jc w:val="center"/>
        <w:rPr>
          <w:rFonts w:ascii="Verdana" w:hAnsi="Verdana"/>
          <w:b/>
          <w:sz w:val="20"/>
          <w:szCs w:val="20"/>
        </w:rPr>
      </w:pPr>
    </w:p>
    <w:p w:rsidR="00976BE9" w:rsidRPr="00453DE5" w:rsidRDefault="00976BE9" w:rsidP="00976BE9">
      <w:pPr>
        <w:tabs>
          <w:tab w:val="left" w:leader="dot" w:pos="9072"/>
        </w:tabs>
        <w:jc w:val="both"/>
        <w:rPr>
          <w:rFonts w:ascii="Verdana" w:hAnsi="Verdana" w:cs="Arial"/>
          <w:w w:val="90"/>
          <w:sz w:val="20"/>
          <w:szCs w:val="20"/>
        </w:rPr>
      </w:pPr>
      <w:r w:rsidRPr="00453DE5">
        <w:rPr>
          <w:rFonts w:ascii="Verdana" w:hAnsi="Verdana"/>
          <w:w w:val="90"/>
          <w:sz w:val="20"/>
          <w:szCs w:val="20"/>
        </w:rPr>
        <w:t>Dotyczy</w:t>
      </w:r>
      <w:r>
        <w:rPr>
          <w:rFonts w:ascii="Verdana" w:hAnsi="Verdana"/>
          <w:w w:val="90"/>
          <w:sz w:val="20"/>
          <w:szCs w:val="20"/>
        </w:rPr>
        <w:t>:</w:t>
      </w:r>
      <w:r w:rsidRPr="00453DE5">
        <w:rPr>
          <w:rFonts w:ascii="Verdana" w:hAnsi="Verdana" w:cs="Arial"/>
          <w:w w:val="90"/>
          <w:sz w:val="20"/>
          <w:szCs w:val="20"/>
        </w:rPr>
        <w:t xml:space="preserve"> wykonania opracowania pn.:</w:t>
      </w:r>
    </w:p>
    <w:p w:rsidR="00976BE9" w:rsidRPr="005E68CF" w:rsidRDefault="00976BE9" w:rsidP="00976BE9">
      <w:pPr>
        <w:ind w:left="567" w:right="-83" w:hanging="567"/>
        <w:jc w:val="center"/>
        <w:rPr>
          <w:rFonts w:ascii="Verdana" w:hAnsi="Verdana"/>
          <w:b/>
          <w:sz w:val="20"/>
          <w:szCs w:val="20"/>
        </w:rPr>
      </w:pPr>
    </w:p>
    <w:p w:rsidR="00976BE9" w:rsidRDefault="00976BE9" w:rsidP="00AB26DD">
      <w:pPr>
        <w:jc w:val="both"/>
        <w:rPr>
          <w:rFonts w:ascii="Verdana" w:hAnsi="Verdana"/>
          <w:b/>
          <w:sz w:val="20"/>
          <w:szCs w:val="20"/>
        </w:rPr>
      </w:pPr>
      <w:r w:rsidRPr="00545A8B">
        <w:rPr>
          <w:rFonts w:ascii="Verdana" w:hAnsi="Verdana"/>
          <w:sz w:val="20"/>
          <w:szCs w:val="20"/>
        </w:rPr>
        <w:t xml:space="preserve"> </w:t>
      </w:r>
      <w:r w:rsidR="00AB26DD" w:rsidRPr="00545A8B">
        <w:rPr>
          <w:rFonts w:ascii="Verdana" w:hAnsi="Verdana"/>
          <w:b/>
          <w:sz w:val="20"/>
          <w:szCs w:val="20"/>
        </w:rPr>
        <w:t>„</w:t>
      </w:r>
      <w:r w:rsidR="00AB26DD" w:rsidRPr="004F7631">
        <w:rPr>
          <w:rFonts w:ascii="Verdana" w:hAnsi="Verdana"/>
          <w:b/>
          <w:sz w:val="20"/>
          <w:szCs w:val="20"/>
        </w:rPr>
        <w:t xml:space="preserve">Pomiar zanieczyszczeń powietrza atmosferycznego w obszarze terenu inwestycji </w:t>
      </w:r>
      <w:r w:rsidR="00AB26DD">
        <w:rPr>
          <w:rFonts w:ascii="Verdana" w:hAnsi="Verdana"/>
          <w:b/>
          <w:sz w:val="20"/>
          <w:szCs w:val="20"/>
        </w:rPr>
        <w:br/>
      </w:r>
      <w:r w:rsidR="00AB26DD" w:rsidRPr="004F7631">
        <w:rPr>
          <w:rFonts w:ascii="Verdana" w:hAnsi="Verdana"/>
          <w:b/>
          <w:sz w:val="20"/>
          <w:szCs w:val="20"/>
        </w:rPr>
        <w:t>pn. „Projekt i budowa drogi ekspresowej S2 – Południowa Obwodnica Warszawy na odcinku od węzła „Puławska” do węzła „Lubelska” w zakre</w:t>
      </w:r>
      <w:r w:rsidR="00AB26DD">
        <w:rPr>
          <w:rFonts w:ascii="Verdana" w:hAnsi="Verdana"/>
          <w:b/>
          <w:sz w:val="20"/>
          <w:szCs w:val="20"/>
        </w:rPr>
        <w:t xml:space="preserve">sie zadania A” </w:t>
      </w:r>
      <w:r w:rsidR="00AB26DD" w:rsidRPr="004F7631">
        <w:rPr>
          <w:rFonts w:ascii="Verdana" w:hAnsi="Verdana"/>
          <w:b/>
          <w:sz w:val="20"/>
          <w:szCs w:val="20"/>
        </w:rPr>
        <w:t>od węzła Puławska (bez węzła) do węzła Przyczółkowa (bez węzła) o długości ok. 4,6 km” wraz z</w:t>
      </w:r>
      <w:r w:rsidR="00AB26DD">
        <w:rPr>
          <w:rFonts w:ascii="Verdana" w:hAnsi="Verdana"/>
          <w:b/>
          <w:sz w:val="20"/>
          <w:szCs w:val="20"/>
        </w:rPr>
        <w:t xml:space="preserve"> opracowaniem wyników pomiarów”.</w:t>
      </w:r>
    </w:p>
    <w:p w:rsidR="00976BE9" w:rsidRPr="00DE6D6D" w:rsidRDefault="00976BE9" w:rsidP="00976BE9">
      <w:pPr>
        <w:jc w:val="both"/>
        <w:rPr>
          <w:rFonts w:ascii="Verdana" w:hAnsi="Verdana"/>
          <w:b/>
          <w:sz w:val="20"/>
          <w:szCs w:val="20"/>
        </w:rPr>
      </w:pPr>
    </w:p>
    <w:p w:rsidR="00976BE9" w:rsidRPr="00453DE5" w:rsidRDefault="00976BE9" w:rsidP="00976BE9">
      <w:pPr>
        <w:tabs>
          <w:tab w:val="left" w:leader="dot" w:pos="9072"/>
        </w:tabs>
        <w:jc w:val="both"/>
        <w:rPr>
          <w:rFonts w:ascii="Verdana" w:hAnsi="Verdana"/>
          <w:w w:val="90"/>
          <w:sz w:val="20"/>
          <w:szCs w:val="20"/>
        </w:rPr>
      </w:pPr>
      <w:r w:rsidRPr="00453DE5">
        <w:rPr>
          <w:rFonts w:ascii="Verdana" w:hAnsi="Verdana"/>
          <w:w w:val="90"/>
          <w:sz w:val="20"/>
          <w:szCs w:val="20"/>
        </w:rPr>
        <w:t>Wykonawca oferuje wykonanie całości przedmiotu zamówienia, przy czym:</w:t>
      </w:r>
    </w:p>
    <w:p w:rsidR="00976BE9" w:rsidRPr="005E68CF" w:rsidRDefault="00976BE9" w:rsidP="006A0530">
      <w:pPr>
        <w:tabs>
          <w:tab w:val="left" w:pos="8931"/>
        </w:tabs>
        <w:ind w:right="-83"/>
        <w:rPr>
          <w:rFonts w:ascii="Verdana" w:hAnsi="Verdana"/>
          <w:sz w:val="20"/>
          <w:szCs w:val="20"/>
        </w:rPr>
      </w:pPr>
    </w:p>
    <w:p w:rsidR="00976BE9" w:rsidRPr="005E68CF" w:rsidRDefault="00976BE9" w:rsidP="00976BE9">
      <w:pPr>
        <w:tabs>
          <w:tab w:val="left" w:pos="8931"/>
        </w:tabs>
        <w:ind w:left="7090" w:right="-83"/>
        <w:rPr>
          <w:rFonts w:ascii="Verdana" w:hAnsi="Verdana"/>
          <w:sz w:val="18"/>
          <w:szCs w:val="18"/>
        </w:rPr>
      </w:pP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418"/>
        <w:gridCol w:w="2532"/>
      </w:tblGrid>
      <w:tr w:rsidR="00AB26DD" w:rsidTr="00EF785E">
        <w:trPr>
          <w:trHeight w:val="75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B26DD" w:rsidRDefault="00AB26DD" w:rsidP="00EF785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26DD" w:rsidRDefault="00AB26DD" w:rsidP="00EF785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25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26DD" w:rsidRDefault="00AB26DD" w:rsidP="00EF785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Razem wartość netto PLN</w:t>
            </w:r>
          </w:p>
        </w:tc>
      </w:tr>
      <w:tr w:rsidR="00AB26DD" w:rsidTr="00EF785E">
        <w:trPr>
          <w:trHeight w:val="2235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26DD" w:rsidRDefault="00AB26DD" w:rsidP="00EF785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Pomiar zanieczyszczeń powietrza atmosferycznego w obszarze terenu inwestycji pn. „Projekt i budowa drogi ekspresowej S2 – Południowa Obwodnica Warszawy na odcinku od węzła „Puławska” do węzła „Lubelska” w zakresie zadania A „od węzła Puławska (bez węzła) do węzła Przyczółkowa (bez węzła) o długości </w:t>
            </w:r>
            <w:r w:rsidR="00F10B3F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ok. 4,6</w:t>
            </w:r>
            <w:r w:rsidR="00F10B3F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km” wraz z opracowaniem wyników pomiarów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B26DD" w:rsidRDefault="00AB26DD" w:rsidP="00EF78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ryczałt </w:t>
            </w:r>
          </w:p>
        </w:tc>
        <w:tc>
          <w:tcPr>
            <w:tcW w:w="2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B26DD" w:rsidRDefault="00AB26DD" w:rsidP="00EF78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6DD" w:rsidTr="00EF785E">
        <w:trPr>
          <w:trHeight w:val="330"/>
        </w:trPr>
        <w:tc>
          <w:tcPr>
            <w:tcW w:w="708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26DD" w:rsidRDefault="00AB26DD" w:rsidP="00EF785E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Podatek VAT 23%</w:t>
            </w:r>
          </w:p>
        </w:tc>
        <w:tc>
          <w:tcPr>
            <w:tcW w:w="2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26DD" w:rsidRDefault="00AB26DD" w:rsidP="00EF7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6DD" w:rsidTr="00EF785E">
        <w:trPr>
          <w:trHeight w:val="330"/>
        </w:trPr>
        <w:tc>
          <w:tcPr>
            <w:tcW w:w="708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26DD" w:rsidRDefault="00AB26DD" w:rsidP="00EF785E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Ogółem wartość brutto</w:t>
            </w:r>
          </w:p>
        </w:tc>
        <w:tc>
          <w:tcPr>
            <w:tcW w:w="2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26DD" w:rsidRDefault="00AB26DD" w:rsidP="00EF7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76BE9" w:rsidRPr="005E68CF" w:rsidRDefault="00976BE9" w:rsidP="00976BE9">
      <w:pPr>
        <w:spacing w:before="120"/>
        <w:rPr>
          <w:rFonts w:ascii="Verdana" w:hAnsi="Verdana"/>
          <w:sz w:val="18"/>
          <w:szCs w:val="18"/>
        </w:rPr>
      </w:pPr>
    </w:p>
    <w:p w:rsidR="00976BE9" w:rsidRPr="005E68CF" w:rsidRDefault="00976BE9" w:rsidP="00976BE9">
      <w:pPr>
        <w:spacing w:before="120"/>
        <w:rPr>
          <w:rFonts w:ascii="Verdana" w:hAnsi="Verdana"/>
          <w:sz w:val="18"/>
          <w:szCs w:val="18"/>
        </w:rPr>
      </w:pPr>
    </w:p>
    <w:p w:rsidR="00976BE9" w:rsidRPr="005E68CF" w:rsidRDefault="00976BE9" w:rsidP="00976BE9">
      <w:pPr>
        <w:spacing w:before="120"/>
        <w:rPr>
          <w:rFonts w:ascii="Verdana" w:hAnsi="Verdana"/>
          <w:sz w:val="18"/>
          <w:szCs w:val="18"/>
        </w:rPr>
      </w:pPr>
      <w:r w:rsidRPr="005E68CF">
        <w:rPr>
          <w:rFonts w:ascii="Verdana" w:hAnsi="Verdana"/>
          <w:sz w:val="18"/>
          <w:szCs w:val="18"/>
        </w:rPr>
        <w:t>__________________ dnia __ __ 201</w:t>
      </w:r>
      <w:r>
        <w:rPr>
          <w:rFonts w:ascii="Verdana" w:hAnsi="Verdana"/>
          <w:sz w:val="18"/>
          <w:szCs w:val="18"/>
        </w:rPr>
        <w:t>7</w:t>
      </w:r>
      <w:r w:rsidRPr="005E68CF">
        <w:rPr>
          <w:rFonts w:ascii="Verdana" w:hAnsi="Verdana"/>
          <w:sz w:val="18"/>
          <w:szCs w:val="18"/>
        </w:rPr>
        <w:t xml:space="preserve"> roku</w:t>
      </w:r>
    </w:p>
    <w:p w:rsidR="00976BE9" w:rsidRPr="005E68CF" w:rsidRDefault="00976BE9" w:rsidP="00976BE9">
      <w:pPr>
        <w:tabs>
          <w:tab w:val="left" w:pos="8931"/>
        </w:tabs>
        <w:ind w:left="7090" w:right="-83"/>
        <w:jc w:val="both"/>
        <w:rPr>
          <w:rFonts w:ascii="Verdana" w:hAnsi="Verdana"/>
          <w:sz w:val="18"/>
          <w:szCs w:val="18"/>
        </w:rPr>
      </w:pPr>
    </w:p>
    <w:p w:rsidR="00976BE9" w:rsidRPr="005E68CF" w:rsidRDefault="00976BE9" w:rsidP="00976BE9">
      <w:pPr>
        <w:tabs>
          <w:tab w:val="left" w:pos="8931"/>
        </w:tabs>
        <w:ind w:left="7090" w:right="-83"/>
        <w:rPr>
          <w:rFonts w:ascii="Verdana" w:hAnsi="Verdana"/>
          <w:sz w:val="18"/>
          <w:szCs w:val="18"/>
        </w:rPr>
      </w:pPr>
    </w:p>
    <w:p w:rsidR="00976BE9" w:rsidRPr="005E68CF" w:rsidRDefault="00976BE9" w:rsidP="00976BE9">
      <w:pPr>
        <w:ind w:left="4536" w:right="-8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Pr="005E68CF">
        <w:rPr>
          <w:rFonts w:ascii="Verdana" w:hAnsi="Verdana"/>
          <w:sz w:val="18"/>
          <w:szCs w:val="18"/>
        </w:rPr>
        <w:t>...............................................................</w:t>
      </w:r>
    </w:p>
    <w:p w:rsidR="00976BE9" w:rsidRDefault="00976BE9" w:rsidP="00976BE9">
      <w:pPr>
        <w:jc w:val="right"/>
      </w:pPr>
      <w:r w:rsidRPr="005E68CF">
        <w:rPr>
          <w:rFonts w:ascii="Verdana" w:hAnsi="Verdana"/>
          <w:sz w:val="18"/>
          <w:szCs w:val="18"/>
        </w:rPr>
        <w:t>(podpis Wykonawcy/Pełnomocnika</w:t>
      </w:r>
      <w:r>
        <w:rPr>
          <w:rFonts w:ascii="Verdana" w:hAnsi="Verdana"/>
          <w:sz w:val="18"/>
          <w:szCs w:val="18"/>
        </w:rPr>
        <w:t>)</w:t>
      </w:r>
    </w:p>
    <w:p w:rsidR="00976BE9" w:rsidRDefault="00976BE9" w:rsidP="00976BE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76BE9" w:rsidRDefault="00976BE9" w:rsidP="00976BE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76BE9" w:rsidRDefault="00976BE9" w:rsidP="00976BE9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976BE9" w:rsidRPr="00CC3C24" w:rsidRDefault="00976BE9" w:rsidP="003A3731">
      <w:pPr>
        <w:spacing w:line="276" w:lineRule="auto"/>
        <w:ind w:right="-83"/>
        <w:rPr>
          <w:rFonts w:ascii="Verdana" w:hAnsi="Verdana"/>
          <w:b/>
          <w:sz w:val="20"/>
          <w:szCs w:val="20"/>
        </w:rPr>
      </w:pPr>
    </w:p>
    <w:sectPr w:rsidR="00976BE9" w:rsidRPr="00CC3C24" w:rsidSect="00745E40">
      <w:footerReference w:type="default" r:id="rId11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64" w:rsidRDefault="007A0764" w:rsidP="00BE245A">
      <w:r>
        <w:separator/>
      </w:r>
    </w:p>
  </w:endnote>
  <w:endnote w:type="continuationSeparator" w:id="0">
    <w:p w:rsidR="007A0764" w:rsidRDefault="007A0764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2461A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DADA5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CD" w:rsidRDefault="00E344CD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8027F">
      <w:rPr>
        <w:rStyle w:val="Numerstrony"/>
        <w:rFonts w:ascii="Verdana" w:hAnsi="Verdana" w:cs="Verdana"/>
        <w:b/>
        <w:bCs/>
        <w:noProof/>
      </w:rPr>
      <w:t>20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64" w:rsidRDefault="007A0764" w:rsidP="00BE245A">
      <w:r>
        <w:separator/>
      </w:r>
    </w:p>
  </w:footnote>
  <w:footnote w:type="continuationSeparator" w:id="0">
    <w:p w:rsidR="007A0764" w:rsidRDefault="007A0764" w:rsidP="00BE245A">
      <w:r>
        <w:continuationSeparator/>
      </w:r>
    </w:p>
  </w:footnote>
  <w:footnote w:id="1">
    <w:p w:rsidR="00E344CD" w:rsidRPr="00F278C7" w:rsidRDefault="00E344CD" w:rsidP="004314DC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:rsidR="00E344CD" w:rsidRPr="00F278C7" w:rsidRDefault="00E344CD" w:rsidP="00CC2B9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:rsidR="00E344CD" w:rsidRPr="00F278C7" w:rsidRDefault="00E344CD" w:rsidP="00CC2B9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:rsidR="00E344CD" w:rsidRPr="00F278C7" w:rsidRDefault="00E344CD" w:rsidP="00CC2B9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:rsidR="00E344CD" w:rsidRDefault="00E344CD">
      <w:pPr>
        <w:pStyle w:val="Tekstprzypisudolnego"/>
      </w:pPr>
    </w:p>
  </w:footnote>
  <w:footnote w:id="2">
    <w:p w:rsidR="00E344CD" w:rsidRDefault="00E344CD" w:rsidP="00AC27AD">
      <w:pPr>
        <w:pStyle w:val="Tekstprzypisudolnego"/>
      </w:pPr>
      <w:r>
        <w:rPr>
          <w:rStyle w:val="Odwoanieprzypisudolnego"/>
        </w:rPr>
        <w:footnoteRef/>
      </w:r>
      <w:r>
        <w:t xml:space="preserve"> z uwzględnieniem późniejszych</w:t>
      </w:r>
      <w:r w:rsidRPr="00FF7467">
        <w:t xml:space="preserve"> zmian przepisów.</w:t>
      </w:r>
    </w:p>
    <w:p w:rsidR="00E344CD" w:rsidRDefault="00E344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89268B"/>
    <w:multiLevelType w:val="multilevel"/>
    <w:tmpl w:val="A04E628E"/>
    <w:name w:val="WW8Num24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Verdana" w:eastAsia="Times New Roman" w:hAnsi="Verdana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1401C4E"/>
    <w:multiLevelType w:val="hybridMultilevel"/>
    <w:tmpl w:val="09207874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9" w15:restartNumberingAfterBreak="0">
    <w:nsid w:val="03520FB8"/>
    <w:multiLevelType w:val="hybridMultilevel"/>
    <w:tmpl w:val="C91E28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3DD7747"/>
    <w:multiLevelType w:val="hybridMultilevel"/>
    <w:tmpl w:val="1C2C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CDA86074"/>
    <w:lvl w:ilvl="0" w:tplc="CCD21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6348ED"/>
    <w:multiLevelType w:val="hybridMultilevel"/>
    <w:tmpl w:val="1D3A9F5E"/>
    <w:lvl w:ilvl="0" w:tplc="4F6696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E1859"/>
    <w:multiLevelType w:val="hybridMultilevel"/>
    <w:tmpl w:val="00922A50"/>
    <w:lvl w:ilvl="0" w:tplc="880808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AD4096A"/>
    <w:multiLevelType w:val="hybridMultilevel"/>
    <w:tmpl w:val="D60299E0"/>
    <w:lvl w:ilvl="0" w:tplc="0415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7" w15:restartNumberingAfterBreak="0">
    <w:nsid w:val="0C0A7AA7"/>
    <w:multiLevelType w:val="hybridMultilevel"/>
    <w:tmpl w:val="7656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C2317BC"/>
    <w:multiLevelType w:val="hybridMultilevel"/>
    <w:tmpl w:val="DC8CA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B670E"/>
    <w:multiLevelType w:val="hybridMultilevel"/>
    <w:tmpl w:val="A0464222"/>
    <w:lvl w:ilvl="0" w:tplc="6636BDBC">
      <w:start w:val="1"/>
      <w:numFmt w:val="upperRoman"/>
      <w:lvlText w:val="%1."/>
      <w:lvlJc w:val="right"/>
      <w:pPr>
        <w:ind w:left="78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24C306C6"/>
    <w:multiLevelType w:val="hybridMultilevel"/>
    <w:tmpl w:val="AA74A568"/>
    <w:lvl w:ilvl="0" w:tplc="B0F6725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26E97D6B"/>
    <w:multiLevelType w:val="hybridMultilevel"/>
    <w:tmpl w:val="9ECA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AAD5AAA"/>
    <w:multiLevelType w:val="hybridMultilevel"/>
    <w:tmpl w:val="EE828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F3EC1"/>
    <w:multiLevelType w:val="multilevel"/>
    <w:tmpl w:val="EBAA5A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7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5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10" w:hanging="360"/>
      </w:pPr>
      <w:rPr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7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5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1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7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50" w:hanging="180"/>
      </w:pPr>
    </w:lvl>
  </w:abstractNum>
  <w:abstractNum w:abstractNumId="26" w15:restartNumberingAfterBreak="0">
    <w:nsid w:val="32122A43"/>
    <w:multiLevelType w:val="hybridMultilevel"/>
    <w:tmpl w:val="5540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162167"/>
    <w:multiLevelType w:val="hybridMultilevel"/>
    <w:tmpl w:val="3390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8C92D68"/>
    <w:multiLevelType w:val="hybridMultilevel"/>
    <w:tmpl w:val="31C84258"/>
    <w:lvl w:ilvl="0" w:tplc="B59240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EA3045"/>
    <w:multiLevelType w:val="hybridMultilevel"/>
    <w:tmpl w:val="00922A50"/>
    <w:lvl w:ilvl="0" w:tplc="880808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33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FE30EE"/>
    <w:multiLevelType w:val="hybridMultilevel"/>
    <w:tmpl w:val="9E42E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842AB9"/>
    <w:multiLevelType w:val="singleLevel"/>
    <w:tmpl w:val="7B8E8A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46EB593A"/>
    <w:multiLevelType w:val="singleLevel"/>
    <w:tmpl w:val="7B8E8A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4DCF55F1"/>
    <w:multiLevelType w:val="hybridMultilevel"/>
    <w:tmpl w:val="9DB0EFD4"/>
    <w:lvl w:ilvl="0" w:tplc="80E410A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40187"/>
    <w:multiLevelType w:val="hybridMultilevel"/>
    <w:tmpl w:val="751AD03A"/>
    <w:lvl w:ilvl="0" w:tplc="FFFFFFFF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C434B82"/>
    <w:multiLevelType w:val="hybridMultilevel"/>
    <w:tmpl w:val="178E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1302A39"/>
    <w:multiLevelType w:val="hybridMultilevel"/>
    <w:tmpl w:val="F0CA2F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410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4C7F0D"/>
    <w:multiLevelType w:val="hybridMultilevel"/>
    <w:tmpl w:val="559CAE1A"/>
    <w:lvl w:ilvl="0" w:tplc="D6761B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3A46442"/>
    <w:multiLevelType w:val="hybridMultilevel"/>
    <w:tmpl w:val="B3CC2850"/>
    <w:lvl w:ilvl="0" w:tplc="0415001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35650D"/>
    <w:multiLevelType w:val="hybridMultilevel"/>
    <w:tmpl w:val="D1C03266"/>
    <w:lvl w:ilvl="0" w:tplc="FFFFFFFF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3756B"/>
    <w:multiLevelType w:val="hybridMultilevel"/>
    <w:tmpl w:val="EFC03F56"/>
    <w:lvl w:ilvl="0" w:tplc="39B65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8547205"/>
    <w:multiLevelType w:val="hybridMultilevel"/>
    <w:tmpl w:val="7AF8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45130"/>
    <w:multiLevelType w:val="hybridMultilevel"/>
    <w:tmpl w:val="AD7E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3D7570"/>
    <w:multiLevelType w:val="hybridMultilevel"/>
    <w:tmpl w:val="D75A13FE"/>
    <w:lvl w:ilvl="0" w:tplc="9DDC75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7E572582"/>
    <w:multiLevelType w:val="hybridMultilevel"/>
    <w:tmpl w:val="0C5ECA10"/>
    <w:lvl w:ilvl="0" w:tplc="B6D0E35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F35695D"/>
    <w:multiLevelType w:val="hybridMultilevel"/>
    <w:tmpl w:val="125E27A2"/>
    <w:lvl w:ilvl="0" w:tplc="9F2AB67A">
      <w:start w:val="1"/>
      <w:numFmt w:val="lowerLetter"/>
      <w:lvlText w:val="%1)"/>
      <w:lvlJc w:val="left"/>
      <w:pPr>
        <w:ind w:left="1069" w:hanging="360"/>
      </w:pPr>
      <w:rPr>
        <w:rFonts w:eastAsia="Times New Roman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38"/>
  </w:num>
  <w:num w:numId="5">
    <w:abstractNumId w:val="51"/>
  </w:num>
  <w:num w:numId="6">
    <w:abstractNumId w:val="8"/>
  </w:num>
  <w:num w:numId="7">
    <w:abstractNumId w:val="28"/>
  </w:num>
  <w:num w:numId="8">
    <w:abstractNumId w:val="13"/>
  </w:num>
  <w:num w:numId="9">
    <w:abstractNumId w:val="32"/>
  </w:num>
  <w:num w:numId="10">
    <w:abstractNumId w:val="47"/>
  </w:num>
  <w:num w:numId="11">
    <w:abstractNumId w:val="11"/>
  </w:num>
  <w:num w:numId="12">
    <w:abstractNumId w:val="22"/>
  </w:num>
  <w:num w:numId="13">
    <w:abstractNumId w:val="16"/>
  </w:num>
  <w:num w:numId="14">
    <w:abstractNumId w:val="53"/>
  </w:num>
  <w:num w:numId="15">
    <w:abstractNumId w:val="1"/>
  </w:num>
  <w:num w:numId="16">
    <w:abstractNumId w:val="34"/>
  </w:num>
  <w:num w:numId="17">
    <w:abstractNumId w:val="41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24"/>
  </w:num>
  <w:num w:numId="22">
    <w:abstractNumId w:val="10"/>
  </w:num>
  <w:num w:numId="23">
    <w:abstractNumId w:val="17"/>
  </w:num>
  <w:num w:numId="24">
    <w:abstractNumId w:val="40"/>
  </w:num>
  <w:num w:numId="25">
    <w:abstractNumId w:val="27"/>
  </w:num>
  <w:num w:numId="26">
    <w:abstractNumId w:val="26"/>
  </w:num>
  <w:num w:numId="27">
    <w:abstractNumId w:val="49"/>
  </w:num>
  <w:num w:numId="28">
    <w:abstractNumId w:val="14"/>
  </w:num>
  <w:num w:numId="29">
    <w:abstractNumId w:val="33"/>
  </w:num>
  <w:num w:numId="30">
    <w:abstractNumId w:val="50"/>
  </w:num>
  <w:num w:numId="31">
    <w:abstractNumId w:val="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1"/>
  </w:num>
  <w:num w:numId="37">
    <w:abstractNumId w:val="37"/>
  </w:num>
  <w:num w:numId="38">
    <w:abstractNumId w:val="19"/>
  </w:num>
  <w:num w:numId="39">
    <w:abstractNumId w:val="15"/>
  </w:num>
  <w:num w:numId="40">
    <w:abstractNumId w:val="44"/>
  </w:num>
  <w:num w:numId="41">
    <w:abstractNumId w:val="42"/>
  </w:num>
  <w:num w:numId="42">
    <w:abstractNumId w:val="52"/>
  </w:num>
  <w:num w:numId="43">
    <w:abstractNumId w:val="20"/>
  </w:num>
  <w:num w:numId="44">
    <w:abstractNumId w:val="30"/>
  </w:num>
  <w:num w:numId="45">
    <w:abstractNumId w:val="39"/>
  </w:num>
  <w:num w:numId="46">
    <w:abstractNumId w:val="35"/>
  </w:num>
  <w:num w:numId="47">
    <w:abstractNumId w:val="36"/>
  </w:num>
  <w:num w:numId="48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01FBE"/>
    <w:rsid w:val="0000686E"/>
    <w:rsid w:val="000072BA"/>
    <w:rsid w:val="000112E1"/>
    <w:rsid w:val="00017DCA"/>
    <w:rsid w:val="0002182A"/>
    <w:rsid w:val="00022120"/>
    <w:rsid w:val="0002280E"/>
    <w:rsid w:val="0003739C"/>
    <w:rsid w:val="000415A5"/>
    <w:rsid w:val="00042551"/>
    <w:rsid w:val="000430FB"/>
    <w:rsid w:val="00045067"/>
    <w:rsid w:val="0004600F"/>
    <w:rsid w:val="00047F3B"/>
    <w:rsid w:val="00055FCE"/>
    <w:rsid w:val="000603DF"/>
    <w:rsid w:val="0006139D"/>
    <w:rsid w:val="00061A11"/>
    <w:rsid w:val="00064307"/>
    <w:rsid w:val="00064816"/>
    <w:rsid w:val="0007161D"/>
    <w:rsid w:val="00076EB0"/>
    <w:rsid w:val="000770D5"/>
    <w:rsid w:val="00077396"/>
    <w:rsid w:val="000833B7"/>
    <w:rsid w:val="00083DAF"/>
    <w:rsid w:val="000877B1"/>
    <w:rsid w:val="00093699"/>
    <w:rsid w:val="00094748"/>
    <w:rsid w:val="000A0C28"/>
    <w:rsid w:val="000A10D8"/>
    <w:rsid w:val="000A38CC"/>
    <w:rsid w:val="000A3BFF"/>
    <w:rsid w:val="000A4137"/>
    <w:rsid w:val="000A5D1E"/>
    <w:rsid w:val="000B45BD"/>
    <w:rsid w:val="000B4B80"/>
    <w:rsid w:val="000B5291"/>
    <w:rsid w:val="000B79B9"/>
    <w:rsid w:val="000C133A"/>
    <w:rsid w:val="000C318F"/>
    <w:rsid w:val="000C649E"/>
    <w:rsid w:val="000D00A3"/>
    <w:rsid w:val="000D13F5"/>
    <w:rsid w:val="000D21DC"/>
    <w:rsid w:val="000D71B5"/>
    <w:rsid w:val="000E0D23"/>
    <w:rsid w:val="000E3B4B"/>
    <w:rsid w:val="000E6292"/>
    <w:rsid w:val="000F7115"/>
    <w:rsid w:val="000F7235"/>
    <w:rsid w:val="000F76A5"/>
    <w:rsid w:val="000F7ECD"/>
    <w:rsid w:val="00101C31"/>
    <w:rsid w:val="00102725"/>
    <w:rsid w:val="00104308"/>
    <w:rsid w:val="00105402"/>
    <w:rsid w:val="0010742A"/>
    <w:rsid w:val="00107D76"/>
    <w:rsid w:val="00110F3A"/>
    <w:rsid w:val="001178AC"/>
    <w:rsid w:val="00117C2B"/>
    <w:rsid w:val="00120143"/>
    <w:rsid w:val="00120421"/>
    <w:rsid w:val="001235DF"/>
    <w:rsid w:val="001244C5"/>
    <w:rsid w:val="001248B5"/>
    <w:rsid w:val="001301C0"/>
    <w:rsid w:val="00132E33"/>
    <w:rsid w:val="00133E21"/>
    <w:rsid w:val="001343C3"/>
    <w:rsid w:val="00135FEC"/>
    <w:rsid w:val="00142D5B"/>
    <w:rsid w:val="0014519D"/>
    <w:rsid w:val="00146903"/>
    <w:rsid w:val="00154AFB"/>
    <w:rsid w:val="00164DB4"/>
    <w:rsid w:val="00166079"/>
    <w:rsid w:val="00172008"/>
    <w:rsid w:val="00174E51"/>
    <w:rsid w:val="001755D1"/>
    <w:rsid w:val="00175F51"/>
    <w:rsid w:val="0017734E"/>
    <w:rsid w:val="00186BEE"/>
    <w:rsid w:val="00191757"/>
    <w:rsid w:val="0019209C"/>
    <w:rsid w:val="00195039"/>
    <w:rsid w:val="001A0633"/>
    <w:rsid w:val="001A1C54"/>
    <w:rsid w:val="001A2819"/>
    <w:rsid w:val="001A399E"/>
    <w:rsid w:val="001A448F"/>
    <w:rsid w:val="001A50D4"/>
    <w:rsid w:val="001A6FE2"/>
    <w:rsid w:val="001B635F"/>
    <w:rsid w:val="001C1195"/>
    <w:rsid w:val="001C2925"/>
    <w:rsid w:val="001C3901"/>
    <w:rsid w:val="001C43BC"/>
    <w:rsid w:val="001C785B"/>
    <w:rsid w:val="001D25F5"/>
    <w:rsid w:val="001D3F59"/>
    <w:rsid w:val="001D66B8"/>
    <w:rsid w:val="001D6D80"/>
    <w:rsid w:val="001E004D"/>
    <w:rsid w:val="001E6314"/>
    <w:rsid w:val="001E6A4B"/>
    <w:rsid w:val="001F1AF8"/>
    <w:rsid w:val="001F5498"/>
    <w:rsid w:val="00212237"/>
    <w:rsid w:val="00213FB2"/>
    <w:rsid w:val="002140FF"/>
    <w:rsid w:val="00216CF5"/>
    <w:rsid w:val="002224FB"/>
    <w:rsid w:val="00223EC5"/>
    <w:rsid w:val="00226AE1"/>
    <w:rsid w:val="00227270"/>
    <w:rsid w:val="00233215"/>
    <w:rsid w:val="00233330"/>
    <w:rsid w:val="002348DA"/>
    <w:rsid w:val="00235116"/>
    <w:rsid w:val="00236D2D"/>
    <w:rsid w:val="002402E9"/>
    <w:rsid w:val="00241992"/>
    <w:rsid w:val="00243F0B"/>
    <w:rsid w:val="002446B9"/>
    <w:rsid w:val="00251C28"/>
    <w:rsid w:val="00260CCB"/>
    <w:rsid w:val="00264CB9"/>
    <w:rsid w:val="002673C6"/>
    <w:rsid w:val="00267C28"/>
    <w:rsid w:val="00271DD4"/>
    <w:rsid w:val="0027248A"/>
    <w:rsid w:val="00272F02"/>
    <w:rsid w:val="00272F7B"/>
    <w:rsid w:val="00273F36"/>
    <w:rsid w:val="002861F9"/>
    <w:rsid w:val="00286781"/>
    <w:rsid w:val="002905FB"/>
    <w:rsid w:val="0029172E"/>
    <w:rsid w:val="00293F81"/>
    <w:rsid w:val="002A1A79"/>
    <w:rsid w:val="002A2491"/>
    <w:rsid w:val="002A3E75"/>
    <w:rsid w:val="002A793F"/>
    <w:rsid w:val="002B0E34"/>
    <w:rsid w:val="002B1A97"/>
    <w:rsid w:val="002B28AB"/>
    <w:rsid w:val="002B629D"/>
    <w:rsid w:val="002B7300"/>
    <w:rsid w:val="002C143B"/>
    <w:rsid w:val="002C3110"/>
    <w:rsid w:val="002C51E4"/>
    <w:rsid w:val="002C5D80"/>
    <w:rsid w:val="002C6B7F"/>
    <w:rsid w:val="002D6C03"/>
    <w:rsid w:val="002D748C"/>
    <w:rsid w:val="002E05DA"/>
    <w:rsid w:val="002E0B0C"/>
    <w:rsid w:val="002E37D2"/>
    <w:rsid w:val="002F2B99"/>
    <w:rsid w:val="002F4B0C"/>
    <w:rsid w:val="002F65C2"/>
    <w:rsid w:val="002F70DA"/>
    <w:rsid w:val="002F7473"/>
    <w:rsid w:val="003016CA"/>
    <w:rsid w:val="0030180D"/>
    <w:rsid w:val="00303696"/>
    <w:rsid w:val="00304B31"/>
    <w:rsid w:val="00304DA7"/>
    <w:rsid w:val="0030541C"/>
    <w:rsid w:val="00305627"/>
    <w:rsid w:val="0031082A"/>
    <w:rsid w:val="003128FD"/>
    <w:rsid w:val="00312A3E"/>
    <w:rsid w:val="00313928"/>
    <w:rsid w:val="003158B2"/>
    <w:rsid w:val="00317D83"/>
    <w:rsid w:val="00320C44"/>
    <w:rsid w:val="00326910"/>
    <w:rsid w:val="00327D6F"/>
    <w:rsid w:val="003339FF"/>
    <w:rsid w:val="003366D6"/>
    <w:rsid w:val="003370A6"/>
    <w:rsid w:val="003461A9"/>
    <w:rsid w:val="00347144"/>
    <w:rsid w:val="003471AA"/>
    <w:rsid w:val="003510E8"/>
    <w:rsid w:val="00351264"/>
    <w:rsid w:val="003518B9"/>
    <w:rsid w:val="00351CE2"/>
    <w:rsid w:val="00353059"/>
    <w:rsid w:val="003534D3"/>
    <w:rsid w:val="00355FAC"/>
    <w:rsid w:val="00356F21"/>
    <w:rsid w:val="003617E1"/>
    <w:rsid w:val="003647FA"/>
    <w:rsid w:val="00365AA8"/>
    <w:rsid w:val="003667BA"/>
    <w:rsid w:val="00367351"/>
    <w:rsid w:val="003702A9"/>
    <w:rsid w:val="00370885"/>
    <w:rsid w:val="003721D6"/>
    <w:rsid w:val="003722F9"/>
    <w:rsid w:val="00376170"/>
    <w:rsid w:val="003761A4"/>
    <w:rsid w:val="003768B7"/>
    <w:rsid w:val="003825F8"/>
    <w:rsid w:val="00384185"/>
    <w:rsid w:val="0038648B"/>
    <w:rsid w:val="00386BA8"/>
    <w:rsid w:val="00386EE1"/>
    <w:rsid w:val="00392A5A"/>
    <w:rsid w:val="00393B5E"/>
    <w:rsid w:val="00393E7F"/>
    <w:rsid w:val="00393FDE"/>
    <w:rsid w:val="00394A8C"/>
    <w:rsid w:val="00395C07"/>
    <w:rsid w:val="00395ECA"/>
    <w:rsid w:val="003A1ECC"/>
    <w:rsid w:val="003A2D71"/>
    <w:rsid w:val="003A302F"/>
    <w:rsid w:val="003A3106"/>
    <w:rsid w:val="003A3731"/>
    <w:rsid w:val="003A4189"/>
    <w:rsid w:val="003A471C"/>
    <w:rsid w:val="003B046D"/>
    <w:rsid w:val="003B2354"/>
    <w:rsid w:val="003B2AD9"/>
    <w:rsid w:val="003B2F2A"/>
    <w:rsid w:val="003B3381"/>
    <w:rsid w:val="003B3604"/>
    <w:rsid w:val="003B7AA8"/>
    <w:rsid w:val="003C0645"/>
    <w:rsid w:val="003C4B18"/>
    <w:rsid w:val="003C4FBE"/>
    <w:rsid w:val="003D032F"/>
    <w:rsid w:val="003D5DDD"/>
    <w:rsid w:val="003E013E"/>
    <w:rsid w:val="003E5100"/>
    <w:rsid w:val="003E5DC0"/>
    <w:rsid w:val="003E63B1"/>
    <w:rsid w:val="003F095B"/>
    <w:rsid w:val="003F0B55"/>
    <w:rsid w:val="003F18F6"/>
    <w:rsid w:val="003F239F"/>
    <w:rsid w:val="003F658F"/>
    <w:rsid w:val="003F7113"/>
    <w:rsid w:val="003F7764"/>
    <w:rsid w:val="00400B8F"/>
    <w:rsid w:val="004011E0"/>
    <w:rsid w:val="0040467F"/>
    <w:rsid w:val="00404DE4"/>
    <w:rsid w:val="0040618C"/>
    <w:rsid w:val="004063CF"/>
    <w:rsid w:val="0040723B"/>
    <w:rsid w:val="00413F64"/>
    <w:rsid w:val="0041539A"/>
    <w:rsid w:val="00420555"/>
    <w:rsid w:val="0042211A"/>
    <w:rsid w:val="00422871"/>
    <w:rsid w:val="004247B6"/>
    <w:rsid w:val="00426451"/>
    <w:rsid w:val="00431213"/>
    <w:rsid w:val="004314DC"/>
    <w:rsid w:val="00440870"/>
    <w:rsid w:val="00441A66"/>
    <w:rsid w:val="0044635E"/>
    <w:rsid w:val="004518C1"/>
    <w:rsid w:val="00452B52"/>
    <w:rsid w:val="00452FD0"/>
    <w:rsid w:val="00454AA0"/>
    <w:rsid w:val="004604D1"/>
    <w:rsid w:val="00462C7A"/>
    <w:rsid w:val="00464BB0"/>
    <w:rsid w:val="00466252"/>
    <w:rsid w:val="0046782A"/>
    <w:rsid w:val="004718D9"/>
    <w:rsid w:val="00475FEF"/>
    <w:rsid w:val="00477606"/>
    <w:rsid w:val="00481368"/>
    <w:rsid w:val="00481540"/>
    <w:rsid w:val="00483552"/>
    <w:rsid w:val="00485572"/>
    <w:rsid w:val="00487058"/>
    <w:rsid w:val="00493B38"/>
    <w:rsid w:val="004952C4"/>
    <w:rsid w:val="004A13F6"/>
    <w:rsid w:val="004A2A4F"/>
    <w:rsid w:val="004A353C"/>
    <w:rsid w:val="004A3E1B"/>
    <w:rsid w:val="004A506A"/>
    <w:rsid w:val="004A5EE4"/>
    <w:rsid w:val="004A7F65"/>
    <w:rsid w:val="004B2EE6"/>
    <w:rsid w:val="004B3B58"/>
    <w:rsid w:val="004B57EC"/>
    <w:rsid w:val="004B596F"/>
    <w:rsid w:val="004B5DFB"/>
    <w:rsid w:val="004C4792"/>
    <w:rsid w:val="004C4B57"/>
    <w:rsid w:val="004C566B"/>
    <w:rsid w:val="004C7789"/>
    <w:rsid w:val="004D07E1"/>
    <w:rsid w:val="004D3FD6"/>
    <w:rsid w:val="004E030C"/>
    <w:rsid w:val="004E11E6"/>
    <w:rsid w:val="004E5AE5"/>
    <w:rsid w:val="004E6B84"/>
    <w:rsid w:val="004F0D17"/>
    <w:rsid w:val="004F7631"/>
    <w:rsid w:val="0050067C"/>
    <w:rsid w:val="00501455"/>
    <w:rsid w:val="005037CD"/>
    <w:rsid w:val="00503B5C"/>
    <w:rsid w:val="00506E62"/>
    <w:rsid w:val="005102F7"/>
    <w:rsid w:val="005109B1"/>
    <w:rsid w:val="00511C64"/>
    <w:rsid w:val="00512075"/>
    <w:rsid w:val="00524DF3"/>
    <w:rsid w:val="005255E1"/>
    <w:rsid w:val="00527E55"/>
    <w:rsid w:val="00530F00"/>
    <w:rsid w:val="0053359D"/>
    <w:rsid w:val="00533D33"/>
    <w:rsid w:val="00534692"/>
    <w:rsid w:val="0053529F"/>
    <w:rsid w:val="00541AA6"/>
    <w:rsid w:val="005425B4"/>
    <w:rsid w:val="00542D2F"/>
    <w:rsid w:val="005443F6"/>
    <w:rsid w:val="00544BBC"/>
    <w:rsid w:val="00545076"/>
    <w:rsid w:val="00545A8B"/>
    <w:rsid w:val="00545DA7"/>
    <w:rsid w:val="0055028E"/>
    <w:rsid w:val="00550982"/>
    <w:rsid w:val="00552687"/>
    <w:rsid w:val="005567B0"/>
    <w:rsid w:val="0055781B"/>
    <w:rsid w:val="00557B47"/>
    <w:rsid w:val="00561A25"/>
    <w:rsid w:val="005623BC"/>
    <w:rsid w:val="00563410"/>
    <w:rsid w:val="00566B4D"/>
    <w:rsid w:val="00567B19"/>
    <w:rsid w:val="005729E6"/>
    <w:rsid w:val="00577295"/>
    <w:rsid w:val="00577719"/>
    <w:rsid w:val="005810C7"/>
    <w:rsid w:val="00582FBA"/>
    <w:rsid w:val="00583600"/>
    <w:rsid w:val="00586A12"/>
    <w:rsid w:val="00587136"/>
    <w:rsid w:val="005966FC"/>
    <w:rsid w:val="005A2944"/>
    <w:rsid w:val="005A2CB8"/>
    <w:rsid w:val="005A6751"/>
    <w:rsid w:val="005A7E16"/>
    <w:rsid w:val="005B14C5"/>
    <w:rsid w:val="005B267E"/>
    <w:rsid w:val="005B3E13"/>
    <w:rsid w:val="005B409C"/>
    <w:rsid w:val="005C366A"/>
    <w:rsid w:val="005C444F"/>
    <w:rsid w:val="005C67F5"/>
    <w:rsid w:val="005C7569"/>
    <w:rsid w:val="005C7882"/>
    <w:rsid w:val="005D169F"/>
    <w:rsid w:val="005D1BCC"/>
    <w:rsid w:val="005D267F"/>
    <w:rsid w:val="005D29FF"/>
    <w:rsid w:val="005D3159"/>
    <w:rsid w:val="005D4173"/>
    <w:rsid w:val="005D50DC"/>
    <w:rsid w:val="005D5A45"/>
    <w:rsid w:val="005D6BB9"/>
    <w:rsid w:val="005D7758"/>
    <w:rsid w:val="005E2D94"/>
    <w:rsid w:val="005E5270"/>
    <w:rsid w:val="005E6563"/>
    <w:rsid w:val="005E692C"/>
    <w:rsid w:val="005E6D74"/>
    <w:rsid w:val="005E6E86"/>
    <w:rsid w:val="005F072F"/>
    <w:rsid w:val="005F0B26"/>
    <w:rsid w:val="005F2EDA"/>
    <w:rsid w:val="005F6687"/>
    <w:rsid w:val="005F71AA"/>
    <w:rsid w:val="005F7B23"/>
    <w:rsid w:val="006002E8"/>
    <w:rsid w:val="00600CFD"/>
    <w:rsid w:val="006011A7"/>
    <w:rsid w:val="006024D5"/>
    <w:rsid w:val="00604D79"/>
    <w:rsid w:val="006054C6"/>
    <w:rsid w:val="006125D1"/>
    <w:rsid w:val="00612A74"/>
    <w:rsid w:val="00622A13"/>
    <w:rsid w:val="00623DC2"/>
    <w:rsid w:val="006249A1"/>
    <w:rsid w:val="0062531C"/>
    <w:rsid w:val="00632074"/>
    <w:rsid w:val="00633DCF"/>
    <w:rsid w:val="006341BD"/>
    <w:rsid w:val="00634DEC"/>
    <w:rsid w:val="00635A1A"/>
    <w:rsid w:val="006371B3"/>
    <w:rsid w:val="006375F7"/>
    <w:rsid w:val="0064067D"/>
    <w:rsid w:val="00644123"/>
    <w:rsid w:val="00646221"/>
    <w:rsid w:val="00647493"/>
    <w:rsid w:val="006514B8"/>
    <w:rsid w:val="00653337"/>
    <w:rsid w:val="00653EED"/>
    <w:rsid w:val="006551BD"/>
    <w:rsid w:val="006569CE"/>
    <w:rsid w:val="006579E8"/>
    <w:rsid w:val="0066060C"/>
    <w:rsid w:val="00663514"/>
    <w:rsid w:val="00664099"/>
    <w:rsid w:val="00665DBC"/>
    <w:rsid w:val="00666E2E"/>
    <w:rsid w:val="00670532"/>
    <w:rsid w:val="00672BB3"/>
    <w:rsid w:val="0068027F"/>
    <w:rsid w:val="006802F7"/>
    <w:rsid w:val="00682147"/>
    <w:rsid w:val="006832A7"/>
    <w:rsid w:val="00685419"/>
    <w:rsid w:val="006876AD"/>
    <w:rsid w:val="00690E63"/>
    <w:rsid w:val="006920D0"/>
    <w:rsid w:val="006922DD"/>
    <w:rsid w:val="00694163"/>
    <w:rsid w:val="00696A52"/>
    <w:rsid w:val="00696AB9"/>
    <w:rsid w:val="00697E77"/>
    <w:rsid w:val="006A0530"/>
    <w:rsid w:val="006A2E84"/>
    <w:rsid w:val="006A46E3"/>
    <w:rsid w:val="006A64C1"/>
    <w:rsid w:val="006A7820"/>
    <w:rsid w:val="006B3BE0"/>
    <w:rsid w:val="006B6ED7"/>
    <w:rsid w:val="006B72D5"/>
    <w:rsid w:val="006C12AF"/>
    <w:rsid w:val="006C2A80"/>
    <w:rsid w:val="006C50A0"/>
    <w:rsid w:val="006C5402"/>
    <w:rsid w:val="006C614F"/>
    <w:rsid w:val="006D15C7"/>
    <w:rsid w:val="006D432F"/>
    <w:rsid w:val="006D463E"/>
    <w:rsid w:val="006E458C"/>
    <w:rsid w:val="006E49AB"/>
    <w:rsid w:val="006F0367"/>
    <w:rsid w:val="006F12AA"/>
    <w:rsid w:val="006F178D"/>
    <w:rsid w:val="006F2CBF"/>
    <w:rsid w:val="006F44DA"/>
    <w:rsid w:val="006F505D"/>
    <w:rsid w:val="006F51C3"/>
    <w:rsid w:val="00701C8E"/>
    <w:rsid w:val="00706F14"/>
    <w:rsid w:val="00707660"/>
    <w:rsid w:val="00707817"/>
    <w:rsid w:val="007135D3"/>
    <w:rsid w:val="00716CA5"/>
    <w:rsid w:val="0072103D"/>
    <w:rsid w:val="007213E2"/>
    <w:rsid w:val="0072187C"/>
    <w:rsid w:val="00721B1D"/>
    <w:rsid w:val="00725409"/>
    <w:rsid w:val="00727902"/>
    <w:rsid w:val="007322E8"/>
    <w:rsid w:val="00733520"/>
    <w:rsid w:val="00737156"/>
    <w:rsid w:val="0074145B"/>
    <w:rsid w:val="007420E4"/>
    <w:rsid w:val="00745C2D"/>
    <w:rsid w:val="00745E40"/>
    <w:rsid w:val="00746C59"/>
    <w:rsid w:val="00747FFD"/>
    <w:rsid w:val="00750641"/>
    <w:rsid w:val="00752198"/>
    <w:rsid w:val="0075282F"/>
    <w:rsid w:val="00754A6F"/>
    <w:rsid w:val="00756FDE"/>
    <w:rsid w:val="007571E7"/>
    <w:rsid w:val="00760907"/>
    <w:rsid w:val="00761126"/>
    <w:rsid w:val="007719A7"/>
    <w:rsid w:val="00771C0B"/>
    <w:rsid w:val="007766C6"/>
    <w:rsid w:val="007776DF"/>
    <w:rsid w:val="00781248"/>
    <w:rsid w:val="007861AA"/>
    <w:rsid w:val="0079117E"/>
    <w:rsid w:val="00792396"/>
    <w:rsid w:val="00793ACC"/>
    <w:rsid w:val="00793E7A"/>
    <w:rsid w:val="00795A57"/>
    <w:rsid w:val="007A0764"/>
    <w:rsid w:val="007A424D"/>
    <w:rsid w:val="007A7A83"/>
    <w:rsid w:val="007B14D6"/>
    <w:rsid w:val="007B1A38"/>
    <w:rsid w:val="007B1AD8"/>
    <w:rsid w:val="007B44F9"/>
    <w:rsid w:val="007B6AEC"/>
    <w:rsid w:val="007C7810"/>
    <w:rsid w:val="007D174F"/>
    <w:rsid w:val="007D7A16"/>
    <w:rsid w:val="007D7C8E"/>
    <w:rsid w:val="007E03FB"/>
    <w:rsid w:val="007E16F7"/>
    <w:rsid w:val="007E25EA"/>
    <w:rsid w:val="007E6445"/>
    <w:rsid w:val="007E7CDC"/>
    <w:rsid w:val="007F08BA"/>
    <w:rsid w:val="007F16B3"/>
    <w:rsid w:val="007F192A"/>
    <w:rsid w:val="007F2244"/>
    <w:rsid w:val="007F31F1"/>
    <w:rsid w:val="007F635B"/>
    <w:rsid w:val="00800EB8"/>
    <w:rsid w:val="00801F3D"/>
    <w:rsid w:val="00802754"/>
    <w:rsid w:val="00802AA8"/>
    <w:rsid w:val="008034A6"/>
    <w:rsid w:val="008043E3"/>
    <w:rsid w:val="0080660D"/>
    <w:rsid w:val="00806838"/>
    <w:rsid w:val="00813901"/>
    <w:rsid w:val="00814155"/>
    <w:rsid w:val="0082084E"/>
    <w:rsid w:val="00823908"/>
    <w:rsid w:val="00824393"/>
    <w:rsid w:val="00824426"/>
    <w:rsid w:val="008276F9"/>
    <w:rsid w:val="00834A9D"/>
    <w:rsid w:val="00835114"/>
    <w:rsid w:val="00836339"/>
    <w:rsid w:val="008401DA"/>
    <w:rsid w:val="00846018"/>
    <w:rsid w:val="00847BB6"/>
    <w:rsid w:val="00847CE5"/>
    <w:rsid w:val="008513E9"/>
    <w:rsid w:val="0085192B"/>
    <w:rsid w:val="00851AEC"/>
    <w:rsid w:val="00854FF6"/>
    <w:rsid w:val="008558B4"/>
    <w:rsid w:val="00857327"/>
    <w:rsid w:val="00860CEC"/>
    <w:rsid w:val="00861BF0"/>
    <w:rsid w:val="00862B14"/>
    <w:rsid w:val="008665F7"/>
    <w:rsid w:val="00876AB4"/>
    <w:rsid w:val="008849CB"/>
    <w:rsid w:val="00890D6E"/>
    <w:rsid w:val="00892270"/>
    <w:rsid w:val="008951F2"/>
    <w:rsid w:val="008A00A0"/>
    <w:rsid w:val="008A22E9"/>
    <w:rsid w:val="008A303C"/>
    <w:rsid w:val="008A3F23"/>
    <w:rsid w:val="008A5227"/>
    <w:rsid w:val="008A6B89"/>
    <w:rsid w:val="008C1A37"/>
    <w:rsid w:val="008C6120"/>
    <w:rsid w:val="008C65C3"/>
    <w:rsid w:val="008C7269"/>
    <w:rsid w:val="008C74E9"/>
    <w:rsid w:val="008D066C"/>
    <w:rsid w:val="008D690E"/>
    <w:rsid w:val="008E0178"/>
    <w:rsid w:val="008E0BA0"/>
    <w:rsid w:val="008E4854"/>
    <w:rsid w:val="008E5485"/>
    <w:rsid w:val="008F003F"/>
    <w:rsid w:val="008F50E2"/>
    <w:rsid w:val="008F5BA6"/>
    <w:rsid w:val="008F6580"/>
    <w:rsid w:val="00900050"/>
    <w:rsid w:val="0090160D"/>
    <w:rsid w:val="009029AC"/>
    <w:rsid w:val="00905490"/>
    <w:rsid w:val="00911A1E"/>
    <w:rsid w:val="00911CA2"/>
    <w:rsid w:val="00912F01"/>
    <w:rsid w:val="00913112"/>
    <w:rsid w:val="009139AD"/>
    <w:rsid w:val="00917965"/>
    <w:rsid w:val="00922482"/>
    <w:rsid w:val="009251D0"/>
    <w:rsid w:val="009253B1"/>
    <w:rsid w:val="0093162B"/>
    <w:rsid w:val="0093227B"/>
    <w:rsid w:val="0094153D"/>
    <w:rsid w:val="00942905"/>
    <w:rsid w:val="00942A38"/>
    <w:rsid w:val="009431B5"/>
    <w:rsid w:val="00950D58"/>
    <w:rsid w:val="0095181A"/>
    <w:rsid w:val="00952B0B"/>
    <w:rsid w:val="00953BAB"/>
    <w:rsid w:val="00955491"/>
    <w:rsid w:val="009561C5"/>
    <w:rsid w:val="009576C7"/>
    <w:rsid w:val="00957E4D"/>
    <w:rsid w:val="00963802"/>
    <w:rsid w:val="00963E37"/>
    <w:rsid w:val="00964AF5"/>
    <w:rsid w:val="0096689E"/>
    <w:rsid w:val="00973E98"/>
    <w:rsid w:val="00976BE9"/>
    <w:rsid w:val="00977978"/>
    <w:rsid w:val="009806C3"/>
    <w:rsid w:val="00981619"/>
    <w:rsid w:val="00982B23"/>
    <w:rsid w:val="0098398E"/>
    <w:rsid w:val="00984864"/>
    <w:rsid w:val="0098618F"/>
    <w:rsid w:val="009866EB"/>
    <w:rsid w:val="009912C5"/>
    <w:rsid w:val="009932D4"/>
    <w:rsid w:val="009A31C5"/>
    <w:rsid w:val="009A7EFA"/>
    <w:rsid w:val="009B2A1A"/>
    <w:rsid w:val="009B311F"/>
    <w:rsid w:val="009B54E3"/>
    <w:rsid w:val="009B563D"/>
    <w:rsid w:val="009B6C35"/>
    <w:rsid w:val="009C1EC1"/>
    <w:rsid w:val="009C41F0"/>
    <w:rsid w:val="009C4FBF"/>
    <w:rsid w:val="009C5D17"/>
    <w:rsid w:val="009C6995"/>
    <w:rsid w:val="009C7A53"/>
    <w:rsid w:val="009D0E67"/>
    <w:rsid w:val="009D1FEC"/>
    <w:rsid w:val="009D362D"/>
    <w:rsid w:val="009D45D8"/>
    <w:rsid w:val="009D5A58"/>
    <w:rsid w:val="009D6C25"/>
    <w:rsid w:val="009D6CC9"/>
    <w:rsid w:val="009E12B2"/>
    <w:rsid w:val="009E32B1"/>
    <w:rsid w:val="009E7569"/>
    <w:rsid w:val="009E7928"/>
    <w:rsid w:val="009F1FAD"/>
    <w:rsid w:val="009F3373"/>
    <w:rsid w:val="00A01254"/>
    <w:rsid w:val="00A03BA4"/>
    <w:rsid w:val="00A0401B"/>
    <w:rsid w:val="00A05869"/>
    <w:rsid w:val="00A07CCB"/>
    <w:rsid w:val="00A10C00"/>
    <w:rsid w:val="00A136E4"/>
    <w:rsid w:val="00A16968"/>
    <w:rsid w:val="00A179A1"/>
    <w:rsid w:val="00A21114"/>
    <w:rsid w:val="00A2741C"/>
    <w:rsid w:val="00A30331"/>
    <w:rsid w:val="00A34D39"/>
    <w:rsid w:val="00A37213"/>
    <w:rsid w:val="00A40C10"/>
    <w:rsid w:val="00A40C65"/>
    <w:rsid w:val="00A41ED8"/>
    <w:rsid w:val="00A43DD4"/>
    <w:rsid w:val="00A44950"/>
    <w:rsid w:val="00A44A7E"/>
    <w:rsid w:val="00A44AE7"/>
    <w:rsid w:val="00A55C28"/>
    <w:rsid w:val="00A56E1E"/>
    <w:rsid w:val="00A579B6"/>
    <w:rsid w:val="00A617B5"/>
    <w:rsid w:val="00A63AF4"/>
    <w:rsid w:val="00A6751E"/>
    <w:rsid w:val="00A70B30"/>
    <w:rsid w:val="00A721EE"/>
    <w:rsid w:val="00A7514F"/>
    <w:rsid w:val="00A77794"/>
    <w:rsid w:val="00A86AD9"/>
    <w:rsid w:val="00A87BAF"/>
    <w:rsid w:val="00A91487"/>
    <w:rsid w:val="00A931B4"/>
    <w:rsid w:val="00A9458C"/>
    <w:rsid w:val="00A94BB7"/>
    <w:rsid w:val="00A96D60"/>
    <w:rsid w:val="00AB1DB5"/>
    <w:rsid w:val="00AB2579"/>
    <w:rsid w:val="00AB26DD"/>
    <w:rsid w:val="00AB30A8"/>
    <w:rsid w:val="00AB4124"/>
    <w:rsid w:val="00AC27AD"/>
    <w:rsid w:val="00AC485C"/>
    <w:rsid w:val="00AC7AD1"/>
    <w:rsid w:val="00AD00E7"/>
    <w:rsid w:val="00AD41E3"/>
    <w:rsid w:val="00AD43AB"/>
    <w:rsid w:val="00AD5BCD"/>
    <w:rsid w:val="00AE530C"/>
    <w:rsid w:val="00AE5D40"/>
    <w:rsid w:val="00AF21D9"/>
    <w:rsid w:val="00AF7F22"/>
    <w:rsid w:val="00B0381D"/>
    <w:rsid w:val="00B046FB"/>
    <w:rsid w:val="00B04960"/>
    <w:rsid w:val="00B063BA"/>
    <w:rsid w:val="00B0670F"/>
    <w:rsid w:val="00B167C1"/>
    <w:rsid w:val="00B17CC3"/>
    <w:rsid w:val="00B21DB7"/>
    <w:rsid w:val="00B260EE"/>
    <w:rsid w:val="00B26A79"/>
    <w:rsid w:val="00B34200"/>
    <w:rsid w:val="00B35A86"/>
    <w:rsid w:val="00B36A4D"/>
    <w:rsid w:val="00B36AC1"/>
    <w:rsid w:val="00B376DF"/>
    <w:rsid w:val="00B43869"/>
    <w:rsid w:val="00B43CA2"/>
    <w:rsid w:val="00B43F53"/>
    <w:rsid w:val="00B44A07"/>
    <w:rsid w:val="00B45072"/>
    <w:rsid w:val="00B5521B"/>
    <w:rsid w:val="00B55FDA"/>
    <w:rsid w:val="00B60ADD"/>
    <w:rsid w:val="00B62CE1"/>
    <w:rsid w:val="00B64B2C"/>
    <w:rsid w:val="00B64F60"/>
    <w:rsid w:val="00B70A47"/>
    <w:rsid w:val="00B70DD7"/>
    <w:rsid w:val="00B71D4A"/>
    <w:rsid w:val="00B7326D"/>
    <w:rsid w:val="00B74FB8"/>
    <w:rsid w:val="00B75383"/>
    <w:rsid w:val="00B80946"/>
    <w:rsid w:val="00B818AB"/>
    <w:rsid w:val="00B828BE"/>
    <w:rsid w:val="00B83728"/>
    <w:rsid w:val="00B8439F"/>
    <w:rsid w:val="00B86401"/>
    <w:rsid w:val="00B87A75"/>
    <w:rsid w:val="00B90B67"/>
    <w:rsid w:val="00B9152B"/>
    <w:rsid w:val="00B9414F"/>
    <w:rsid w:val="00BA163B"/>
    <w:rsid w:val="00BA2440"/>
    <w:rsid w:val="00BA4069"/>
    <w:rsid w:val="00BA4CA0"/>
    <w:rsid w:val="00BA6147"/>
    <w:rsid w:val="00BB1BD1"/>
    <w:rsid w:val="00BB2C47"/>
    <w:rsid w:val="00BB3569"/>
    <w:rsid w:val="00BB3629"/>
    <w:rsid w:val="00BB7ACF"/>
    <w:rsid w:val="00BC1DB1"/>
    <w:rsid w:val="00BC3AC7"/>
    <w:rsid w:val="00BD1842"/>
    <w:rsid w:val="00BD224E"/>
    <w:rsid w:val="00BD2FD1"/>
    <w:rsid w:val="00BD3294"/>
    <w:rsid w:val="00BD4387"/>
    <w:rsid w:val="00BD6E4A"/>
    <w:rsid w:val="00BE0144"/>
    <w:rsid w:val="00BE245A"/>
    <w:rsid w:val="00BE25E3"/>
    <w:rsid w:val="00BE3913"/>
    <w:rsid w:val="00BF18E2"/>
    <w:rsid w:val="00BF20C2"/>
    <w:rsid w:val="00BF263E"/>
    <w:rsid w:val="00BF2E79"/>
    <w:rsid w:val="00BF4299"/>
    <w:rsid w:val="00BF7384"/>
    <w:rsid w:val="00C00F3B"/>
    <w:rsid w:val="00C01253"/>
    <w:rsid w:val="00C013AF"/>
    <w:rsid w:val="00C01EE6"/>
    <w:rsid w:val="00C0323A"/>
    <w:rsid w:val="00C03D98"/>
    <w:rsid w:val="00C04019"/>
    <w:rsid w:val="00C127E7"/>
    <w:rsid w:val="00C13244"/>
    <w:rsid w:val="00C1688E"/>
    <w:rsid w:val="00C222D1"/>
    <w:rsid w:val="00C27357"/>
    <w:rsid w:val="00C33F13"/>
    <w:rsid w:val="00C36373"/>
    <w:rsid w:val="00C4196D"/>
    <w:rsid w:val="00C426E6"/>
    <w:rsid w:val="00C446D2"/>
    <w:rsid w:val="00C470D4"/>
    <w:rsid w:val="00C5019D"/>
    <w:rsid w:val="00C54590"/>
    <w:rsid w:val="00C554C2"/>
    <w:rsid w:val="00C6073A"/>
    <w:rsid w:val="00C60901"/>
    <w:rsid w:val="00C638EC"/>
    <w:rsid w:val="00C64F36"/>
    <w:rsid w:val="00C64F58"/>
    <w:rsid w:val="00C7569A"/>
    <w:rsid w:val="00C769C5"/>
    <w:rsid w:val="00C87522"/>
    <w:rsid w:val="00C91F74"/>
    <w:rsid w:val="00C9286F"/>
    <w:rsid w:val="00C94560"/>
    <w:rsid w:val="00C95A21"/>
    <w:rsid w:val="00C96674"/>
    <w:rsid w:val="00C96FF3"/>
    <w:rsid w:val="00C97BF9"/>
    <w:rsid w:val="00CA1C51"/>
    <w:rsid w:val="00CA4881"/>
    <w:rsid w:val="00CA4951"/>
    <w:rsid w:val="00CA4C0C"/>
    <w:rsid w:val="00CA5914"/>
    <w:rsid w:val="00CA59EF"/>
    <w:rsid w:val="00CA7C4B"/>
    <w:rsid w:val="00CB09BB"/>
    <w:rsid w:val="00CB0CE5"/>
    <w:rsid w:val="00CB0DE8"/>
    <w:rsid w:val="00CB1622"/>
    <w:rsid w:val="00CB279A"/>
    <w:rsid w:val="00CB3419"/>
    <w:rsid w:val="00CB6597"/>
    <w:rsid w:val="00CC1129"/>
    <w:rsid w:val="00CC1D59"/>
    <w:rsid w:val="00CC1E43"/>
    <w:rsid w:val="00CC2B97"/>
    <w:rsid w:val="00CC3427"/>
    <w:rsid w:val="00CC54C8"/>
    <w:rsid w:val="00CC5AEF"/>
    <w:rsid w:val="00CD1E49"/>
    <w:rsid w:val="00CD1F6C"/>
    <w:rsid w:val="00CD6223"/>
    <w:rsid w:val="00CD7508"/>
    <w:rsid w:val="00CE18EA"/>
    <w:rsid w:val="00CE1D10"/>
    <w:rsid w:val="00CE2C3B"/>
    <w:rsid w:val="00CE352E"/>
    <w:rsid w:val="00CE5543"/>
    <w:rsid w:val="00CE59EF"/>
    <w:rsid w:val="00CE673A"/>
    <w:rsid w:val="00CE6B99"/>
    <w:rsid w:val="00CF16A5"/>
    <w:rsid w:val="00CF16EF"/>
    <w:rsid w:val="00CF1E6F"/>
    <w:rsid w:val="00CF37B5"/>
    <w:rsid w:val="00CF4ECA"/>
    <w:rsid w:val="00CF4FCB"/>
    <w:rsid w:val="00D00DA6"/>
    <w:rsid w:val="00D03088"/>
    <w:rsid w:val="00D03D74"/>
    <w:rsid w:val="00D12F32"/>
    <w:rsid w:val="00D137AD"/>
    <w:rsid w:val="00D14022"/>
    <w:rsid w:val="00D14C25"/>
    <w:rsid w:val="00D14E6A"/>
    <w:rsid w:val="00D14FE6"/>
    <w:rsid w:val="00D20C2F"/>
    <w:rsid w:val="00D22CC4"/>
    <w:rsid w:val="00D23C66"/>
    <w:rsid w:val="00D26C04"/>
    <w:rsid w:val="00D31406"/>
    <w:rsid w:val="00D34940"/>
    <w:rsid w:val="00D34E89"/>
    <w:rsid w:val="00D37E5A"/>
    <w:rsid w:val="00D41DBA"/>
    <w:rsid w:val="00D43FAC"/>
    <w:rsid w:val="00D50399"/>
    <w:rsid w:val="00D50BBA"/>
    <w:rsid w:val="00D54CB8"/>
    <w:rsid w:val="00D60009"/>
    <w:rsid w:val="00D60171"/>
    <w:rsid w:val="00D62031"/>
    <w:rsid w:val="00D62A46"/>
    <w:rsid w:val="00D63DBB"/>
    <w:rsid w:val="00D657C2"/>
    <w:rsid w:val="00D65833"/>
    <w:rsid w:val="00D71243"/>
    <w:rsid w:val="00D7228A"/>
    <w:rsid w:val="00D74809"/>
    <w:rsid w:val="00D76DED"/>
    <w:rsid w:val="00D77773"/>
    <w:rsid w:val="00D80061"/>
    <w:rsid w:val="00D862FC"/>
    <w:rsid w:val="00D9239B"/>
    <w:rsid w:val="00D92887"/>
    <w:rsid w:val="00D9304B"/>
    <w:rsid w:val="00D94161"/>
    <w:rsid w:val="00D972A5"/>
    <w:rsid w:val="00D97D03"/>
    <w:rsid w:val="00D97DDC"/>
    <w:rsid w:val="00DA0E0D"/>
    <w:rsid w:val="00DA15A4"/>
    <w:rsid w:val="00DA1866"/>
    <w:rsid w:val="00DA22D3"/>
    <w:rsid w:val="00DA4AA9"/>
    <w:rsid w:val="00DA5154"/>
    <w:rsid w:val="00DA5624"/>
    <w:rsid w:val="00DA5F87"/>
    <w:rsid w:val="00DA6023"/>
    <w:rsid w:val="00DA6781"/>
    <w:rsid w:val="00DB11EA"/>
    <w:rsid w:val="00DB20E4"/>
    <w:rsid w:val="00DB27C1"/>
    <w:rsid w:val="00DB5A5C"/>
    <w:rsid w:val="00DB5F6D"/>
    <w:rsid w:val="00DC217C"/>
    <w:rsid w:val="00DC344E"/>
    <w:rsid w:val="00DC3DB1"/>
    <w:rsid w:val="00DC407F"/>
    <w:rsid w:val="00DC4FF2"/>
    <w:rsid w:val="00DC53C7"/>
    <w:rsid w:val="00DC64B7"/>
    <w:rsid w:val="00DC7588"/>
    <w:rsid w:val="00DD0B9D"/>
    <w:rsid w:val="00DD3E78"/>
    <w:rsid w:val="00DE2268"/>
    <w:rsid w:val="00DE273B"/>
    <w:rsid w:val="00DE4337"/>
    <w:rsid w:val="00DE4FAC"/>
    <w:rsid w:val="00DE6D6D"/>
    <w:rsid w:val="00DF04EF"/>
    <w:rsid w:val="00DF4022"/>
    <w:rsid w:val="00DF600E"/>
    <w:rsid w:val="00DF618D"/>
    <w:rsid w:val="00DF764C"/>
    <w:rsid w:val="00DF7B71"/>
    <w:rsid w:val="00E003A0"/>
    <w:rsid w:val="00E01C0B"/>
    <w:rsid w:val="00E01DCA"/>
    <w:rsid w:val="00E0551F"/>
    <w:rsid w:val="00E065C0"/>
    <w:rsid w:val="00E069C8"/>
    <w:rsid w:val="00E14E93"/>
    <w:rsid w:val="00E158BC"/>
    <w:rsid w:val="00E169D4"/>
    <w:rsid w:val="00E17531"/>
    <w:rsid w:val="00E20838"/>
    <w:rsid w:val="00E21D75"/>
    <w:rsid w:val="00E2463D"/>
    <w:rsid w:val="00E24C8A"/>
    <w:rsid w:val="00E24F16"/>
    <w:rsid w:val="00E25A56"/>
    <w:rsid w:val="00E26FF2"/>
    <w:rsid w:val="00E2770F"/>
    <w:rsid w:val="00E27A00"/>
    <w:rsid w:val="00E30A4B"/>
    <w:rsid w:val="00E341CA"/>
    <w:rsid w:val="00E344CD"/>
    <w:rsid w:val="00E36F75"/>
    <w:rsid w:val="00E41219"/>
    <w:rsid w:val="00E4418D"/>
    <w:rsid w:val="00E44208"/>
    <w:rsid w:val="00E506F0"/>
    <w:rsid w:val="00E5205E"/>
    <w:rsid w:val="00E54158"/>
    <w:rsid w:val="00E579B7"/>
    <w:rsid w:val="00E605AE"/>
    <w:rsid w:val="00E63FF0"/>
    <w:rsid w:val="00E65B44"/>
    <w:rsid w:val="00E73440"/>
    <w:rsid w:val="00E7459C"/>
    <w:rsid w:val="00E74DC6"/>
    <w:rsid w:val="00E7517D"/>
    <w:rsid w:val="00E757C5"/>
    <w:rsid w:val="00E8087E"/>
    <w:rsid w:val="00E81129"/>
    <w:rsid w:val="00E8150E"/>
    <w:rsid w:val="00E8203B"/>
    <w:rsid w:val="00E84C80"/>
    <w:rsid w:val="00E87C3E"/>
    <w:rsid w:val="00E902A3"/>
    <w:rsid w:val="00E9064C"/>
    <w:rsid w:val="00E93E20"/>
    <w:rsid w:val="00E9666F"/>
    <w:rsid w:val="00EA660A"/>
    <w:rsid w:val="00EB4C08"/>
    <w:rsid w:val="00EB5236"/>
    <w:rsid w:val="00EC18FE"/>
    <w:rsid w:val="00EC194D"/>
    <w:rsid w:val="00EC1A92"/>
    <w:rsid w:val="00EC3756"/>
    <w:rsid w:val="00EC5E23"/>
    <w:rsid w:val="00ED0008"/>
    <w:rsid w:val="00ED0786"/>
    <w:rsid w:val="00ED1E26"/>
    <w:rsid w:val="00ED3A13"/>
    <w:rsid w:val="00ED52A1"/>
    <w:rsid w:val="00ED53E9"/>
    <w:rsid w:val="00EE14E2"/>
    <w:rsid w:val="00EE18C6"/>
    <w:rsid w:val="00EE1A38"/>
    <w:rsid w:val="00EE1C01"/>
    <w:rsid w:val="00EE2B25"/>
    <w:rsid w:val="00EF1335"/>
    <w:rsid w:val="00EF348C"/>
    <w:rsid w:val="00EF397F"/>
    <w:rsid w:val="00EF4DE4"/>
    <w:rsid w:val="00EF785E"/>
    <w:rsid w:val="00F0153D"/>
    <w:rsid w:val="00F01C56"/>
    <w:rsid w:val="00F025A7"/>
    <w:rsid w:val="00F04790"/>
    <w:rsid w:val="00F04F94"/>
    <w:rsid w:val="00F10B3F"/>
    <w:rsid w:val="00F112FE"/>
    <w:rsid w:val="00F11B65"/>
    <w:rsid w:val="00F12D13"/>
    <w:rsid w:val="00F13191"/>
    <w:rsid w:val="00F1393A"/>
    <w:rsid w:val="00F14174"/>
    <w:rsid w:val="00F20CF3"/>
    <w:rsid w:val="00F2274F"/>
    <w:rsid w:val="00F23B29"/>
    <w:rsid w:val="00F256A2"/>
    <w:rsid w:val="00F30BAB"/>
    <w:rsid w:val="00F3336B"/>
    <w:rsid w:val="00F373BE"/>
    <w:rsid w:val="00F401B5"/>
    <w:rsid w:val="00F41456"/>
    <w:rsid w:val="00F42DAD"/>
    <w:rsid w:val="00F44936"/>
    <w:rsid w:val="00F47A3A"/>
    <w:rsid w:val="00F513F4"/>
    <w:rsid w:val="00F542D1"/>
    <w:rsid w:val="00F579AB"/>
    <w:rsid w:val="00F605DE"/>
    <w:rsid w:val="00F64B92"/>
    <w:rsid w:val="00F669F8"/>
    <w:rsid w:val="00F67C7B"/>
    <w:rsid w:val="00F80E04"/>
    <w:rsid w:val="00F81650"/>
    <w:rsid w:val="00F817E2"/>
    <w:rsid w:val="00F82D26"/>
    <w:rsid w:val="00F8409A"/>
    <w:rsid w:val="00F84128"/>
    <w:rsid w:val="00F8485C"/>
    <w:rsid w:val="00F84A3F"/>
    <w:rsid w:val="00F84C77"/>
    <w:rsid w:val="00F916AB"/>
    <w:rsid w:val="00F933AC"/>
    <w:rsid w:val="00F9578E"/>
    <w:rsid w:val="00FA2503"/>
    <w:rsid w:val="00FA6A07"/>
    <w:rsid w:val="00FB284F"/>
    <w:rsid w:val="00FB44D4"/>
    <w:rsid w:val="00FB5B13"/>
    <w:rsid w:val="00FC49E2"/>
    <w:rsid w:val="00FC4A5D"/>
    <w:rsid w:val="00FC4B93"/>
    <w:rsid w:val="00FC7239"/>
    <w:rsid w:val="00FC7CD7"/>
    <w:rsid w:val="00FD0653"/>
    <w:rsid w:val="00FD1AB8"/>
    <w:rsid w:val="00FD2D72"/>
    <w:rsid w:val="00FD357A"/>
    <w:rsid w:val="00FD4245"/>
    <w:rsid w:val="00FD5D94"/>
    <w:rsid w:val="00FE18D7"/>
    <w:rsid w:val="00FE1AF1"/>
    <w:rsid w:val="00FE354D"/>
    <w:rsid w:val="00FE41F1"/>
    <w:rsid w:val="00FF02C8"/>
    <w:rsid w:val="00FF343F"/>
    <w:rsid w:val="00FF402F"/>
    <w:rsid w:val="00FF4416"/>
    <w:rsid w:val="00FF4B4C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0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aliases w:val="Odwołanie przypisu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Normalny12pt">
    <w:name w:val="Normalny + 12 pt"/>
    <w:aliases w:val="Wyjustowany,Przed:  6 pt,Normalny + Verdana,14 pt,Z lewej:  0,5 cm"/>
    <w:basedOn w:val="Normalny"/>
    <w:rsid w:val="008513E9"/>
    <w:pPr>
      <w:tabs>
        <w:tab w:val="left" w:pos="-3420"/>
      </w:tabs>
      <w:spacing w:before="120"/>
      <w:jc w:val="both"/>
    </w:pPr>
  </w:style>
  <w:style w:type="paragraph" w:customStyle="1" w:styleId="Default">
    <w:name w:val="Default"/>
    <w:rsid w:val="003F23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wykytekstZnak1">
    <w:name w:val="Zwykły tekst Znak1"/>
    <w:locked/>
    <w:rsid w:val="001C2925"/>
    <w:rPr>
      <w:rFonts w:ascii="Courier New" w:hAnsi="Courier New" w:cs="Times New Roman"/>
    </w:rPr>
  </w:style>
  <w:style w:type="paragraph" w:styleId="Lista3">
    <w:name w:val="List 3"/>
    <w:basedOn w:val="Normalny"/>
    <w:rsid w:val="001C2925"/>
    <w:pPr>
      <w:ind w:left="849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B14D6"/>
    <w:pPr>
      <w:spacing w:after="200"/>
    </w:pPr>
    <w:rPr>
      <w:rFonts w:ascii="Verdana" w:hAnsi="Verdana"/>
      <w:i/>
      <w:iCs/>
      <w:color w:val="1F497D"/>
      <w:sz w:val="18"/>
      <w:szCs w:val="18"/>
    </w:rPr>
  </w:style>
  <w:style w:type="paragraph" w:customStyle="1" w:styleId="Teksttreci">
    <w:name w:val="Tekst treści"/>
    <w:basedOn w:val="Normalny"/>
    <w:rsid w:val="00DB11EA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paragraph" w:customStyle="1" w:styleId="NormalCyr">
    <w:name w:val="NormalCyr"/>
    <w:basedOn w:val="Normalny"/>
    <w:rsid w:val="00727902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ekstost">
    <w:name w:val="tekst ost"/>
    <w:basedOn w:val="Normalny"/>
    <w:rsid w:val="00527E5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machowska@gddk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3143-4306-4663-B4B5-402AA6E9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13627</Words>
  <Characters>81768</Characters>
  <Application>Microsoft Office Word</Application>
  <DocSecurity>0</DocSecurity>
  <Lines>681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95205</CharactersWithSpaces>
  <SharedDoc>false</SharedDoc>
  <HLinks>
    <vt:vector size="24" baseType="variant">
      <vt:variant>
        <vt:i4>5701641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https://www.portalzp.pl/kody-cpv/szczegoly/bariery-ochronne-3656/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https://www.portalzp.pl/kody-cpv/szczegoly/bariery-drogowe-3650/</vt:lpwstr>
      </vt:variant>
      <vt:variant>
        <vt:lpwstr/>
      </vt:variant>
      <vt:variant>
        <vt:i4>5570650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https://www.portalzp.pl/kody-cpv/szczegoly/bariery-zderzeniowe-3649/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http://www.gddkia.gov.pl/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cp:lastModifiedBy>Machowska Jolanta</cp:lastModifiedBy>
  <cp:revision>4</cp:revision>
  <cp:lastPrinted>2017-05-09T07:30:00Z</cp:lastPrinted>
  <dcterms:created xsi:type="dcterms:W3CDTF">2017-06-09T13:07:00Z</dcterms:created>
  <dcterms:modified xsi:type="dcterms:W3CDTF">2017-06-09T14:01:00Z</dcterms:modified>
</cp:coreProperties>
</file>